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7" w:line="278" w:lineRule="auto"/>
        <w:ind w:left="478" w:right="38"/>
        <w:rPr>
          <w:rFonts w:ascii="黑体"/>
        </w:rPr>
      </w:pPr>
      <w:bookmarkStart w:id="71" w:name="_GoBack"/>
      <w:bookmarkEnd w:id="71"/>
      <w:r>
        <w:rPr>
          <w:rFonts w:ascii="黑体"/>
        </w:rPr>
        <w:t>ICS  73 CCS</w:t>
      </w:r>
      <w:r>
        <w:rPr>
          <w:rFonts w:ascii="黑体"/>
          <w:spacing w:val="8"/>
        </w:rPr>
        <w:t xml:space="preserve"> </w:t>
      </w:r>
      <w:r>
        <w:rPr>
          <w:rFonts w:ascii="黑体"/>
          <w:spacing w:val="-4"/>
        </w:rPr>
        <w:t>D10/19</w:t>
      </w:r>
    </w:p>
    <w:p>
      <w:pPr>
        <w:spacing w:before="277"/>
        <w:ind w:left="478" w:right="0" w:firstLine="0"/>
        <w:jc w:val="left"/>
        <w:rPr>
          <w:rFonts w:ascii="Times New Roman"/>
          <w:sz w:val="72"/>
        </w:rPr>
      </w:pPr>
      <w:r>
        <w:br w:type="column"/>
      </w:r>
      <w:r>
        <w:rPr>
          <w:rFonts w:ascii="Times New Roman"/>
          <w:w w:val="170"/>
          <w:sz w:val="72"/>
        </w:rPr>
        <w:t>T/CMAS</w:t>
      </w:r>
    </w:p>
    <w:p>
      <w:pPr>
        <w:spacing w:after="0"/>
        <w:jc w:val="left"/>
        <w:rPr>
          <w:rFonts w:ascii="Times New Roman"/>
          <w:sz w:val="72"/>
        </w:rPr>
        <w:sectPr>
          <w:type w:val="continuous"/>
          <w:pgSz w:w="11910" w:h="16840"/>
          <w:pgMar w:top="1020" w:right="1080" w:bottom="280" w:left="1380" w:header="720" w:footer="720" w:gutter="0"/>
          <w:cols w:equalWidth="0" w:num="2">
            <w:col w:w="1572" w:space="2076"/>
            <w:col w:w="5802"/>
          </w:cols>
        </w:sectPr>
      </w:pPr>
    </w:p>
    <w:p>
      <w:pPr>
        <w:pStyle w:val="3"/>
        <w:spacing w:before="6"/>
        <w:rPr>
          <w:rFonts w:ascii="Times New Roman"/>
          <w:sz w:val="24"/>
        </w:rPr>
      </w:pPr>
    </w:p>
    <w:p>
      <w:pPr>
        <w:tabs>
          <w:tab w:val="left" w:pos="1437"/>
          <w:tab w:val="left" w:pos="2421"/>
          <w:tab w:val="left" w:pos="3405"/>
          <w:tab w:val="left" w:pos="4389"/>
          <w:tab w:val="left" w:pos="5373"/>
          <w:tab w:val="left" w:pos="6357"/>
          <w:tab w:val="left" w:pos="7341"/>
          <w:tab w:val="left" w:pos="8325"/>
        </w:tabs>
        <w:spacing w:before="32"/>
        <w:ind w:left="454" w:right="0" w:firstLine="0"/>
        <w:jc w:val="left"/>
        <w:rPr>
          <w:rFonts w:hint="eastAsia" w:ascii="黑体" w:eastAsia="黑体"/>
          <w:sz w:val="48"/>
        </w:rPr>
      </w:pPr>
      <w:r>
        <w:rPr>
          <w:rFonts w:hint="eastAsia" w:ascii="黑体" w:eastAsia="黑体"/>
          <w:sz w:val="48"/>
        </w:rPr>
        <w:t>中</w:t>
      </w:r>
      <w:r>
        <w:rPr>
          <w:rFonts w:hint="eastAsia" w:ascii="黑体" w:eastAsia="黑体"/>
          <w:sz w:val="48"/>
        </w:rPr>
        <w:tab/>
      </w:r>
      <w:r>
        <w:rPr>
          <w:rFonts w:hint="eastAsia" w:ascii="黑体" w:eastAsia="黑体"/>
          <w:sz w:val="48"/>
        </w:rPr>
        <w:t>国</w:t>
      </w:r>
      <w:r>
        <w:rPr>
          <w:rFonts w:hint="eastAsia" w:ascii="黑体" w:eastAsia="黑体"/>
          <w:sz w:val="48"/>
        </w:rPr>
        <w:tab/>
      </w:r>
      <w:r>
        <w:rPr>
          <w:rFonts w:hint="eastAsia" w:ascii="黑体" w:eastAsia="黑体"/>
          <w:sz w:val="48"/>
        </w:rPr>
        <w:t>矿</w:t>
      </w:r>
      <w:r>
        <w:rPr>
          <w:rFonts w:hint="eastAsia" w:ascii="黑体" w:eastAsia="黑体"/>
          <w:sz w:val="48"/>
        </w:rPr>
        <w:tab/>
      </w:r>
      <w:r>
        <w:rPr>
          <w:rFonts w:hint="eastAsia" w:ascii="黑体" w:eastAsia="黑体"/>
          <w:sz w:val="48"/>
        </w:rPr>
        <w:t>业</w:t>
      </w:r>
      <w:r>
        <w:rPr>
          <w:rFonts w:hint="eastAsia" w:ascii="黑体" w:eastAsia="黑体"/>
          <w:sz w:val="48"/>
        </w:rPr>
        <w:tab/>
      </w:r>
      <w:r>
        <w:rPr>
          <w:rFonts w:hint="eastAsia" w:ascii="黑体" w:eastAsia="黑体"/>
          <w:sz w:val="48"/>
        </w:rPr>
        <w:t>联</w:t>
      </w:r>
      <w:r>
        <w:rPr>
          <w:rFonts w:hint="eastAsia" w:ascii="黑体" w:eastAsia="黑体"/>
          <w:sz w:val="48"/>
        </w:rPr>
        <w:tab/>
      </w:r>
      <w:r>
        <w:rPr>
          <w:rFonts w:hint="eastAsia" w:ascii="黑体" w:eastAsia="黑体"/>
          <w:sz w:val="48"/>
        </w:rPr>
        <w:t>合</w:t>
      </w:r>
      <w:r>
        <w:rPr>
          <w:rFonts w:hint="eastAsia" w:ascii="黑体" w:eastAsia="黑体"/>
          <w:sz w:val="48"/>
        </w:rPr>
        <w:tab/>
      </w:r>
      <w:r>
        <w:rPr>
          <w:rFonts w:hint="eastAsia" w:ascii="黑体" w:eastAsia="黑体"/>
          <w:sz w:val="48"/>
        </w:rPr>
        <w:t>会</w:t>
      </w:r>
      <w:r>
        <w:rPr>
          <w:rFonts w:hint="eastAsia" w:ascii="黑体" w:eastAsia="黑体"/>
          <w:sz w:val="48"/>
        </w:rPr>
        <w:tab/>
      </w:r>
      <w:r>
        <w:rPr>
          <w:rFonts w:hint="eastAsia" w:ascii="黑体" w:eastAsia="黑体"/>
          <w:sz w:val="48"/>
        </w:rPr>
        <w:t>标</w:t>
      </w:r>
      <w:r>
        <w:rPr>
          <w:rFonts w:hint="eastAsia" w:ascii="黑体" w:eastAsia="黑体"/>
          <w:sz w:val="48"/>
        </w:rPr>
        <w:tab/>
      </w:r>
      <w:r>
        <w:rPr>
          <w:rFonts w:hint="eastAsia" w:ascii="黑体" w:eastAsia="黑体"/>
          <w:sz w:val="48"/>
        </w:rPr>
        <w:t>准</w:t>
      </w:r>
    </w:p>
    <w:p>
      <w:pPr>
        <w:spacing w:before="150"/>
        <w:ind w:left="0" w:right="915" w:firstLine="0"/>
        <w:jc w:val="right"/>
        <w:rPr>
          <w:b/>
          <w:sz w:val="21"/>
        </w:rPr>
      </w:pPr>
      <w:r>
        <w:rPr>
          <w:rFonts w:ascii="Times New Roman"/>
          <w:b/>
          <w:sz w:val="21"/>
        </w:rPr>
        <w:t>T/</w:t>
      </w:r>
      <w:r>
        <w:rPr>
          <w:b/>
          <w:sz w:val="21"/>
        </w:rPr>
        <w:t>CMAS 0001-2018</w:t>
      </w:r>
    </w:p>
    <w:p>
      <w:pPr>
        <w:pStyle w:val="3"/>
        <w:spacing w:before="5"/>
        <w:rPr>
          <w:b/>
          <w:sz w:val="11"/>
        </w:rPr>
      </w:pPr>
      <w:r>
        <mc:AlternateContent>
          <mc:Choice Requires="wps">
            <w:drawing>
              <wp:anchor distT="0" distB="0" distL="0" distR="0" simplePos="0" relativeHeight="503315456" behindDoc="1" locked="0" layoutInCell="1" allowOverlap="1">
                <wp:simplePos x="0" y="0"/>
                <wp:positionH relativeFrom="page">
                  <wp:posOffset>899160</wp:posOffset>
                </wp:positionH>
                <wp:positionV relativeFrom="paragraph">
                  <wp:posOffset>127000</wp:posOffset>
                </wp:positionV>
                <wp:extent cx="5892800" cy="0"/>
                <wp:effectExtent l="0" t="0" r="0" b="0"/>
                <wp:wrapTopAndBottom/>
                <wp:docPr id="16" name="直线 2"/>
                <wp:cNvGraphicFramePr/>
                <a:graphic xmlns:a="http://schemas.openxmlformats.org/drawingml/2006/main">
                  <a:graphicData uri="http://schemas.microsoft.com/office/word/2010/wordprocessingShape">
                    <wps:wsp>
                      <wps:cNvSpPr/>
                      <wps:spPr>
                        <a:xfrm>
                          <a:off x="0" y="0"/>
                          <a:ext cx="5892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0.8pt;margin-top:10pt;height:0pt;width:464pt;mso-position-horizontal-relative:page;mso-wrap-distance-bottom:0pt;mso-wrap-distance-top:0pt;z-index:-1024;mso-width-relative:page;mso-height-relative:page;" filled="f" stroked="t" coordsize="21600,21600" o:gfxdata="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jk5xzUAAAACgEAAA8AAAAAAAAAAQAgAAAAIgAAAGRycy9k&#10;b3ducmV2LnhtbFBLAQIUABQAAAAIAIdO4kBw8+lczQEAAI8DAAAOAAAAAAAAAAEAIAAAACMBAABk&#10;cnMvZTJvRG9jLnhtbFBLBQYAAAAABgAGAFkBAABiBQAAAAA=&#10;">
                <v:fill on="f" focussize="0,0"/>
                <v:stroke weight="1.5pt" color="#000000" joinstyle="round"/>
                <v:imagedata o:title=""/>
                <o:lock v:ext="edit" aspectratio="f"/>
                <w10:wrap type="topAndBottom"/>
              </v:line>
            </w:pict>
          </mc:Fallback>
        </mc:AlternateContent>
      </w:r>
    </w:p>
    <w:p>
      <w:pPr>
        <w:pStyle w:val="3"/>
        <w:rPr>
          <w:b/>
          <w:sz w:val="20"/>
        </w:rPr>
      </w:pPr>
    </w:p>
    <w:p>
      <w:pPr>
        <w:pStyle w:val="3"/>
        <w:rPr>
          <w:b/>
          <w:sz w:val="20"/>
        </w:rPr>
      </w:pPr>
    </w:p>
    <w:p>
      <w:pPr>
        <w:pStyle w:val="3"/>
        <w:rPr>
          <w:b/>
          <w:sz w:val="20"/>
        </w:rPr>
      </w:pPr>
    </w:p>
    <w:p>
      <w:pPr>
        <w:pStyle w:val="3"/>
        <w:spacing w:before="1"/>
        <w:rPr>
          <w:b/>
          <w:sz w:val="25"/>
        </w:rPr>
      </w:pPr>
      <w:r>
        <mc:AlternateContent>
          <mc:Choice Requires="wpg">
            <w:drawing>
              <wp:anchor distT="0" distB="0" distL="0" distR="0" simplePos="0" relativeHeight="503315456" behindDoc="1" locked="0" layoutInCell="1" allowOverlap="1">
                <wp:simplePos x="0" y="0"/>
                <wp:positionH relativeFrom="page">
                  <wp:posOffset>1462405</wp:posOffset>
                </wp:positionH>
                <wp:positionV relativeFrom="paragraph">
                  <wp:posOffset>229235</wp:posOffset>
                </wp:positionV>
                <wp:extent cx="4542790" cy="4511675"/>
                <wp:effectExtent l="0" t="0" r="10160" b="3175"/>
                <wp:wrapTopAndBottom/>
                <wp:docPr id="27" name="组合 3"/>
                <wp:cNvGraphicFramePr/>
                <a:graphic xmlns:a="http://schemas.openxmlformats.org/drawingml/2006/main">
                  <a:graphicData uri="http://schemas.microsoft.com/office/word/2010/wordprocessingGroup">
                    <wpg:wgp>
                      <wpg:cNvGrpSpPr/>
                      <wpg:grpSpPr>
                        <a:xfrm>
                          <a:off x="0" y="0"/>
                          <a:ext cx="4542790" cy="4511675"/>
                          <a:chOff x="2304" y="361"/>
                          <a:chExt cx="7154" cy="7105"/>
                        </a:xfrm>
                      </wpg:grpSpPr>
                      <wps:wsp>
                        <wps:cNvPr id="17" name="任意多边形 4"/>
                        <wps:cNvSpPr/>
                        <wps:spPr>
                          <a:xfrm>
                            <a:off x="2304" y="5483"/>
                            <a:ext cx="1975" cy="1983"/>
                          </a:xfrm>
                          <a:custGeom>
                            <a:avLst/>
                            <a:gdLst/>
                            <a:ahLst/>
                            <a:cxnLst/>
                            <a:pathLst>
                              <a:path w="1975" h="1983">
                                <a:moveTo>
                                  <a:pt x="639" y="518"/>
                                </a:moveTo>
                                <a:lnTo>
                                  <a:pt x="364" y="518"/>
                                </a:lnTo>
                                <a:lnTo>
                                  <a:pt x="379" y="524"/>
                                </a:lnTo>
                                <a:lnTo>
                                  <a:pt x="400" y="540"/>
                                </a:lnTo>
                                <a:lnTo>
                                  <a:pt x="424" y="563"/>
                                </a:lnTo>
                                <a:lnTo>
                                  <a:pt x="453" y="591"/>
                                </a:lnTo>
                                <a:lnTo>
                                  <a:pt x="1586" y="1724"/>
                                </a:lnTo>
                                <a:lnTo>
                                  <a:pt x="1601" y="1742"/>
                                </a:lnTo>
                                <a:lnTo>
                                  <a:pt x="1611" y="1759"/>
                                </a:lnTo>
                                <a:lnTo>
                                  <a:pt x="1616" y="1775"/>
                                </a:lnTo>
                                <a:lnTo>
                                  <a:pt x="1618" y="1788"/>
                                </a:lnTo>
                                <a:lnTo>
                                  <a:pt x="1615" y="1803"/>
                                </a:lnTo>
                                <a:lnTo>
                                  <a:pt x="1607" y="1822"/>
                                </a:lnTo>
                                <a:lnTo>
                                  <a:pt x="1594" y="1842"/>
                                </a:lnTo>
                                <a:lnTo>
                                  <a:pt x="1578" y="1861"/>
                                </a:lnTo>
                                <a:lnTo>
                                  <a:pt x="1505" y="1934"/>
                                </a:lnTo>
                                <a:lnTo>
                                  <a:pt x="1553" y="1983"/>
                                </a:lnTo>
                                <a:lnTo>
                                  <a:pt x="1914" y="1622"/>
                                </a:lnTo>
                                <a:lnTo>
                                  <a:pt x="1770" y="1622"/>
                                </a:lnTo>
                                <a:lnTo>
                                  <a:pt x="1752" y="1619"/>
                                </a:lnTo>
                                <a:lnTo>
                                  <a:pt x="1733" y="1609"/>
                                </a:lnTo>
                                <a:lnTo>
                                  <a:pt x="1715" y="1594"/>
                                </a:lnTo>
                                <a:lnTo>
                                  <a:pt x="639" y="518"/>
                                </a:lnTo>
                                <a:close/>
                                <a:moveTo>
                                  <a:pt x="1926" y="1513"/>
                                </a:moveTo>
                                <a:lnTo>
                                  <a:pt x="1853" y="1586"/>
                                </a:lnTo>
                                <a:lnTo>
                                  <a:pt x="1835" y="1602"/>
                                </a:lnTo>
                                <a:lnTo>
                                  <a:pt x="1817" y="1612"/>
                                </a:lnTo>
                                <a:lnTo>
                                  <a:pt x="1802" y="1617"/>
                                </a:lnTo>
                                <a:lnTo>
                                  <a:pt x="1788" y="1619"/>
                                </a:lnTo>
                                <a:lnTo>
                                  <a:pt x="1770" y="1622"/>
                                </a:lnTo>
                                <a:lnTo>
                                  <a:pt x="1914" y="1622"/>
                                </a:lnTo>
                                <a:lnTo>
                                  <a:pt x="1974" y="1562"/>
                                </a:lnTo>
                                <a:lnTo>
                                  <a:pt x="1938" y="1526"/>
                                </a:lnTo>
                                <a:lnTo>
                                  <a:pt x="1926" y="1513"/>
                                </a:lnTo>
                                <a:close/>
                                <a:moveTo>
                                  <a:pt x="769" y="0"/>
                                </a:moveTo>
                                <a:lnTo>
                                  <a:pt x="0" y="769"/>
                                </a:lnTo>
                                <a:lnTo>
                                  <a:pt x="39" y="832"/>
                                </a:lnTo>
                                <a:lnTo>
                                  <a:pt x="195" y="1086"/>
                                </a:lnTo>
                                <a:lnTo>
                                  <a:pt x="235" y="1149"/>
                                </a:lnTo>
                                <a:lnTo>
                                  <a:pt x="291" y="1109"/>
                                </a:lnTo>
                                <a:lnTo>
                                  <a:pt x="248" y="1018"/>
                                </a:lnTo>
                                <a:lnTo>
                                  <a:pt x="216" y="938"/>
                                </a:lnTo>
                                <a:lnTo>
                                  <a:pt x="195" y="870"/>
                                </a:lnTo>
                                <a:lnTo>
                                  <a:pt x="182" y="814"/>
                                </a:lnTo>
                                <a:lnTo>
                                  <a:pt x="178" y="769"/>
                                </a:lnTo>
                                <a:lnTo>
                                  <a:pt x="185" y="729"/>
                                </a:lnTo>
                                <a:lnTo>
                                  <a:pt x="207" y="681"/>
                                </a:lnTo>
                                <a:lnTo>
                                  <a:pt x="243" y="629"/>
                                </a:lnTo>
                                <a:lnTo>
                                  <a:pt x="291" y="575"/>
                                </a:lnTo>
                                <a:lnTo>
                                  <a:pt x="318" y="549"/>
                                </a:lnTo>
                                <a:lnTo>
                                  <a:pt x="337" y="531"/>
                                </a:lnTo>
                                <a:lnTo>
                                  <a:pt x="352" y="521"/>
                                </a:lnTo>
                                <a:lnTo>
                                  <a:pt x="364" y="518"/>
                                </a:lnTo>
                                <a:lnTo>
                                  <a:pt x="639" y="518"/>
                                </a:lnTo>
                                <a:lnTo>
                                  <a:pt x="558" y="436"/>
                                </a:lnTo>
                                <a:lnTo>
                                  <a:pt x="532" y="409"/>
                                </a:lnTo>
                                <a:lnTo>
                                  <a:pt x="516" y="388"/>
                                </a:lnTo>
                                <a:lnTo>
                                  <a:pt x="510" y="373"/>
                                </a:lnTo>
                                <a:lnTo>
                                  <a:pt x="514" y="359"/>
                                </a:lnTo>
                                <a:lnTo>
                                  <a:pt x="529" y="339"/>
                                </a:lnTo>
                                <a:lnTo>
                                  <a:pt x="554" y="312"/>
                                </a:lnTo>
                                <a:lnTo>
                                  <a:pt x="591" y="276"/>
                                </a:lnTo>
                                <a:lnTo>
                                  <a:pt x="645" y="227"/>
                                </a:lnTo>
                                <a:lnTo>
                                  <a:pt x="698" y="192"/>
                                </a:lnTo>
                                <a:lnTo>
                                  <a:pt x="748" y="173"/>
                                </a:lnTo>
                                <a:lnTo>
                                  <a:pt x="793" y="170"/>
                                </a:lnTo>
                                <a:lnTo>
                                  <a:pt x="1029" y="170"/>
                                </a:lnTo>
                                <a:lnTo>
                                  <a:pt x="769" y="0"/>
                                </a:lnTo>
                                <a:close/>
                                <a:moveTo>
                                  <a:pt x="1029" y="170"/>
                                </a:moveTo>
                                <a:lnTo>
                                  <a:pt x="793" y="170"/>
                                </a:lnTo>
                                <a:lnTo>
                                  <a:pt x="845" y="183"/>
                                </a:lnTo>
                                <a:lnTo>
                                  <a:pt x="914" y="207"/>
                                </a:lnTo>
                                <a:lnTo>
                                  <a:pt x="1003" y="243"/>
                                </a:lnTo>
                                <a:lnTo>
                                  <a:pt x="1109" y="292"/>
                                </a:lnTo>
                                <a:lnTo>
                                  <a:pt x="1141" y="243"/>
                                </a:lnTo>
                                <a:lnTo>
                                  <a:pt x="1029" y="170"/>
                                </a:lnTo>
                                <a:close/>
                              </a:path>
                            </a:pathLst>
                          </a:custGeom>
                          <a:solidFill>
                            <a:srgbClr val="00AF50"/>
                          </a:solidFill>
                          <a:ln w="9525">
                            <a:noFill/>
                          </a:ln>
                        </wps:spPr>
                        <wps:bodyPr upright="1"/>
                      </wps:wsp>
                      <wps:wsp>
                        <wps:cNvPr id="18" name="任意多边形 5"/>
                        <wps:cNvSpPr/>
                        <wps:spPr>
                          <a:xfrm>
                            <a:off x="3914" y="4229"/>
                            <a:ext cx="995" cy="2581"/>
                          </a:xfrm>
                          <a:custGeom>
                            <a:avLst/>
                            <a:gdLst/>
                            <a:ahLst/>
                            <a:cxnLst/>
                            <a:pathLst>
                              <a:path w="995" h="2581">
                                <a:moveTo>
                                  <a:pt x="89" y="0"/>
                                </a:moveTo>
                                <a:lnTo>
                                  <a:pt x="0" y="24"/>
                                </a:lnTo>
                                <a:lnTo>
                                  <a:pt x="28" y="99"/>
                                </a:lnTo>
                                <a:lnTo>
                                  <a:pt x="55" y="174"/>
                                </a:lnTo>
                                <a:lnTo>
                                  <a:pt x="82" y="250"/>
                                </a:lnTo>
                                <a:lnTo>
                                  <a:pt x="135" y="400"/>
                                </a:lnTo>
                                <a:lnTo>
                                  <a:pt x="189" y="550"/>
                                </a:lnTo>
                                <a:lnTo>
                                  <a:pt x="242" y="701"/>
                                </a:lnTo>
                                <a:lnTo>
                                  <a:pt x="321" y="926"/>
                                </a:lnTo>
                                <a:lnTo>
                                  <a:pt x="532" y="1529"/>
                                </a:lnTo>
                                <a:lnTo>
                                  <a:pt x="665" y="1905"/>
                                </a:lnTo>
                                <a:lnTo>
                                  <a:pt x="745" y="2131"/>
                                </a:lnTo>
                                <a:lnTo>
                                  <a:pt x="798" y="2281"/>
                                </a:lnTo>
                                <a:lnTo>
                                  <a:pt x="852" y="2431"/>
                                </a:lnTo>
                                <a:lnTo>
                                  <a:pt x="879" y="2506"/>
                                </a:lnTo>
                                <a:lnTo>
                                  <a:pt x="906" y="2581"/>
                                </a:lnTo>
                                <a:lnTo>
                                  <a:pt x="995" y="2557"/>
                                </a:lnTo>
                                <a:lnTo>
                                  <a:pt x="968" y="2482"/>
                                </a:lnTo>
                                <a:lnTo>
                                  <a:pt x="941" y="2407"/>
                                </a:lnTo>
                                <a:lnTo>
                                  <a:pt x="914" y="2332"/>
                                </a:lnTo>
                                <a:lnTo>
                                  <a:pt x="860" y="2182"/>
                                </a:lnTo>
                                <a:lnTo>
                                  <a:pt x="807" y="2031"/>
                                </a:lnTo>
                                <a:lnTo>
                                  <a:pt x="727" y="1806"/>
                                </a:lnTo>
                                <a:lnTo>
                                  <a:pt x="358" y="752"/>
                                </a:lnTo>
                                <a:lnTo>
                                  <a:pt x="278" y="526"/>
                                </a:lnTo>
                                <a:lnTo>
                                  <a:pt x="224" y="376"/>
                                </a:lnTo>
                                <a:lnTo>
                                  <a:pt x="171" y="225"/>
                                </a:lnTo>
                                <a:lnTo>
                                  <a:pt x="144" y="150"/>
                                </a:lnTo>
                                <a:lnTo>
                                  <a:pt x="117" y="75"/>
                                </a:lnTo>
                                <a:lnTo>
                                  <a:pt x="89" y="0"/>
                                </a:lnTo>
                                <a:close/>
                              </a:path>
                            </a:pathLst>
                          </a:custGeom>
                          <a:solidFill>
                            <a:srgbClr val="00AF50"/>
                          </a:solidFill>
                          <a:ln w="9525">
                            <a:noFill/>
                          </a:ln>
                        </wps:spPr>
                        <wps:bodyPr upright="1"/>
                      </wps:wsp>
                      <wps:wsp>
                        <wps:cNvPr id="19" name="任意多边形 6"/>
                        <wps:cNvSpPr/>
                        <wps:spPr>
                          <a:xfrm>
                            <a:off x="4618" y="3411"/>
                            <a:ext cx="1732" cy="1932"/>
                          </a:xfrm>
                          <a:custGeom>
                            <a:avLst/>
                            <a:gdLst/>
                            <a:ahLst/>
                            <a:cxnLst/>
                            <a:pathLst>
                              <a:path w="1732" h="1932">
                                <a:moveTo>
                                  <a:pt x="494" y="0"/>
                                </a:moveTo>
                                <a:lnTo>
                                  <a:pt x="497" y="18"/>
                                </a:lnTo>
                                <a:lnTo>
                                  <a:pt x="497" y="35"/>
                                </a:lnTo>
                                <a:lnTo>
                                  <a:pt x="495" y="51"/>
                                </a:lnTo>
                                <a:lnTo>
                                  <a:pt x="494" y="64"/>
                                </a:lnTo>
                                <a:lnTo>
                                  <a:pt x="486" y="81"/>
                                </a:lnTo>
                                <a:lnTo>
                                  <a:pt x="476" y="97"/>
                                </a:lnTo>
                                <a:lnTo>
                                  <a:pt x="462" y="112"/>
                                </a:lnTo>
                                <a:lnTo>
                                  <a:pt x="445" y="129"/>
                                </a:lnTo>
                                <a:lnTo>
                                  <a:pt x="424" y="148"/>
                                </a:lnTo>
                                <a:lnTo>
                                  <a:pt x="397" y="166"/>
                                </a:lnTo>
                                <a:lnTo>
                                  <a:pt x="364" y="184"/>
                                </a:lnTo>
                                <a:lnTo>
                                  <a:pt x="324" y="202"/>
                                </a:lnTo>
                                <a:lnTo>
                                  <a:pt x="289" y="225"/>
                                </a:lnTo>
                                <a:lnTo>
                                  <a:pt x="256" y="248"/>
                                </a:lnTo>
                                <a:lnTo>
                                  <a:pt x="225" y="272"/>
                                </a:lnTo>
                                <a:lnTo>
                                  <a:pt x="195" y="299"/>
                                </a:lnTo>
                                <a:lnTo>
                                  <a:pt x="138" y="361"/>
                                </a:lnTo>
                                <a:lnTo>
                                  <a:pt x="91" y="427"/>
                                </a:lnTo>
                                <a:lnTo>
                                  <a:pt x="54" y="495"/>
                                </a:lnTo>
                                <a:lnTo>
                                  <a:pt x="26" y="566"/>
                                </a:lnTo>
                                <a:lnTo>
                                  <a:pt x="8" y="641"/>
                                </a:lnTo>
                                <a:lnTo>
                                  <a:pt x="0" y="718"/>
                                </a:lnTo>
                                <a:lnTo>
                                  <a:pt x="3" y="799"/>
                                </a:lnTo>
                                <a:lnTo>
                                  <a:pt x="17" y="882"/>
                                </a:lnTo>
                                <a:lnTo>
                                  <a:pt x="34" y="949"/>
                                </a:lnTo>
                                <a:lnTo>
                                  <a:pt x="55" y="1017"/>
                                </a:lnTo>
                                <a:lnTo>
                                  <a:pt x="81" y="1083"/>
                                </a:lnTo>
                                <a:lnTo>
                                  <a:pt x="111" y="1149"/>
                                </a:lnTo>
                                <a:lnTo>
                                  <a:pt x="146" y="1214"/>
                                </a:lnTo>
                                <a:lnTo>
                                  <a:pt x="185" y="1279"/>
                                </a:lnTo>
                                <a:lnTo>
                                  <a:pt x="229" y="1343"/>
                                </a:lnTo>
                                <a:lnTo>
                                  <a:pt x="277" y="1406"/>
                                </a:lnTo>
                                <a:lnTo>
                                  <a:pt x="330" y="1468"/>
                                </a:lnTo>
                                <a:lnTo>
                                  <a:pt x="389" y="1529"/>
                                </a:lnTo>
                                <a:lnTo>
                                  <a:pt x="461" y="1599"/>
                                </a:lnTo>
                                <a:lnTo>
                                  <a:pt x="532" y="1661"/>
                                </a:lnTo>
                                <a:lnTo>
                                  <a:pt x="602" y="1717"/>
                                </a:lnTo>
                                <a:lnTo>
                                  <a:pt x="672" y="1766"/>
                                </a:lnTo>
                                <a:lnTo>
                                  <a:pt x="740" y="1808"/>
                                </a:lnTo>
                                <a:lnTo>
                                  <a:pt x="806" y="1845"/>
                                </a:lnTo>
                                <a:lnTo>
                                  <a:pt x="872" y="1874"/>
                                </a:lnTo>
                                <a:lnTo>
                                  <a:pt x="936" y="1897"/>
                                </a:lnTo>
                                <a:lnTo>
                                  <a:pt x="999" y="1915"/>
                                </a:lnTo>
                                <a:lnTo>
                                  <a:pt x="1060" y="1925"/>
                                </a:lnTo>
                                <a:lnTo>
                                  <a:pt x="1134" y="1931"/>
                                </a:lnTo>
                                <a:lnTo>
                                  <a:pt x="1206" y="1929"/>
                                </a:lnTo>
                                <a:lnTo>
                                  <a:pt x="1275" y="1919"/>
                                </a:lnTo>
                                <a:lnTo>
                                  <a:pt x="1341" y="1900"/>
                                </a:lnTo>
                                <a:lnTo>
                                  <a:pt x="1405" y="1873"/>
                                </a:lnTo>
                                <a:lnTo>
                                  <a:pt x="1468" y="1837"/>
                                </a:lnTo>
                                <a:lnTo>
                                  <a:pt x="1519" y="1799"/>
                                </a:lnTo>
                                <a:lnTo>
                                  <a:pt x="1246" y="1799"/>
                                </a:lnTo>
                                <a:lnTo>
                                  <a:pt x="1167" y="1793"/>
                                </a:lnTo>
                                <a:lnTo>
                                  <a:pt x="1084" y="1772"/>
                                </a:lnTo>
                                <a:lnTo>
                                  <a:pt x="1027" y="1750"/>
                                </a:lnTo>
                                <a:lnTo>
                                  <a:pt x="969" y="1722"/>
                                </a:lnTo>
                                <a:lnTo>
                                  <a:pt x="909" y="1688"/>
                                </a:lnTo>
                                <a:lnTo>
                                  <a:pt x="848" y="1649"/>
                                </a:lnTo>
                                <a:lnTo>
                                  <a:pt x="786" y="1605"/>
                                </a:lnTo>
                                <a:lnTo>
                                  <a:pt x="723" y="1555"/>
                                </a:lnTo>
                                <a:lnTo>
                                  <a:pt x="659" y="1500"/>
                                </a:lnTo>
                                <a:lnTo>
                                  <a:pt x="593" y="1440"/>
                                </a:lnTo>
                                <a:lnTo>
                                  <a:pt x="526" y="1375"/>
                                </a:lnTo>
                                <a:lnTo>
                                  <a:pt x="467" y="1313"/>
                                </a:lnTo>
                                <a:lnTo>
                                  <a:pt x="412" y="1251"/>
                                </a:lnTo>
                                <a:lnTo>
                                  <a:pt x="362" y="1189"/>
                                </a:lnTo>
                                <a:lnTo>
                                  <a:pt x="316" y="1126"/>
                                </a:lnTo>
                                <a:lnTo>
                                  <a:pt x="275" y="1064"/>
                                </a:lnTo>
                                <a:lnTo>
                                  <a:pt x="239" y="1001"/>
                                </a:lnTo>
                                <a:lnTo>
                                  <a:pt x="206" y="937"/>
                                </a:lnTo>
                                <a:lnTo>
                                  <a:pt x="178" y="873"/>
                                </a:lnTo>
                                <a:lnTo>
                                  <a:pt x="154" y="809"/>
                                </a:lnTo>
                                <a:lnTo>
                                  <a:pt x="129" y="722"/>
                                </a:lnTo>
                                <a:lnTo>
                                  <a:pt x="118" y="640"/>
                                </a:lnTo>
                                <a:lnTo>
                                  <a:pt x="123" y="562"/>
                                </a:lnTo>
                                <a:lnTo>
                                  <a:pt x="143" y="490"/>
                                </a:lnTo>
                                <a:lnTo>
                                  <a:pt x="178" y="424"/>
                                </a:lnTo>
                                <a:lnTo>
                                  <a:pt x="227" y="364"/>
                                </a:lnTo>
                                <a:lnTo>
                                  <a:pt x="294" y="306"/>
                                </a:lnTo>
                                <a:lnTo>
                                  <a:pt x="364" y="265"/>
                                </a:lnTo>
                                <a:lnTo>
                                  <a:pt x="437" y="242"/>
                                </a:lnTo>
                                <a:lnTo>
                                  <a:pt x="518" y="234"/>
                                </a:lnTo>
                                <a:lnTo>
                                  <a:pt x="867" y="234"/>
                                </a:lnTo>
                                <a:lnTo>
                                  <a:pt x="494" y="0"/>
                                </a:lnTo>
                                <a:close/>
                                <a:moveTo>
                                  <a:pt x="1602" y="946"/>
                                </a:moveTo>
                                <a:lnTo>
                                  <a:pt x="1521" y="979"/>
                                </a:lnTo>
                                <a:lnTo>
                                  <a:pt x="1566" y="1056"/>
                                </a:lnTo>
                                <a:lnTo>
                                  <a:pt x="1602" y="1133"/>
                                </a:lnTo>
                                <a:lnTo>
                                  <a:pt x="1628" y="1208"/>
                                </a:lnTo>
                                <a:lnTo>
                                  <a:pt x="1645" y="1281"/>
                                </a:lnTo>
                                <a:lnTo>
                                  <a:pt x="1651" y="1351"/>
                                </a:lnTo>
                                <a:lnTo>
                                  <a:pt x="1647" y="1426"/>
                                </a:lnTo>
                                <a:lnTo>
                                  <a:pt x="1632" y="1495"/>
                                </a:lnTo>
                                <a:lnTo>
                                  <a:pt x="1606" y="1560"/>
                                </a:lnTo>
                                <a:lnTo>
                                  <a:pt x="1569" y="1619"/>
                                </a:lnTo>
                                <a:lnTo>
                                  <a:pt x="1521" y="1675"/>
                                </a:lnTo>
                                <a:lnTo>
                                  <a:pt x="1459" y="1728"/>
                                </a:lnTo>
                                <a:lnTo>
                                  <a:pt x="1392" y="1767"/>
                                </a:lnTo>
                                <a:lnTo>
                                  <a:pt x="1321" y="1790"/>
                                </a:lnTo>
                                <a:lnTo>
                                  <a:pt x="1246" y="1799"/>
                                </a:lnTo>
                                <a:lnTo>
                                  <a:pt x="1519" y="1799"/>
                                </a:lnTo>
                                <a:lnTo>
                                  <a:pt x="1528" y="1792"/>
                                </a:lnTo>
                                <a:lnTo>
                                  <a:pt x="1586" y="1739"/>
                                </a:lnTo>
                                <a:lnTo>
                                  <a:pt x="1639" y="1677"/>
                                </a:lnTo>
                                <a:lnTo>
                                  <a:pt x="1680" y="1608"/>
                                </a:lnTo>
                                <a:lnTo>
                                  <a:pt x="1709" y="1533"/>
                                </a:lnTo>
                                <a:lnTo>
                                  <a:pt x="1727" y="1453"/>
                                </a:lnTo>
                                <a:lnTo>
                                  <a:pt x="1732" y="1367"/>
                                </a:lnTo>
                                <a:lnTo>
                                  <a:pt x="1728" y="1295"/>
                                </a:lnTo>
                                <a:lnTo>
                                  <a:pt x="1717" y="1224"/>
                                </a:lnTo>
                                <a:lnTo>
                                  <a:pt x="1700" y="1154"/>
                                </a:lnTo>
                                <a:lnTo>
                                  <a:pt x="1675" y="1084"/>
                                </a:lnTo>
                                <a:lnTo>
                                  <a:pt x="1643" y="1015"/>
                                </a:lnTo>
                                <a:lnTo>
                                  <a:pt x="1602" y="946"/>
                                </a:lnTo>
                                <a:close/>
                                <a:moveTo>
                                  <a:pt x="867" y="234"/>
                                </a:moveTo>
                                <a:lnTo>
                                  <a:pt x="518" y="234"/>
                                </a:lnTo>
                                <a:lnTo>
                                  <a:pt x="587" y="240"/>
                                </a:lnTo>
                                <a:lnTo>
                                  <a:pt x="659" y="254"/>
                                </a:lnTo>
                                <a:lnTo>
                                  <a:pt x="733" y="276"/>
                                </a:lnTo>
                                <a:lnTo>
                                  <a:pt x="810" y="308"/>
                                </a:lnTo>
                                <a:lnTo>
                                  <a:pt x="890" y="348"/>
                                </a:lnTo>
                                <a:lnTo>
                                  <a:pt x="901" y="329"/>
                                </a:lnTo>
                                <a:lnTo>
                                  <a:pt x="921" y="293"/>
                                </a:lnTo>
                                <a:lnTo>
                                  <a:pt x="931" y="275"/>
                                </a:lnTo>
                                <a:lnTo>
                                  <a:pt x="867" y="234"/>
                                </a:lnTo>
                                <a:close/>
                              </a:path>
                            </a:pathLst>
                          </a:custGeom>
                          <a:solidFill>
                            <a:srgbClr val="00AF50"/>
                          </a:solidFill>
                          <a:ln w="9525">
                            <a:noFill/>
                          </a:ln>
                        </wps:spPr>
                        <wps:bodyPr upright="1"/>
                      </wps:wsp>
                      <wps:wsp>
                        <wps:cNvPr id="20" name="任意多边形 7"/>
                        <wps:cNvSpPr/>
                        <wps:spPr>
                          <a:xfrm>
                            <a:off x="5306" y="2254"/>
                            <a:ext cx="2379" cy="2379"/>
                          </a:xfrm>
                          <a:custGeom>
                            <a:avLst/>
                            <a:gdLst/>
                            <a:ahLst/>
                            <a:cxnLst/>
                            <a:pathLst>
                              <a:path w="2379" h="2379">
                                <a:moveTo>
                                  <a:pt x="552" y="979"/>
                                </a:moveTo>
                                <a:lnTo>
                                  <a:pt x="146" y="979"/>
                                </a:lnTo>
                                <a:lnTo>
                                  <a:pt x="159" y="980"/>
                                </a:lnTo>
                                <a:lnTo>
                                  <a:pt x="175" y="986"/>
                                </a:lnTo>
                                <a:lnTo>
                                  <a:pt x="192" y="996"/>
                                </a:lnTo>
                                <a:lnTo>
                                  <a:pt x="211" y="1011"/>
                                </a:lnTo>
                                <a:lnTo>
                                  <a:pt x="1367" y="2168"/>
                                </a:lnTo>
                                <a:lnTo>
                                  <a:pt x="1383" y="2186"/>
                                </a:lnTo>
                                <a:lnTo>
                                  <a:pt x="1393" y="2204"/>
                                </a:lnTo>
                                <a:lnTo>
                                  <a:pt x="1398" y="2219"/>
                                </a:lnTo>
                                <a:lnTo>
                                  <a:pt x="1400" y="2233"/>
                                </a:lnTo>
                                <a:lnTo>
                                  <a:pt x="1397" y="2248"/>
                                </a:lnTo>
                                <a:lnTo>
                                  <a:pt x="1389" y="2266"/>
                                </a:lnTo>
                                <a:lnTo>
                                  <a:pt x="1376" y="2286"/>
                                </a:lnTo>
                                <a:lnTo>
                                  <a:pt x="1359" y="2306"/>
                                </a:lnTo>
                                <a:lnTo>
                                  <a:pt x="1351" y="2314"/>
                                </a:lnTo>
                                <a:lnTo>
                                  <a:pt x="1343" y="2322"/>
                                </a:lnTo>
                                <a:lnTo>
                                  <a:pt x="1335" y="2330"/>
                                </a:lnTo>
                                <a:lnTo>
                                  <a:pt x="1384" y="2378"/>
                                </a:lnTo>
                                <a:lnTo>
                                  <a:pt x="1615" y="2147"/>
                                </a:lnTo>
                                <a:lnTo>
                                  <a:pt x="1471" y="2147"/>
                                </a:lnTo>
                                <a:lnTo>
                                  <a:pt x="1452" y="2144"/>
                                </a:lnTo>
                                <a:lnTo>
                                  <a:pt x="1434" y="2135"/>
                                </a:lnTo>
                                <a:lnTo>
                                  <a:pt x="1416" y="2120"/>
                                </a:lnTo>
                                <a:lnTo>
                                  <a:pt x="380" y="1084"/>
                                </a:lnTo>
                                <a:lnTo>
                                  <a:pt x="397" y="1068"/>
                                </a:lnTo>
                                <a:lnTo>
                                  <a:pt x="690" y="1068"/>
                                </a:lnTo>
                                <a:lnTo>
                                  <a:pt x="552" y="979"/>
                                </a:lnTo>
                                <a:close/>
                                <a:moveTo>
                                  <a:pt x="1578" y="2087"/>
                                </a:moveTo>
                                <a:lnTo>
                                  <a:pt x="1570" y="2095"/>
                                </a:lnTo>
                                <a:lnTo>
                                  <a:pt x="1562" y="2103"/>
                                </a:lnTo>
                                <a:lnTo>
                                  <a:pt x="1554" y="2112"/>
                                </a:lnTo>
                                <a:lnTo>
                                  <a:pt x="1535" y="2127"/>
                                </a:lnTo>
                                <a:lnTo>
                                  <a:pt x="1518" y="2137"/>
                                </a:lnTo>
                                <a:lnTo>
                                  <a:pt x="1502" y="2142"/>
                                </a:lnTo>
                                <a:lnTo>
                                  <a:pt x="1489" y="2144"/>
                                </a:lnTo>
                                <a:lnTo>
                                  <a:pt x="1471" y="2147"/>
                                </a:lnTo>
                                <a:lnTo>
                                  <a:pt x="1615" y="2147"/>
                                </a:lnTo>
                                <a:lnTo>
                                  <a:pt x="1626" y="2136"/>
                                </a:lnTo>
                                <a:lnTo>
                                  <a:pt x="1602" y="2111"/>
                                </a:lnTo>
                                <a:lnTo>
                                  <a:pt x="1578" y="2087"/>
                                </a:lnTo>
                                <a:close/>
                                <a:moveTo>
                                  <a:pt x="690" y="1068"/>
                                </a:moveTo>
                                <a:lnTo>
                                  <a:pt x="397" y="1068"/>
                                </a:lnTo>
                                <a:lnTo>
                                  <a:pt x="925" y="1407"/>
                                </a:lnTo>
                                <a:lnTo>
                                  <a:pt x="1796" y="1966"/>
                                </a:lnTo>
                                <a:lnTo>
                                  <a:pt x="1845" y="1917"/>
                                </a:lnTo>
                                <a:lnTo>
                                  <a:pt x="1643" y="1594"/>
                                </a:lnTo>
                                <a:lnTo>
                                  <a:pt x="1505" y="1594"/>
                                </a:lnTo>
                                <a:lnTo>
                                  <a:pt x="1218" y="1407"/>
                                </a:lnTo>
                                <a:lnTo>
                                  <a:pt x="690" y="1068"/>
                                </a:lnTo>
                                <a:close/>
                                <a:moveTo>
                                  <a:pt x="1222" y="453"/>
                                </a:moveTo>
                                <a:lnTo>
                                  <a:pt x="963" y="453"/>
                                </a:lnTo>
                                <a:lnTo>
                                  <a:pt x="2023" y="1513"/>
                                </a:lnTo>
                                <a:lnTo>
                                  <a:pt x="2038" y="1531"/>
                                </a:lnTo>
                                <a:lnTo>
                                  <a:pt x="2048" y="1548"/>
                                </a:lnTo>
                                <a:lnTo>
                                  <a:pt x="2054" y="1564"/>
                                </a:lnTo>
                                <a:lnTo>
                                  <a:pt x="2055" y="1577"/>
                                </a:lnTo>
                                <a:lnTo>
                                  <a:pt x="2052" y="1592"/>
                                </a:lnTo>
                                <a:lnTo>
                                  <a:pt x="2044" y="1611"/>
                                </a:lnTo>
                                <a:lnTo>
                                  <a:pt x="2031" y="1631"/>
                                </a:lnTo>
                                <a:lnTo>
                                  <a:pt x="2015" y="1650"/>
                                </a:lnTo>
                                <a:lnTo>
                                  <a:pt x="1984" y="1680"/>
                                </a:lnTo>
                                <a:lnTo>
                                  <a:pt x="1974" y="1691"/>
                                </a:lnTo>
                                <a:lnTo>
                                  <a:pt x="2023" y="1739"/>
                                </a:lnTo>
                                <a:lnTo>
                                  <a:pt x="2352" y="1410"/>
                                </a:lnTo>
                                <a:lnTo>
                                  <a:pt x="2207" y="1410"/>
                                </a:lnTo>
                                <a:lnTo>
                                  <a:pt x="2189" y="1407"/>
                                </a:lnTo>
                                <a:lnTo>
                                  <a:pt x="2171" y="1398"/>
                                </a:lnTo>
                                <a:lnTo>
                                  <a:pt x="2152" y="1383"/>
                                </a:lnTo>
                                <a:lnTo>
                                  <a:pt x="1222" y="453"/>
                                </a:lnTo>
                                <a:close/>
                                <a:moveTo>
                                  <a:pt x="996" y="0"/>
                                </a:moveTo>
                                <a:lnTo>
                                  <a:pt x="712" y="283"/>
                                </a:lnTo>
                                <a:lnTo>
                                  <a:pt x="798" y="419"/>
                                </a:lnTo>
                                <a:lnTo>
                                  <a:pt x="1152" y="986"/>
                                </a:lnTo>
                                <a:lnTo>
                                  <a:pt x="1416" y="1410"/>
                                </a:lnTo>
                                <a:lnTo>
                                  <a:pt x="1521" y="1577"/>
                                </a:lnTo>
                                <a:lnTo>
                                  <a:pt x="1516" y="1583"/>
                                </a:lnTo>
                                <a:lnTo>
                                  <a:pt x="1510" y="1588"/>
                                </a:lnTo>
                                <a:lnTo>
                                  <a:pt x="1505" y="1594"/>
                                </a:lnTo>
                                <a:lnTo>
                                  <a:pt x="1643" y="1594"/>
                                </a:lnTo>
                                <a:lnTo>
                                  <a:pt x="1528" y="1407"/>
                                </a:lnTo>
                                <a:lnTo>
                                  <a:pt x="1268" y="986"/>
                                </a:lnTo>
                                <a:lnTo>
                                  <a:pt x="990" y="538"/>
                                </a:lnTo>
                                <a:lnTo>
                                  <a:pt x="947" y="469"/>
                                </a:lnTo>
                                <a:lnTo>
                                  <a:pt x="952" y="464"/>
                                </a:lnTo>
                                <a:lnTo>
                                  <a:pt x="958" y="458"/>
                                </a:lnTo>
                                <a:lnTo>
                                  <a:pt x="963" y="453"/>
                                </a:lnTo>
                                <a:lnTo>
                                  <a:pt x="1222" y="453"/>
                                </a:lnTo>
                                <a:lnTo>
                                  <a:pt x="996" y="226"/>
                                </a:lnTo>
                                <a:lnTo>
                                  <a:pt x="980" y="208"/>
                                </a:lnTo>
                                <a:lnTo>
                                  <a:pt x="971" y="190"/>
                                </a:lnTo>
                                <a:lnTo>
                                  <a:pt x="968" y="172"/>
                                </a:lnTo>
                                <a:lnTo>
                                  <a:pt x="971" y="153"/>
                                </a:lnTo>
                                <a:lnTo>
                                  <a:pt x="973" y="140"/>
                                </a:lnTo>
                                <a:lnTo>
                                  <a:pt x="978" y="124"/>
                                </a:lnTo>
                                <a:lnTo>
                                  <a:pt x="988" y="107"/>
                                </a:lnTo>
                                <a:lnTo>
                                  <a:pt x="1004" y="89"/>
                                </a:lnTo>
                                <a:lnTo>
                                  <a:pt x="1024" y="69"/>
                                </a:lnTo>
                                <a:lnTo>
                                  <a:pt x="1044" y="48"/>
                                </a:lnTo>
                                <a:lnTo>
                                  <a:pt x="996" y="0"/>
                                </a:lnTo>
                                <a:close/>
                                <a:moveTo>
                                  <a:pt x="2330" y="1335"/>
                                </a:moveTo>
                                <a:lnTo>
                                  <a:pt x="2310" y="1355"/>
                                </a:lnTo>
                                <a:lnTo>
                                  <a:pt x="2290" y="1375"/>
                                </a:lnTo>
                                <a:lnTo>
                                  <a:pt x="2272" y="1390"/>
                                </a:lnTo>
                                <a:lnTo>
                                  <a:pt x="2255" y="1400"/>
                                </a:lnTo>
                                <a:lnTo>
                                  <a:pt x="2239" y="1406"/>
                                </a:lnTo>
                                <a:lnTo>
                                  <a:pt x="2225" y="1407"/>
                                </a:lnTo>
                                <a:lnTo>
                                  <a:pt x="2207" y="1410"/>
                                </a:lnTo>
                                <a:lnTo>
                                  <a:pt x="2352" y="1410"/>
                                </a:lnTo>
                                <a:lnTo>
                                  <a:pt x="2379" y="1383"/>
                                </a:lnTo>
                                <a:lnTo>
                                  <a:pt x="2330" y="1335"/>
                                </a:lnTo>
                                <a:close/>
                                <a:moveTo>
                                  <a:pt x="227" y="768"/>
                                </a:moveTo>
                                <a:lnTo>
                                  <a:pt x="0" y="995"/>
                                </a:lnTo>
                                <a:lnTo>
                                  <a:pt x="49" y="1044"/>
                                </a:lnTo>
                                <a:lnTo>
                                  <a:pt x="57" y="1035"/>
                                </a:lnTo>
                                <a:lnTo>
                                  <a:pt x="65" y="1027"/>
                                </a:lnTo>
                                <a:lnTo>
                                  <a:pt x="73" y="1019"/>
                                </a:lnTo>
                                <a:lnTo>
                                  <a:pt x="92" y="1003"/>
                                </a:lnTo>
                                <a:lnTo>
                                  <a:pt x="112" y="990"/>
                                </a:lnTo>
                                <a:lnTo>
                                  <a:pt x="131" y="982"/>
                                </a:lnTo>
                                <a:lnTo>
                                  <a:pt x="146" y="979"/>
                                </a:lnTo>
                                <a:lnTo>
                                  <a:pt x="552" y="979"/>
                                </a:lnTo>
                                <a:lnTo>
                                  <a:pt x="227" y="768"/>
                                </a:lnTo>
                                <a:close/>
                              </a:path>
                            </a:pathLst>
                          </a:custGeom>
                          <a:solidFill>
                            <a:srgbClr val="00AF50"/>
                          </a:solidFill>
                          <a:ln w="9525">
                            <a:noFill/>
                          </a:ln>
                        </wps:spPr>
                        <wps:bodyPr upright="1"/>
                      </wps:wsp>
                      <wps:wsp>
                        <wps:cNvPr id="21" name="任意多边形 8"/>
                        <wps:cNvSpPr/>
                        <wps:spPr>
                          <a:xfrm>
                            <a:off x="6762" y="1631"/>
                            <a:ext cx="1934" cy="1974"/>
                          </a:xfrm>
                          <a:custGeom>
                            <a:avLst/>
                            <a:gdLst/>
                            <a:ahLst/>
                            <a:cxnLst/>
                            <a:pathLst>
                              <a:path w="1934" h="1974">
                                <a:moveTo>
                                  <a:pt x="81" y="0"/>
                                </a:moveTo>
                                <a:lnTo>
                                  <a:pt x="61" y="44"/>
                                </a:lnTo>
                                <a:lnTo>
                                  <a:pt x="20" y="133"/>
                                </a:lnTo>
                                <a:lnTo>
                                  <a:pt x="0" y="178"/>
                                </a:lnTo>
                                <a:lnTo>
                                  <a:pt x="122" y="379"/>
                                </a:lnTo>
                                <a:lnTo>
                                  <a:pt x="463" y="946"/>
                                </a:lnTo>
                                <a:lnTo>
                                  <a:pt x="603" y="1181"/>
                                </a:lnTo>
                                <a:lnTo>
                                  <a:pt x="642" y="1245"/>
                                </a:lnTo>
                                <a:lnTo>
                                  <a:pt x="891" y="1658"/>
                                </a:lnTo>
                                <a:lnTo>
                                  <a:pt x="930" y="1723"/>
                                </a:lnTo>
                                <a:lnTo>
                                  <a:pt x="947" y="1752"/>
                                </a:lnTo>
                                <a:lnTo>
                                  <a:pt x="958" y="1777"/>
                                </a:lnTo>
                                <a:lnTo>
                                  <a:pt x="964" y="1800"/>
                                </a:lnTo>
                                <a:lnTo>
                                  <a:pt x="962" y="1820"/>
                                </a:lnTo>
                                <a:lnTo>
                                  <a:pt x="961" y="1843"/>
                                </a:lnTo>
                                <a:lnTo>
                                  <a:pt x="955" y="1864"/>
                                </a:lnTo>
                                <a:lnTo>
                                  <a:pt x="945" y="1883"/>
                                </a:lnTo>
                                <a:lnTo>
                                  <a:pt x="930" y="1901"/>
                                </a:lnTo>
                                <a:lnTo>
                                  <a:pt x="922" y="1909"/>
                                </a:lnTo>
                                <a:lnTo>
                                  <a:pt x="914" y="1917"/>
                                </a:lnTo>
                                <a:lnTo>
                                  <a:pt x="906" y="1925"/>
                                </a:lnTo>
                                <a:lnTo>
                                  <a:pt x="918" y="1937"/>
                                </a:lnTo>
                                <a:lnTo>
                                  <a:pt x="954" y="1974"/>
                                </a:lnTo>
                                <a:lnTo>
                                  <a:pt x="1233" y="1695"/>
                                </a:lnTo>
                                <a:lnTo>
                                  <a:pt x="1082" y="1695"/>
                                </a:lnTo>
                                <a:lnTo>
                                  <a:pt x="1052" y="1682"/>
                                </a:lnTo>
                                <a:lnTo>
                                  <a:pt x="1026" y="1666"/>
                                </a:lnTo>
                                <a:lnTo>
                                  <a:pt x="998" y="1641"/>
                                </a:lnTo>
                                <a:lnTo>
                                  <a:pt x="968" y="1608"/>
                                </a:lnTo>
                                <a:lnTo>
                                  <a:pt x="938" y="1569"/>
                                </a:lnTo>
                                <a:lnTo>
                                  <a:pt x="900" y="1505"/>
                                </a:lnTo>
                                <a:lnTo>
                                  <a:pt x="750" y="1245"/>
                                </a:lnTo>
                                <a:lnTo>
                                  <a:pt x="712" y="1181"/>
                                </a:lnTo>
                                <a:lnTo>
                                  <a:pt x="768" y="1124"/>
                                </a:lnTo>
                                <a:lnTo>
                                  <a:pt x="671" y="1124"/>
                                </a:lnTo>
                                <a:lnTo>
                                  <a:pt x="598" y="1003"/>
                                </a:lnTo>
                                <a:lnTo>
                                  <a:pt x="565" y="946"/>
                                </a:lnTo>
                                <a:lnTo>
                                  <a:pt x="254" y="423"/>
                                </a:lnTo>
                                <a:lnTo>
                                  <a:pt x="170" y="283"/>
                                </a:lnTo>
                                <a:lnTo>
                                  <a:pt x="178" y="275"/>
                                </a:lnTo>
                                <a:lnTo>
                                  <a:pt x="527" y="275"/>
                                </a:lnTo>
                                <a:lnTo>
                                  <a:pt x="81" y="0"/>
                                </a:lnTo>
                                <a:close/>
                                <a:moveTo>
                                  <a:pt x="1197" y="1634"/>
                                </a:moveTo>
                                <a:lnTo>
                                  <a:pt x="1189" y="1642"/>
                                </a:lnTo>
                                <a:lnTo>
                                  <a:pt x="1181" y="1650"/>
                                </a:lnTo>
                                <a:lnTo>
                                  <a:pt x="1173" y="1658"/>
                                </a:lnTo>
                                <a:lnTo>
                                  <a:pt x="1142" y="1682"/>
                                </a:lnTo>
                                <a:lnTo>
                                  <a:pt x="1112" y="1695"/>
                                </a:lnTo>
                                <a:lnTo>
                                  <a:pt x="1082" y="1695"/>
                                </a:lnTo>
                                <a:lnTo>
                                  <a:pt x="1233" y="1695"/>
                                </a:lnTo>
                                <a:lnTo>
                                  <a:pt x="1246" y="1682"/>
                                </a:lnTo>
                                <a:lnTo>
                                  <a:pt x="1221" y="1658"/>
                                </a:lnTo>
                                <a:lnTo>
                                  <a:pt x="1197" y="1634"/>
                                </a:lnTo>
                                <a:close/>
                                <a:moveTo>
                                  <a:pt x="1426" y="825"/>
                                </a:moveTo>
                                <a:lnTo>
                                  <a:pt x="1068" y="825"/>
                                </a:lnTo>
                                <a:lnTo>
                                  <a:pt x="1258" y="946"/>
                                </a:lnTo>
                                <a:lnTo>
                                  <a:pt x="1348" y="1003"/>
                                </a:lnTo>
                                <a:lnTo>
                                  <a:pt x="1513" y="1108"/>
                                </a:lnTo>
                                <a:lnTo>
                                  <a:pt x="1546" y="1130"/>
                                </a:lnTo>
                                <a:lnTo>
                                  <a:pt x="1572" y="1147"/>
                                </a:lnTo>
                                <a:lnTo>
                                  <a:pt x="1591" y="1164"/>
                                </a:lnTo>
                                <a:lnTo>
                                  <a:pt x="1602" y="1181"/>
                                </a:lnTo>
                                <a:lnTo>
                                  <a:pt x="1603" y="1200"/>
                                </a:lnTo>
                                <a:lnTo>
                                  <a:pt x="1597" y="1222"/>
                                </a:lnTo>
                                <a:lnTo>
                                  <a:pt x="1582" y="1245"/>
                                </a:lnTo>
                                <a:lnTo>
                                  <a:pt x="1561" y="1270"/>
                                </a:lnTo>
                                <a:lnTo>
                                  <a:pt x="1529" y="1302"/>
                                </a:lnTo>
                                <a:lnTo>
                                  <a:pt x="1577" y="1351"/>
                                </a:lnTo>
                                <a:lnTo>
                                  <a:pt x="1922" y="1006"/>
                                </a:lnTo>
                                <a:lnTo>
                                  <a:pt x="1759" y="1006"/>
                                </a:lnTo>
                                <a:lnTo>
                                  <a:pt x="1733" y="1003"/>
                                </a:lnTo>
                                <a:lnTo>
                                  <a:pt x="1705" y="994"/>
                                </a:lnTo>
                                <a:lnTo>
                                  <a:pt x="1675" y="978"/>
                                </a:lnTo>
                                <a:lnTo>
                                  <a:pt x="1622" y="946"/>
                                </a:lnTo>
                                <a:lnTo>
                                  <a:pt x="1426" y="825"/>
                                </a:lnTo>
                                <a:close/>
                                <a:moveTo>
                                  <a:pt x="527" y="275"/>
                                </a:moveTo>
                                <a:lnTo>
                                  <a:pt x="178" y="275"/>
                                </a:lnTo>
                                <a:lnTo>
                                  <a:pt x="1011" y="784"/>
                                </a:lnTo>
                                <a:lnTo>
                                  <a:pt x="671" y="1124"/>
                                </a:lnTo>
                                <a:lnTo>
                                  <a:pt x="768" y="1124"/>
                                </a:lnTo>
                                <a:lnTo>
                                  <a:pt x="1068" y="825"/>
                                </a:lnTo>
                                <a:lnTo>
                                  <a:pt x="1426" y="825"/>
                                </a:lnTo>
                                <a:lnTo>
                                  <a:pt x="527" y="275"/>
                                </a:lnTo>
                                <a:close/>
                                <a:moveTo>
                                  <a:pt x="1885" y="946"/>
                                </a:moveTo>
                                <a:lnTo>
                                  <a:pt x="1877" y="954"/>
                                </a:lnTo>
                                <a:lnTo>
                                  <a:pt x="1860" y="970"/>
                                </a:lnTo>
                                <a:lnTo>
                                  <a:pt x="1842" y="986"/>
                                </a:lnTo>
                                <a:lnTo>
                                  <a:pt x="1823" y="996"/>
                                </a:lnTo>
                                <a:lnTo>
                                  <a:pt x="1803" y="1001"/>
                                </a:lnTo>
                                <a:lnTo>
                                  <a:pt x="1780" y="1003"/>
                                </a:lnTo>
                                <a:lnTo>
                                  <a:pt x="1759" y="1006"/>
                                </a:lnTo>
                                <a:lnTo>
                                  <a:pt x="1922" y="1006"/>
                                </a:lnTo>
                                <a:lnTo>
                                  <a:pt x="1933" y="995"/>
                                </a:lnTo>
                                <a:lnTo>
                                  <a:pt x="1909" y="970"/>
                                </a:lnTo>
                                <a:lnTo>
                                  <a:pt x="1885" y="946"/>
                                </a:lnTo>
                                <a:close/>
                              </a:path>
                            </a:pathLst>
                          </a:custGeom>
                          <a:solidFill>
                            <a:srgbClr val="00AF50"/>
                          </a:solidFill>
                          <a:ln w="9525">
                            <a:noFill/>
                          </a:ln>
                        </wps:spPr>
                        <wps:bodyPr upright="1"/>
                      </wps:wsp>
                      <wps:wsp>
                        <wps:cNvPr id="22" name="任意多边形 9"/>
                        <wps:cNvSpPr/>
                        <wps:spPr>
                          <a:xfrm>
                            <a:off x="7644" y="361"/>
                            <a:ext cx="1813" cy="2088"/>
                          </a:xfrm>
                          <a:custGeom>
                            <a:avLst/>
                            <a:gdLst/>
                            <a:ahLst/>
                            <a:cxnLst/>
                            <a:pathLst>
                              <a:path w="1813" h="2088">
                                <a:moveTo>
                                  <a:pt x="833" y="1691"/>
                                </a:moveTo>
                                <a:lnTo>
                                  <a:pt x="825" y="1707"/>
                                </a:lnTo>
                                <a:lnTo>
                                  <a:pt x="809" y="1740"/>
                                </a:lnTo>
                                <a:lnTo>
                                  <a:pt x="801" y="1756"/>
                                </a:lnTo>
                                <a:lnTo>
                                  <a:pt x="1262" y="2088"/>
                                </a:lnTo>
                                <a:lnTo>
                                  <a:pt x="1267" y="2059"/>
                                </a:lnTo>
                                <a:lnTo>
                                  <a:pt x="1270" y="2033"/>
                                </a:lnTo>
                                <a:lnTo>
                                  <a:pt x="1273" y="2010"/>
                                </a:lnTo>
                                <a:lnTo>
                                  <a:pt x="1278" y="1990"/>
                                </a:lnTo>
                                <a:lnTo>
                                  <a:pt x="1284" y="1972"/>
                                </a:lnTo>
                                <a:lnTo>
                                  <a:pt x="1291" y="1955"/>
                                </a:lnTo>
                                <a:lnTo>
                                  <a:pt x="1300" y="1939"/>
                                </a:lnTo>
                                <a:lnTo>
                                  <a:pt x="1310" y="1926"/>
                                </a:lnTo>
                                <a:lnTo>
                                  <a:pt x="1333" y="1906"/>
                                </a:lnTo>
                                <a:lnTo>
                                  <a:pt x="1364" y="1884"/>
                                </a:lnTo>
                                <a:lnTo>
                                  <a:pt x="1403" y="1861"/>
                                </a:lnTo>
                                <a:lnTo>
                                  <a:pt x="1448" y="1837"/>
                                </a:lnTo>
                                <a:lnTo>
                                  <a:pt x="1495" y="1820"/>
                                </a:lnTo>
                                <a:lnTo>
                                  <a:pt x="1499" y="1818"/>
                                </a:lnTo>
                                <a:lnTo>
                                  <a:pt x="1215" y="1818"/>
                                </a:lnTo>
                                <a:lnTo>
                                  <a:pt x="1148" y="1813"/>
                                </a:lnTo>
                                <a:lnTo>
                                  <a:pt x="1077" y="1797"/>
                                </a:lnTo>
                                <a:lnTo>
                                  <a:pt x="1000" y="1771"/>
                                </a:lnTo>
                                <a:lnTo>
                                  <a:pt x="919" y="1736"/>
                                </a:lnTo>
                                <a:lnTo>
                                  <a:pt x="833" y="1691"/>
                                </a:lnTo>
                                <a:close/>
                                <a:moveTo>
                                  <a:pt x="1680" y="987"/>
                                </a:moveTo>
                                <a:lnTo>
                                  <a:pt x="1311" y="987"/>
                                </a:lnTo>
                                <a:lnTo>
                                  <a:pt x="1384" y="997"/>
                                </a:lnTo>
                                <a:lnTo>
                                  <a:pt x="1446" y="1014"/>
                                </a:lnTo>
                                <a:lnTo>
                                  <a:pt x="1499" y="1040"/>
                                </a:lnTo>
                                <a:lnTo>
                                  <a:pt x="1545" y="1076"/>
                                </a:lnTo>
                                <a:lnTo>
                                  <a:pt x="1614" y="1154"/>
                                </a:lnTo>
                                <a:lnTo>
                                  <a:pt x="1663" y="1229"/>
                                </a:lnTo>
                                <a:lnTo>
                                  <a:pt x="1696" y="1303"/>
                                </a:lnTo>
                                <a:lnTo>
                                  <a:pt x="1715" y="1375"/>
                                </a:lnTo>
                                <a:lnTo>
                                  <a:pt x="1711" y="1453"/>
                                </a:lnTo>
                                <a:lnTo>
                                  <a:pt x="1687" y="1527"/>
                                </a:lnTo>
                                <a:lnTo>
                                  <a:pt x="1645" y="1599"/>
                                </a:lnTo>
                                <a:lnTo>
                                  <a:pt x="1586" y="1667"/>
                                </a:lnTo>
                                <a:lnTo>
                                  <a:pt x="1517" y="1726"/>
                                </a:lnTo>
                                <a:lnTo>
                                  <a:pt x="1444" y="1770"/>
                                </a:lnTo>
                                <a:lnTo>
                                  <a:pt x="1365" y="1799"/>
                                </a:lnTo>
                                <a:lnTo>
                                  <a:pt x="1278" y="1812"/>
                                </a:lnTo>
                                <a:lnTo>
                                  <a:pt x="1215" y="1818"/>
                                </a:lnTo>
                                <a:lnTo>
                                  <a:pt x="1499" y="1818"/>
                                </a:lnTo>
                                <a:lnTo>
                                  <a:pt x="1540" y="1795"/>
                                </a:lnTo>
                                <a:lnTo>
                                  <a:pt x="1583" y="1763"/>
                                </a:lnTo>
                                <a:lnTo>
                                  <a:pt x="1626" y="1723"/>
                                </a:lnTo>
                                <a:lnTo>
                                  <a:pt x="1685" y="1658"/>
                                </a:lnTo>
                                <a:lnTo>
                                  <a:pt x="1732" y="1591"/>
                                </a:lnTo>
                                <a:lnTo>
                                  <a:pt x="1768" y="1523"/>
                                </a:lnTo>
                                <a:lnTo>
                                  <a:pt x="1793" y="1454"/>
                                </a:lnTo>
                                <a:lnTo>
                                  <a:pt x="1808" y="1383"/>
                                </a:lnTo>
                                <a:lnTo>
                                  <a:pt x="1812" y="1311"/>
                                </a:lnTo>
                                <a:lnTo>
                                  <a:pt x="1802" y="1231"/>
                                </a:lnTo>
                                <a:lnTo>
                                  <a:pt x="1782" y="1157"/>
                                </a:lnTo>
                                <a:lnTo>
                                  <a:pt x="1752" y="1088"/>
                                </a:lnTo>
                                <a:lnTo>
                                  <a:pt x="1711" y="1023"/>
                                </a:lnTo>
                                <a:lnTo>
                                  <a:pt x="1680" y="987"/>
                                </a:lnTo>
                                <a:close/>
                                <a:moveTo>
                                  <a:pt x="518" y="0"/>
                                </a:moveTo>
                                <a:lnTo>
                                  <a:pt x="526" y="23"/>
                                </a:lnTo>
                                <a:lnTo>
                                  <a:pt x="528" y="42"/>
                                </a:lnTo>
                                <a:lnTo>
                                  <a:pt x="527" y="59"/>
                                </a:lnTo>
                                <a:lnTo>
                                  <a:pt x="526" y="73"/>
                                </a:lnTo>
                                <a:lnTo>
                                  <a:pt x="520" y="91"/>
                                </a:lnTo>
                                <a:lnTo>
                                  <a:pt x="513" y="108"/>
                                </a:lnTo>
                                <a:lnTo>
                                  <a:pt x="504" y="124"/>
                                </a:lnTo>
                                <a:lnTo>
                                  <a:pt x="493" y="138"/>
                                </a:lnTo>
                                <a:lnTo>
                                  <a:pt x="472" y="156"/>
                                </a:lnTo>
                                <a:lnTo>
                                  <a:pt x="443" y="174"/>
                                </a:lnTo>
                                <a:lnTo>
                                  <a:pt x="405" y="193"/>
                                </a:lnTo>
                                <a:lnTo>
                                  <a:pt x="356" y="210"/>
                                </a:lnTo>
                                <a:lnTo>
                                  <a:pt x="309" y="236"/>
                                </a:lnTo>
                                <a:lnTo>
                                  <a:pt x="264" y="266"/>
                                </a:lnTo>
                                <a:lnTo>
                                  <a:pt x="220" y="300"/>
                                </a:lnTo>
                                <a:lnTo>
                                  <a:pt x="178" y="340"/>
                                </a:lnTo>
                                <a:lnTo>
                                  <a:pt x="122" y="401"/>
                                </a:lnTo>
                                <a:lnTo>
                                  <a:pt x="76" y="464"/>
                                </a:lnTo>
                                <a:lnTo>
                                  <a:pt x="40" y="528"/>
                                </a:lnTo>
                                <a:lnTo>
                                  <a:pt x="15" y="594"/>
                                </a:lnTo>
                                <a:lnTo>
                                  <a:pt x="1" y="660"/>
                                </a:lnTo>
                                <a:lnTo>
                                  <a:pt x="0" y="728"/>
                                </a:lnTo>
                                <a:lnTo>
                                  <a:pt x="10" y="808"/>
                                </a:lnTo>
                                <a:lnTo>
                                  <a:pt x="29" y="881"/>
                                </a:lnTo>
                                <a:lnTo>
                                  <a:pt x="57" y="948"/>
                                </a:lnTo>
                                <a:lnTo>
                                  <a:pt x="93" y="1008"/>
                                </a:lnTo>
                                <a:lnTo>
                                  <a:pt x="137" y="1060"/>
                                </a:lnTo>
                                <a:lnTo>
                                  <a:pt x="199" y="1116"/>
                                </a:lnTo>
                                <a:lnTo>
                                  <a:pt x="261" y="1159"/>
                                </a:lnTo>
                                <a:lnTo>
                                  <a:pt x="321" y="1188"/>
                                </a:lnTo>
                                <a:lnTo>
                                  <a:pt x="382" y="1203"/>
                                </a:lnTo>
                                <a:lnTo>
                                  <a:pt x="445" y="1206"/>
                                </a:lnTo>
                                <a:lnTo>
                                  <a:pt x="501" y="1199"/>
                                </a:lnTo>
                                <a:lnTo>
                                  <a:pt x="566" y="1187"/>
                                </a:lnTo>
                                <a:lnTo>
                                  <a:pt x="640" y="1168"/>
                                </a:lnTo>
                                <a:lnTo>
                                  <a:pt x="722" y="1143"/>
                                </a:lnTo>
                                <a:lnTo>
                                  <a:pt x="813" y="1113"/>
                                </a:lnTo>
                                <a:lnTo>
                                  <a:pt x="914" y="1076"/>
                                </a:lnTo>
                                <a:lnTo>
                                  <a:pt x="1008" y="1050"/>
                                </a:lnTo>
                                <a:lnTo>
                                  <a:pt x="1089" y="1028"/>
                                </a:lnTo>
                                <a:lnTo>
                                  <a:pt x="429" y="1028"/>
                                </a:lnTo>
                                <a:lnTo>
                                  <a:pt x="376" y="1017"/>
                                </a:lnTo>
                                <a:lnTo>
                                  <a:pt x="325" y="997"/>
                                </a:lnTo>
                                <a:lnTo>
                                  <a:pt x="278" y="968"/>
                                </a:lnTo>
                                <a:lnTo>
                                  <a:pt x="234" y="931"/>
                                </a:lnTo>
                                <a:lnTo>
                                  <a:pt x="189" y="879"/>
                                </a:lnTo>
                                <a:lnTo>
                                  <a:pt x="152" y="821"/>
                                </a:lnTo>
                                <a:lnTo>
                                  <a:pt x="123" y="758"/>
                                </a:lnTo>
                                <a:lnTo>
                                  <a:pt x="105" y="688"/>
                                </a:lnTo>
                                <a:lnTo>
                                  <a:pt x="97" y="620"/>
                                </a:lnTo>
                                <a:lnTo>
                                  <a:pt x="113" y="548"/>
                                </a:lnTo>
                                <a:lnTo>
                                  <a:pt x="153" y="474"/>
                                </a:lnTo>
                                <a:lnTo>
                                  <a:pt x="218" y="397"/>
                                </a:lnTo>
                                <a:lnTo>
                                  <a:pt x="280" y="343"/>
                                </a:lnTo>
                                <a:lnTo>
                                  <a:pt x="346" y="303"/>
                                </a:lnTo>
                                <a:lnTo>
                                  <a:pt x="414" y="276"/>
                                </a:lnTo>
                                <a:lnTo>
                                  <a:pt x="485" y="259"/>
                                </a:lnTo>
                                <a:lnTo>
                                  <a:pt x="849" y="259"/>
                                </a:lnTo>
                                <a:lnTo>
                                  <a:pt x="518" y="0"/>
                                </a:lnTo>
                                <a:close/>
                                <a:moveTo>
                                  <a:pt x="1272" y="801"/>
                                </a:moveTo>
                                <a:lnTo>
                                  <a:pt x="1203" y="808"/>
                                </a:lnTo>
                                <a:lnTo>
                                  <a:pt x="1129" y="823"/>
                                </a:lnTo>
                                <a:lnTo>
                                  <a:pt x="1049" y="845"/>
                                </a:lnTo>
                                <a:lnTo>
                                  <a:pt x="964" y="873"/>
                                </a:lnTo>
                                <a:lnTo>
                                  <a:pt x="874" y="906"/>
                                </a:lnTo>
                                <a:lnTo>
                                  <a:pt x="673" y="975"/>
                                </a:lnTo>
                                <a:lnTo>
                                  <a:pt x="593" y="1000"/>
                                </a:lnTo>
                                <a:lnTo>
                                  <a:pt x="526" y="1018"/>
                                </a:lnTo>
                                <a:lnTo>
                                  <a:pt x="471" y="1027"/>
                                </a:lnTo>
                                <a:lnTo>
                                  <a:pt x="429" y="1028"/>
                                </a:lnTo>
                                <a:lnTo>
                                  <a:pt x="1089" y="1028"/>
                                </a:lnTo>
                                <a:lnTo>
                                  <a:pt x="1093" y="1027"/>
                                </a:lnTo>
                                <a:lnTo>
                                  <a:pt x="1172" y="1008"/>
                                </a:lnTo>
                                <a:lnTo>
                                  <a:pt x="1245" y="995"/>
                                </a:lnTo>
                                <a:lnTo>
                                  <a:pt x="1311" y="987"/>
                                </a:lnTo>
                                <a:lnTo>
                                  <a:pt x="1680" y="987"/>
                                </a:lnTo>
                                <a:lnTo>
                                  <a:pt x="1658" y="963"/>
                                </a:lnTo>
                                <a:lnTo>
                                  <a:pt x="1603" y="914"/>
                                </a:lnTo>
                                <a:lnTo>
                                  <a:pt x="1543" y="872"/>
                                </a:lnTo>
                                <a:lnTo>
                                  <a:pt x="1479" y="840"/>
                                </a:lnTo>
                                <a:lnTo>
                                  <a:pt x="1410" y="816"/>
                                </a:lnTo>
                                <a:lnTo>
                                  <a:pt x="1335" y="801"/>
                                </a:lnTo>
                                <a:lnTo>
                                  <a:pt x="1272" y="801"/>
                                </a:lnTo>
                                <a:close/>
                                <a:moveTo>
                                  <a:pt x="849" y="259"/>
                                </a:moveTo>
                                <a:lnTo>
                                  <a:pt x="485" y="259"/>
                                </a:lnTo>
                                <a:lnTo>
                                  <a:pt x="544" y="259"/>
                                </a:lnTo>
                                <a:lnTo>
                                  <a:pt x="611" y="268"/>
                                </a:lnTo>
                                <a:lnTo>
                                  <a:pt x="688" y="286"/>
                                </a:lnTo>
                                <a:lnTo>
                                  <a:pt x="773" y="313"/>
                                </a:lnTo>
                                <a:lnTo>
                                  <a:pt x="866" y="348"/>
                                </a:lnTo>
                                <a:lnTo>
                                  <a:pt x="872" y="334"/>
                                </a:lnTo>
                                <a:lnTo>
                                  <a:pt x="884" y="306"/>
                                </a:lnTo>
                                <a:lnTo>
                                  <a:pt x="890" y="291"/>
                                </a:lnTo>
                                <a:lnTo>
                                  <a:pt x="849" y="259"/>
                                </a:lnTo>
                                <a:close/>
                              </a:path>
                            </a:pathLst>
                          </a:custGeom>
                          <a:solidFill>
                            <a:srgbClr val="00AF50"/>
                          </a:solidFill>
                          <a:ln w="9525">
                            <a:noFill/>
                          </a:ln>
                        </wps:spPr>
                        <wps:bodyPr upright="1"/>
                      </wps:wsp>
                      <wps:wsp>
                        <wps:cNvPr id="23" name="矩形 10"/>
                        <wps:cNvSpPr/>
                        <wps:spPr>
                          <a:xfrm>
                            <a:off x="4999" y="3825"/>
                            <a:ext cx="2000" cy="480"/>
                          </a:xfrm>
                          <a:prstGeom prst="rect">
                            <a:avLst/>
                          </a:prstGeom>
                          <a:solidFill>
                            <a:srgbClr val="FFFFFF"/>
                          </a:solidFill>
                          <a:ln w="9525">
                            <a:noFill/>
                          </a:ln>
                        </wps:spPr>
                        <wps:bodyPr upright="1"/>
                      </wps:wsp>
                      <wps:wsp>
                        <wps:cNvPr id="24" name="矩形 11"/>
                        <wps:cNvSpPr/>
                        <wps:spPr>
                          <a:xfrm>
                            <a:off x="4599" y="4325"/>
                            <a:ext cx="3000" cy="400"/>
                          </a:xfrm>
                          <a:prstGeom prst="rect">
                            <a:avLst/>
                          </a:prstGeom>
                          <a:solidFill>
                            <a:srgbClr val="FFFFFF"/>
                          </a:solidFill>
                          <a:ln w="9525">
                            <a:noFill/>
                          </a:ln>
                        </wps:spPr>
                        <wps:bodyPr upright="1"/>
                      </wps:wsp>
                      <wps:wsp>
                        <wps:cNvPr id="25" name="文本框 12"/>
                        <wps:cNvSpPr txBox="1"/>
                        <wps:spPr>
                          <a:xfrm>
                            <a:off x="4393" y="1984"/>
                            <a:ext cx="3143" cy="521"/>
                          </a:xfrm>
                          <a:prstGeom prst="rect">
                            <a:avLst/>
                          </a:prstGeom>
                          <a:noFill/>
                          <a:ln w="9525">
                            <a:noFill/>
                          </a:ln>
                        </wps:spPr>
                        <wps:txbx>
                          <w:txbxContent>
                            <w:p>
                              <w:pPr>
                                <w:spacing w:before="0" w:line="521" w:lineRule="exact"/>
                                <w:ind w:left="0" w:right="0" w:firstLine="0"/>
                                <w:jc w:val="left"/>
                                <w:rPr>
                                  <w:rFonts w:hint="eastAsia" w:ascii="黑体" w:eastAsia="黑体"/>
                                  <w:sz w:val="52"/>
                                </w:rPr>
                              </w:pPr>
                              <w:r>
                                <w:rPr>
                                  <w:rFonts w:hint="eastAsia" w:ascii="黑体" w:eastAsia="黑体"/>
                                  <w:sz w:val="52"/>
                                </w:rPr>
                                <w:t>绿色勘查指南</w:t>
                              </w:r>
                            </w:p>
                          </w:txbxContent>
                        </wps:txbx>
                        <wps:bodyPr lIns="0" tIns="0" rIns="0" bIns="0" upright="1"/>
                      </wps:wsp>
                      <wps:wsp>
                        <wps:cNvPr id="26" name="文本框 13"/>
                        <wps:cNvSpPr txBox="1"/>
                        <wps:spPr>
                          <a:xfrm>
                            <a:off x="3720" y="3072"/>
                            <a:ext cx="4485" cy="311"/>
                          </a:xfrm>
                          <a:prstGeom prst="rect">
                            <a:avLst/>
                          </a:prstGeom>
                          <a:noFill/>
                          <a:ln w="9525">
                            <a:noFill/>
                          </a:ln>
                        </wps:spPr>
                        <wps:txbx>
                          <w:txbxContent>
                            <w:p>
                              <w:pPr>
                                <w:spacing w:before="0" w:line="311" w:lineRule="exact"/>
                                <w:ind w:left="0" w:right="0" w:firstLine="0"/>
                                <w:jc w:val="left"/>
                                <w:rPr>
                                  <w:rFonts w:ascii="Times New Roman"/>
                                  <w:b/>
                                  <w:sz w:val="28"/>
                                </w:rPr>
                              </w:pPr>
                              <w:r>
                                <w:rPr>
                                  <w:rFonts w:ascii="Times New Roman"/>
                                  <w:b/>
                                  <w:sz w:val="28"/>
                                </w:rPr>
                                <w:t>Guidelines for the Green Exploration</w:t>
                              </w:r>
                            </w:p>
                          </w:txbxContent>
                        </wps:txbx>
                        <wps:bodyPr lIns="0" tIns="0" rIns="0" bIns="0" upright="1"/>
                      </wps:wsp>
                    </wpg:wgp>
                  </a:graphicData>
                </a:graphic>
              </wp:anchor>
            </w:drawing>
          </mc:Choice>
          <mc:Fallback>
            <w:pict>
              <v:group id="组合 3" o:spid="_x0000_s1026" o:spt="203" style="position:absolute;left:0pt;margin-left:115.15pt;margin-top:18.05pt;height:355.25pt;width:357.7pt;mso-position-horizontal-relative:page;mso-wrap-distance-bottom:0pt;mso-wrap-distance-top:0pt;z-index:-1024;mso-width-relative:page;mso-height-relative:page;" coordorigin="2304,361" coordsize="7154,7105" o:gfxdata="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">
                <o:lock v:ext="edit" aspectratio="f"/>
                <v:shape id="任意多边形 4" o:spid="_x0000_s1026" o:spt="100" style="position:absolute;left:2304;top:5483;height:1983;width:1975;" fillcolor="#00AF50" filled="t" stroked="f" coordsize="1975,1983" o:gfxdata="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DWvnugAAANsA&#10;AAAPAAAAAAAAAAEAIAAAACIAAABkcnMvZG93bnJldi54bWxQSwECFAAUAAAACACHTuJAMy8FnjsA&#10;AAA5AAAAEAAAAAAAAAABACAAAAAJAQAAZHJzL3NoYXBleG1sLnhtbFBLBQYAAAAABgAGAFsBAACz&#10;AwAAAAA=&#10;" path="m639,518l364,518,379,524,400,540,424,563,453,591,1586,1724,1601,1742,1611,1759,1616,1775,1618,1788,1615,1803,1607,1822,1594,1842,1578,1861,1505,1934,1553,1983,1914,1622,1770,1622,1752,1619,1733,1609,1715,1594,639,518xm1926,1513l1853,1586,1835,1602,1817,1612,1802,1617,1788,1619,1770,1622,1914,1622,1974,1562,1938,1526,1926,1513xm769,0l0,769,39,832,195,1086,235,1149,291,1109,248,1018,216,938,195,870,182,814,178,769,185,729,207,681,243,629,291,575,318,549,337,531,352,521,364,518,639,518,558,436,532,409,516,388,510,373,514,359,529,339,554,312,591,276,645,227,698,192,748,173,793,170,1029,170,769,0xm1029,170l793,170,845,183,914,207,1003,243,1109,292,1141,243,1029,170xe">
                  <v:fill on="t" focussize="0,0"/>
                  <v:stroke on="f"/>
                  <v:imagedata o:title=""/>
                  <o:lock v:ext="edit" aspectratio="f"/>
                </v:shape>
                <v:shape id="任意多边形 5" o:spid="_x0000_s1026" o:spt="100" style="position:absolute;left:3914;top:4229;height:2581;width:995;" fillcolor="#00AF50" filled="t" stroked="f" coordsize="995,2581" o:gfxdata="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hPkz7sAAADb&#10;AAAADwAAAAAAAAABACAAAAAiAAAAZHJzL2Rvd25yZXYueG1sUEsBAhQAFAAAAAgAh07iQDMvBZ47&#10;AAAAOQAAABAAAAAAAAAAAQAgAAAACgEAAGRycy9zaGFwZXhtbC54bWxQSwUGAAAAAAYABgBbAQAA&#10;tAMAAAAA&#10;" path="m89,0l0,24,28,99,55,174,82,250,135,400,189,550,242,701,321,926,532,1529,665,1905,745,2131,798,2281,852,2431,879,2506,906,2581,995,2557,968,2482,941,2407,914,2332,860,2182,807,2031,727,1806,358,752,278,526,224,376,171,225,144,150,117,75,89,0xe">
                  <v:fill on="t" focussize="0,0"/>
                  <v:stroke on="f"/>
                  <v:imagedata o:title=""/>
                  <o:lock v:ext="edit" aspectratio="f"/>
                </v:shape>
                <v:shape id="任意多边形 6" o:spid="_x0000_s1026" o:spt="100" style="position:absolute;left:4618;top:3411;height:1932;width:1732;" fillcolor="#00AF50" filled="t" stroked="f" coordsize="1732,1932" o:gfxdata="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Sqfm8AAAA&#10;2wAAAA8AAAAAAAAAAQAgAAAAIgAAAGRycy9kb3ducmV2LnhtbFBLAQIUABQAAAAIAIdO4kAzLwWe&#10;OwAAADkAAAAQAAAAAAAAAAEAIAAAAAsBAABkcnMvc2hhcGV4bWwueG1sUEsFBgAAAAAGAAYAWwEA&#10;ALUDAAAAAA==&#10;" path="m494,0l497,18,497,35,495,51,494,64,486,81,476,97,462,112,445,129,424,148,397,166,364,184,324,202,289,225,256,248,225,272,195,299,138,361,91,427,54,495,26,566,8,641,0,718,3,799,17,882,34,949,55,1017,81,1083,111,1149,146,1214,185,1279,229,1343,277,1406,330,1468,389,1529,461,1599,532,1661,602,1717,672,1766,740,1808,806,1845,872,1874,936,1897,999,1915,1060,1925,1134,1931,1206,1929,1275,1919,1341,1900,1405,1873,1468,1837,1519,1799,1246,1799,1167,1793,1084,1772,1027,1750,969,1722,909,1688,848,1649,786,1605,723,1555,659,1500,593,1440,526,1375,467,1313,412,1251,362,1189,316,1126,275,1064,239,1001,206,937,178,873,154,809,129,722,118,640,123,562,143,490,178,424,227,364,294,306,364,265,437,242,518,234,867,234,494,0xm1602,946l1521,979,1566,1056,1602,1133,1628,1208,1645,1281,1651,1351,1647,1426,1632,1495,1606,1560,1569,1619,1521,1675,1459,1728,1392,1767,1321,1790,1246,1799,1519,1799,1528,1792,1586,1739,1639,1677,1680,1608,1709,1533,1727,1453,1732,1367,1728,1295,1717,1224,1700,1154,1675,1084,1643,1015,1602,946xm867,234l518,234,587,240,659,254,733,276,810,308,890,348,901,329,921,293,931,275,867,234xe">
                  <v:fill on="t" focussize="0,0"/>
                  <v:stroke on="f"/>
                  <v:imagedata o:title=""/>
                  <o:lock v:ext="edit" aspectratio="f"/>
                </v:shape>
                <v:shape id="任意多边形 7" o:spid="_x0000_s1026" o:spt="100" style="position:absolute;left:5306;top:2254;height:2379;width:2379;" fillcolor="#00AF50" filled="t" stroked="f" coordsize="2379,2379" o:gfxdata="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LTNjrgAAADbAAAA&#10;DwAAAAAAAAABACAAAAAiAAAAZHJzL2Rvd25yZXYueG1sUEsBAhQAFAAAAAgAh07iQDMvBZ47AAAA&#10;OQAAABAAAAAAAAAAAQAgAAAABwEAAGRycy9zaGFwZXhtbC54bWxQSwUGAAAAAAYABgBbAQAAsQMA&#10;AAAA&#10;" path="m552,979l146,979,159,980,175,986,192,996,211,1011,1367,2168,1383,2186,1393,2204,1398,2219,1400,2233,1397,2248,1389,2266,1376,2286,1359,2306,1351,2314,1343,2322,1335,2330,1384,2378,1615,2147,1471,2147,1452,2144,1434,2135,1416,2120,380,1084,397,1068,690,1068,552,979xm1578,2087l1570,2095,1562,2103,1554,2112,1535,2127,1518,2137,1502,2142,1489,2144,1471,2147,1615,2147,1626,2136,1602,2111,1578,2087xm690,1068l397,1068,925,1407,1796,1966,1845,1917,1643,1594,1505,1594,1218,1407,690,1068xm1222,453l963,453,2023,1513,2038,1531,2048,1548,2054,1564,2055,1577,2052,1592,2044,1611,2031,1631,2015,1650,1984,1680,1974,1691,2023,1739,2352,1410,2207,1410,2189,1407,2171,1398,2152,1383,1222,453xm996,0l712,283,798,419,1152,986,1416,1410,1521,1577,1516,1583,1510,1588,1505,1594,1643,1594,1528,1407,1268,986,990,538,947,469,952,464,958,458,963,453,1222,453,996,226,980,208,971,190,968,172,971,153,973,140,978,124,988,107,1004,89,1024,69,1044,48,996,0xm2330,1335l2310,1355,2290,1375,2272,1390,2255,1400,2239,1406,2225,1407,2207,1410,2352,1410,2379,1383,2330,1335xm227,768l0,995,49,1044,57,1035,65,1027,73,1019,92,1003,112,990,131,982,146,979,552,979,227,768xe">
                  <v:fill on="t" focussize="0,0"/>
                  <v:stroke on="f"/>
                  <v:imagedata o:title=""/>
                  <o:lock v:ext="edit" aspectratio="f"/>
                </v:shape>
                <v:shape id="任意多边形 8" o:spid="_x0000_s1026" o:spt="100" style="position:absolute;left:6762;top:1631;height:1974;width:1934;" fillcolor="#00AF50" filled="t" stroked="f" coordsize="1934,1974" o:gfxdata="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lFMT7sAAADb&#10;AAAADwAAAAAAAAABACAAAAAiAAAAZHJzL2Rvd25yZXYueG1sUEsBAhQAFAAAAAgAh07iQDMvBZ47&#10;AAAAOQAAABAAAAAAAAAAAQAgAAAACgEAAGRycy9zaGFwZXhtbC54bWxQSwUGAAAAAAYABgBbAQAA&#10;tAMAAAAA&#10;" path="m81,0l61,44,20,133,0,178,122,379,463,946,603,1181,642,1245,891,1658,930,1723,947,1752,958,1777,964,1800,962,1820,961,1843,955,1864,945,1883,930,1901,922,1909,914,1917,906,1925,918,1937,954,1974,1233,1695,1082,1695,1052,1682,1026,1666,998,1641,968,1608,938,1569,900,1505,750,1245,712,1181,768,1124,671,1124,598,1003,565,946,254,423,170,283,178,275,527,275,81,0xm1197,1634l1189,1642,1181,1650,1173,1658,1142,1682,1112,1695,1082,1695,1233,1695,1246,1682,1221,1658,1197,1634xm1426,825l1068,825,1258,946,1348,1003,1513,1108,1546,1130,1572,1147,1591,1164,1602,1181,1603,1200,1597,1222,1582,1245,1561,1270,1529,1302,1577,1351,1922,1006,1759,1006,1733,1003,1705,994,1675,978,1622,946,1426,825xm527,275l178,275,1011,784,671,1124,768,1124,1068,825,1426,825,527,275xm1885,946l1877,954,1860,970,1842,986,1823,996,1803,1001,1780,1003,1759,1006,1922,1006,1933,995,1909,970,1885,946xe">
                  <v:fill on="t" focussize="0,0"/>
                  <v:stroke on="f"/>
                  <v:imagedata o:title=""/>
                  <o:lock v:ext="edit" aspectratio="f"/>
                </v:shape>
                <v:shape id="任意多边形 9" o:spid="_x0000_s1026" o:spt="100" style="position:absolute;left:7644;top:361;height:2088;width:1813;" fillcolor="#00AF50" filled="t" stroked="f" coordsize="1813,2088" o:gfxdata="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9AbPytwAAANsAAAAP&#10;AAAAAAAAAAEAIAAAACIAAABkcnMvZG93bnJldi54bWxQSwECFAAUAAAACACHTuJAMy8FnjsAAAA5&#10;AAAAEAAAAAAAAAABACAAAAAGAQAAZHJzL3NoYXBleG1sLnhtbFBLBQYAAAAABgAGAFsBAACwAwAA&#10;AAA=&#10;" path="m833,1691l825,1707,809,1740,801,1756,1262,2088,1267,2059,1270,2033,1273,2010,1278,1990,1284,1972,1291,1955,1300,1939,1310,1926,1333,1906,1364,1884,1403,1861,1448,1837,1495,1820,1499,1818,1215,1818,1148,1813,1077,1797,1000,1771,919,1736,833,1691xm1680,987l1311,987,1384,997,1446,1014,1499,1040,1545,1076,1614,1154,1663,1229,1696,1303,1715,1375,1711,1453,1687,1527,1645,1599,1586,1667,1517,1726,1444,1770,1365,1799,1278,1812,1215,1818,1499,1818,1540,1795,1583,1763,1626,1723,1685,1658,1732,1591,1768,1523,1793,1454,1808,1383,1812,1311,1802,1231,1782,1157,1752,1088,1711,1023,1680,987xm518,0l526,23,528,42,527,59,526,73,520,91,513,108,504,124,493,138,472,156,443,174,405,193,356,210,309,236,264,266,220,300,178,340,122,401,76,464,40,528,15,594,1,660,0,728,10,808,29,881,57,948,93,1008,137,1060,199,1116,261,1159,321,1188,382,1203,445,1206,501,1199,566,1187,640,1168,722,1143,813,1113,914,1076,1008,1050,1089,1028,429,1028,376,1017,325,997,278,968,234,931,189,879,152,821,123,758,105,688,97,620,113,548,153,474,218,397,280,343,346,303,414,276,485,259,849,259,518,0xm1272,801l1203,808,1129,823,1049,845,964,873,874,906,673,975,593,1000,526,1018,471,1027,429,1028,1089,1028,1093,1027,1172,1008,1245,995,1311,987,1680,987,1658,963,1603,914,1543,872,1479,840,1410,816,1335,801,1272,801xm849,259l485,259,544,259,611,268,688,286,773,313,866,348,872,334,884,306,890,291,849,259xe">
                  <v:fill on="t" focussize="0,0"/>
                  <v:stroke on="f"/>
                  <v:imagedata o:title=""/>
                  <o:lock v:ext="edit" aspectratio="f"/>
                </v:shape>
                <v:rect id="矩形 10" o:spid="_x0000_s1026" o:spt="1" style="position:absolute;left:4999;top:3825;height:480;width:2000;" fillcolor="#FFFFFF" filled="t" stroked="f" coordsize="21600,21600" o:gfxdata="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lnOO8AAAA&#10;2wAAAA8AAAAAAAAAAQAgAAAAIgAAAGRycy9kb3ducmV2LnhtbFBLAQIUABQAAAAIAIdO4kAzLwWe&#10;OwAAADkAAAAQAAAAAAAAAAEAIAAAAAsBAABkcnMvc2hhcGV4bWwueG1sUEsFBgAAAAAGAAYAWwEA&#10;ALUDAAAAAA==&#10;">
                  <v:fill on="t" focussize="0,0"/>
                  <v:stroke on="f"/>
                  <v:imagedata o:title=""/>
                  <o:lock v:ext="edit" aspectratio="f"/>
                </v:rect>
                <v:rect id="矩形 11" o:spid="_x0000_s1026" o:spt="1" style="position:absolute;left:4599;top:4325;height:400;width:3000;" fillcolor="#FFFFFF" filled="t" stroked="f" coordsize="21600,21600" o:gfxdata="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MBJe8AAAA&#10;2wAAAA8AAAAAAAAAAQAgAAAAIgAAAGRycy9kb3ducmV2LnhtbFBLAQIUABQAAAAIAIdO4kAzLwWe&#10;OwAAADkAAAAQAAAAAAAAAAEAIAAAAAsBAABkcnMvc2hhcGV4bWwueG1sUEsFBgAAAAAGAAYAWwEA&#10;ALUDAAAAAA==&#10;">
                  <v:fill on="t" focussize="0,0"/>
                  <v:stroke on="f"/>
                  <v:imagedata o:title=""/>
                  <o:lock v:ext="edit" aspectratio="f"/>
                </v:rect>
                <v:shape id="文本框 12" o:spid="_x0000_s1026" o:spt="202" type="#_x0000_t202" style="position:absolute;left:4393;top:1984;height:521;width:3143;" filled="f" stroked="f" coordsize="21600,21600" o:gfxdata="UEsDBAoAAAAAAIdO4kAAAAAAAAAAAAAAAAAEAAAAZHJzL1BLAwQUAAAACACHTuJA1BGYnb4AAADb&#10;AAAADwAAAGRycy9kb3ducmV2LnhtbEWPzWrDMBCE74W+g9hCb42UQEP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GYn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521" w:lineRule="exact"/>
                          <w:ind w:left="0" w:right="0" w:firstLine="0"/>
                          <w:jc w:val="left"/>
                          <w:rPr>
                            <w:rFonts w:hint="eastAsia" w:ascii="黑体" w:eastAsia="黑体"/>
                            <w:sz w:val="52"/>
                          </w:rPr>
                        </w:pPr>
                        <w:r>
                          <w:rPr>
                            <w:rFonts w:hint="eastAsia" w:ascii="黑体" w:eastAsia="黑体"/>
                            <w:sz w:val="52"/>
                          </w:rPr>
                          <w:t>绿色勘查指南</w:t>
                        </w:r>
                      </w:p>
                    </w:txbxContent>
                  </v:textbox>
                </v:shape>
                <v:shape id="文本框 13" o:spid="_x0000_s1026" o:spt="202" type="#_x0000_t202" style="position:absolute;left:3720;top:3072;height:311;width:4485;"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311" w:lineRule="exact"/>
                          <w:ind w:left="0" w:right="0" w:firstLine="0"/>
                          <w:jc w:val="left"/>
                          <w:rPr>
                            <w:rFonts w:ascii="Times New Roman"/>
                            <w:b/>
                            <w:sz w:val="28"/>
                          </w:rPr>
                        </w:pPr>
                        <w:r>
                          <w:rPr>
                            <w:rFonts w:ascii="Times New Roman"/>
                            <w:b/>
                            <w:sz w:val="28"/>
                          </w:rPr>
                          <w:t>Guidelines for the Green Exploration</w:t>
                        </w:r>
                      </w:p>
                    </w:txbxContent>
                  </v:textbox>
                </v:shape>
                <w10:wrap type="topAndBottom"/>
              </v:group>
            </w:pict>
          </mc:Fallback>
        </mc:AlternateContent>
      </w: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rPr>
          <w:b/>
          <w:sz w:val="20"/>
        </w:rPr>
      </w:pPr>
    </w:p>
    <w:p>
      <w:pPr>
        <w:pStyle w:val="3"/>
        <w:spacing w:before="12"/>
        <w:rPr>
          <w:b/>
          <w:sz w:val="25"/>
        </w:rPr>
      </w:pPr>
    </w:p>
    <w:p>
      <w:pPr>
        <w:tabs>
          <w:tab w:val="left" w:pos="7136"/>
        </w:tabs>
        <w:spacing w:before="61"/>
        <w:ind w:left="0" w:right="0" w:firstLine="0"/>
        <w:jc w:val="center"/>
        <w:rPr>
          <w:rFonts w:hint="eastAsia" w:ascii="黑体" w:eastAsia="黑体"/>
          <w:sz w:val="28"/>
        </w:rPr>
      </w:pPr>
      <w:r>
        <w:rPr>
          <w:rFonts w:hint="eastAsia" w:ascii="黑体" w:eastAsia="黑体"/>
          <w:sz w:val="28"/>
        </w:rPr>
        <w:t>2018-06-28</w:t>
      </w:r>
      <w:r>
        <w:rPr>
          <w:rFonts w:hint="eastAsia" w:ascii="黑体" w:eastAsia="黑体"/>
          <w:spacing w:val="-73"/>
          <w:sz w:val="28"/>
        </w:rPr>
        <w:t xml:space="preserve"> </w:t>
      </w:r>
      <w:r>
        <w:rPr>
          <w:rFonts w:hint="eastAsia" w:ascii="黑体" w:eastAsia="黑体"/>
          <w:sz w:val="28"/>
        </w:rPr>
        <w:t>发布</w:t>
      </w:r>
      <w:r>
        <w:rPr>
          <w:rFonts w:hint="eastAsia" w:ascii="黑体" w:eastAsia="黑体"/>
          <w:sz w:val="28"/>
        </w:rPr>
        <w:tab/>
      </w:r>
      <w:r>
        <w:rPr>
          <w:rFonts w:hint="eastAsia" w:ascii="黑体" w:eastAsia="黑体"/>
          <w:position w:val="1"/>
          <w:sz w:val="28"/>
        </w:rPr>
        <w:t>2018-</w:t>
      </w:r>
      <w:r>
        <w:rPr>
          <w:rFonts w:ascii="Calibri" w:eastAsia="Calibri"/>
          <w:position w:val="1"/>
          <w:sz w:val="28"/>
        </w:rPr>
        <w:t>08</w:t>
      </w:r>
      <w:r>
        <w:rPr>
          <w:rFonts w:hint="eastAsia" w:ascii="黑体" w:eastAsia="黑体"/>
          <w:position w:val="1"/>
          <w:sz w:val="28"/>
        </w:rPr>
        <w:t>-</w:t>
      </w:r>
      <w:r>
        <w:rPr>
          <w:rFonts w:hint="eastAsia" w:ascii="黑体" w:eastAsia="黑体"/>
          <w:spacing w:val="-76"/>
          <w:position w:val="1"/>
          <w:sz w:val="28"/>
        </w:rPr>
        <w:t xml:space="preserve"> </w:t>
      </w:r>
      <w:r>
        <w:rPr>
          <w:rFonts w:hint="eastAsia" w:ascii="黑体" w:eastAsia="黑体"/>
          <w:position w:val="1"/>
          <w:sz w:val="28"/>
        </w:rPr>
        <w:t>01</w:t>
      </w:r>
      <w:r>
        <w:rPr>
          <w:rFonts w:hint="eastAsia" w:ascii="黑体" w:eastAsia="黑体"/>
          <w:spacing w:val="-72"/>
          <w:position w:val="1"/>
          <w:sz w:val="28"/>
        </w:rPr>
        <w:t xml:space="preserve"> </w:t>
      </w:r>
      <w:r>
        <w:rPr>
          <w:rFonts w:hint="eastAsia" w:ascii="黑体" w:eastAsia="黑体"/>
          <w:position w:val="1"/>
          <w:sz w:val="28"/>
        </w:rPr>
        <w:t>实施</w:t>
      </w:r>
    </w:p>
    <w:p>
      <w:pPr>
        <w:pStyle w:val="3"/>
        <w:spacing w:line="20" w:lineRule="exact"/>
        <w:ind w:left="95"/>
        <w:rPr>
          <w:rFonts w:ascii="黑体"/>
          <w:sz w:val="2"/>
        </w:rPr>
      </w:pPr>
      <w:r>
        <w:rPr>
          <w:rFonts w:ascii="黑体"/>
          <w:sz w:val="2"/>
        </w:rPr>
        <mc:AlternateContent>
          <mc:Choice Requires="wpg">
            <w:drawing>
              <wp:inline distT="0" distB="0" distL="114300" distR="114300">
                <wp:extent cx="5846445" cy="9525"/>
                <wp:effectExtent l="0" t="0" r="0" b="0"/>
                <wp:docPr id="3" name="组合 14"/>
                <wp:cNvGraphicFramePr/>
                <a:graphic xmlns:a="http://schemas.openxmlformats.org/drawingml/2006/main">
                  <a:graphicData uri="http://schemas.microsoft.com/office/word/2010/wordprocessingGroup">
                    <wpg:wgp>
                      <wpg:cNvGrpSpPr/>
                      <wpg:grpSpPr>
                        <a:xfrm>
                          <a:off x="0" y="0"/>
                          <a:ext cx="5846445" cy="9525"/>
                          <a:chOff x="0" y="0"/>
                          <a:chExt cx="9207" cy="15"/>
                        </a:xfrm>
                      </wpg:grpSpPr>
                      <wps:wsp>
                        <wps:cNvPr id="2" name="直线 15"/>
                        <wps:cNvSpPr/>
                        <wps:spPr>
                          <a:xfrm>
                            <a:off x="0" y="7"/>
                            <a:ext cx="9207" cy="0"/>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组合 14" o:spid="_x0000_s1026" o:spt="203" style="height:0.75pt;width:460.35pt;" coordsize="9207,15" o:gfxdata="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VNC2r1QAAAAMBAAAPAAAAAAAAAAEAIAAAACIAAABkcnMvZG93bnJldi54bWxQSwEC&#10;FAAUAAAACACHTuJAPuF9PDACAACyBAAADgAAAAAAAAABACAAAAAkAQAAZHJzL2Uyb0RvYy54bWxQ&#10;SwUGAAAAAAYABgBZAQAAxgUAAAAA&#10;">
                <o:lock v:ext="edit" aspectratio="f"/>
                <v:line id="直线 15" o:spid="_x0000_s1026" o:spt="20" style="position:absolute;left:0;top:7;height:0;width:9207;"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w10:wrap type="none"/>
                <w10:anchorlock/>
              </v:group>
            </w:pict>
          </mc:Fallback>
        </mc:AlternateContent>
      </w:r>
    </w:p>
    <w:p>
      <w:pPr>
        <w:pStyle w:val="3"/>
        <w:rPr>
          <w:rFonts w:ascii="黑体"/>
          <w:sz w:val="30"/>
        </w:rPr>
      </w:pPr>
    </w:p>
    <w:p>
      <w:pPr>
        <w:pStyle w:val="3"/>
        <w:spacing w:before="12"/>
        <w:rPr>
          <w:rFonts w:ascii="黑体"/>
          <w:sz w:val="27"/>
        </w:rPr>
      </w:pPr>
    </w:p>
    <w:p>
      <w:pPr>
        <w:tabs>
          <w:tab w:val="left" w:pos="3400"/>
        </w:tabs>
        <w:spacing w:before="0"/>
        <w:ind w:left="31" w:right="0" w:firstLine="0"/>
        <w:jc w:val="center"/>
        <w:rPr>
          <w:rFonts w:hint="eastAsia" w:ascii="黑体" w:eastAsia="黑体"/>
          <w:sz w:val="28"/>
        </w:rPr>
      </w:pPr>
      <w:r>
        <w:rPr>
          <w:rFonts w:hint="eastAsia" w:ascii="黑体" w:eastAsia="黑体"/>
          <w:spacing w:val="41"/>
          <w:w w:val="135"/>
          <w:sz w:val="28"/>
        </w:rPr>
        <w:t>中</w:t>
      </w:r>
      <w:r>
        <w:rPr>
          <w:rFonts w:hint="eastAsia" w:ascii="黑体" w:eastAsia="黑体"/>
          <w:spacing w:val="38"/>
          <w:w w:val="135"/>
          <w:sz w:val="28"/>
        </w:rPr>
        <w:t>国</w:t>
      </w:r>
      <w:r>
        <w:rPr>
          <w:rFonts w:hint="eastAsia" w:ascii="黑体" w:eastAsia="黑体"/>
          <w:spacing w:val="41"/>
          <w:w w:val="135"/>
          <w:sz w:val="28"/>
        </w:rPr>
        <w:t>矿</w:t>
      </w:r>
      <w:r>
        <w:rPr>
          <w:rFonts w:hint="eastAsia" w:ascii="黑体" w:eastAsia="黑体"/>
          <w:spacing w:val="38"/>
          <w:w w:val="135"/>
          <w:sz w:val="28"/>
        </w:rPr>
        <w:t>业联</w:t>
      </w:r>
      <w:r>
        <w:rPr>
          <w:rFonts w:hint="eastAsia" w:ascii="黑体" w:eastAsia="黑体"/>
          <w:spacing w:val="41"/>
          <w:w w:val="135"/>
          <w:sz w:val="28"/>
        </w:rPr>
        <w:t>合</w:t>
      </w:r>
      <w:r>
        <w:rPr>
          <w:rFonts w:hint="eastAsia" w:ascii="黑体" w:eastAsia="黑体"/>
          <w:w w:val="135"/>
          <w:sz w:val="28"/>
        </w:rPr>
        <w:t>会</w:t>
      </w:r>
      <w:r>
        <w:rPr>
          <w:rFonts w:hint="eastAsia" w:ascii="黑体" w:eastAsia="黑体"/>
          <w:w w:val="135"/>
          <w:sz w:val="28"/>
        </w:rPr>
        <w:tab/>
      </w:r>
      <w:r>
        <w:rPr>
          <w:rFonts w:hint="eastAsia" w:ascii="黑体" w:eastAsia="黑体"/>
          <w:spacing w:val="41"/>
          <w:w w:val="135"/>
          <w:sz w:val="28"/>
        </w:rPr>
        <w:t>发布</w:t>
      </w:r>
    </w:p>
    <w:p>
      <w:pPr>
        <w:spacing w:after="0"/>
        <w:jc w:val="center"/>
        <w:rPr>
          <w:rFonts w:hint="eastAsia" w:ascii="黑体" w:eastAsia="黑体"/>
          <w:sz w:val="28"/>
        </w:rPr>
        <w:sectPr>
          <w:type w:val="continuous"/>
          <w:pgSz w:w="11910" w:h="16840"/>
          <w:pgMar w:top="1020" w:right="1080" w:bottom="280" w:left="1380" w:header="720" w:footer="720" w:gutter="0"/>
        </w:sectPr>
      </w:pPr>
    </w:p>
    <w:p>
      <w:pPr>
        <w:pStyle w:val="3"/>
        <w:spacing w:before="4"/>
        <w:rPr>
          <w:rFonts w:ascii="Times New Roman"/>
          <w:sz w:val="17"/>
        </w:rPr>
      </w:pPr>
    </w:p>
    <w:p>
      <w:pPr>
        <w:spacing w:after="0"/>
        <w:rPr>
          <w:rFonts w:ascii="Times New Roman"/>
          <w:sz w:val="17"/>
        </w:rPr>
        <w:sectPr>
          <w:pgSz w:w="11910" w:h="16840"/>
          <w:pgMar w:top="1580" w:right="1080" w:bottom="280" w:left="1380" w:header="720" w:footer="720" w:gutter="0"/>
        </w:sect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4"/>
        <w:rPr>
          <w:rFonts w:ascii="Times New Roman"/>
          <w:sz w:val="16"/>
        </w:rPr>
      </w:pPr>
    </w:p>
    <w:p>
      <w:pPr>
        <w:pStyle w:val="2"/>
        <w:tabs>
          <w:tab w:val="left" w:pos="959"/>
        </w:tabs>
        <w:ind w:right="296"/>
        <w:jc w:val="center"/>
      </w:pPr>
      <w:r>
        <w:t>目</w:t>
      </w:r>
      <w:r>
        <w:tab/>
      </w:r>
      <w:r>
        <w:t>次</w:t>
      </w:r>
    </w:p>
    <w:p>
      <w:pPr>
        <w:pStyle w:val="3"/>
        <w:tabs>
          <w:tab w:val="right" w:leader="dot" w:pos="8719"/>
        </w:tabs>
        <w:spacing w:before="924"/>
        <w:ind w:left="420"/>
        <w:rPr>
          <w:rFonts w:ascii="Calibri" w:eastAsia="Calibri"/>
        </w:rPr>
      </w:pPr>
      <w:r>
        <w:fldChar w:fldCharType="begin"/>
      </w:r>
      <w:r>
        <w:instrText xml:space="preserve"> HYPERLINK \l "_bookmark0" </w:instrText>
      </w:r>
      <w:r>
        <w:fldChar w:fldCharType="separate"/>
      </w:r>
      <w:r>
        <w:t>前言</w:t>
      </w:r>
      <w:r>
        <w:tab/>
      </w:r>
      <w:r>
        <w:rPr>
          <w:rFonts w:ascii="Calibri" w:eastAsia="Calibri"/>
        </w:rPr>
        <w:t>I</w:t>
      </w:r>
      <w:r>
        <w:rPr>
          <w:rFonts w:ascii="Calibri" w:eastAsia="Calibri"/>
        </w:rPr>
        <w:fldChar w:fldCharType="end"/>
      </w:r>
    </w:p>
    <w:p>
      <w:pPr>
        <w:pStyle w:val="3"/>
        <w:tabs>
          <w:tab w:val="right" w:leader="dot" w:pos="8718"/>
        </w:tabs>
        <w:spacing w:before="43"/>
        <w:ind w:left="420"/>
        <w:rPr>
          <w:rFonts w:ascii="Calibri" w:eastAsia="Calibri"/>
        </w:rPr>
      </w:pPr>
      <w:r>
        <w:fldChar w:fldCharType="begin"/>
      </w:r>
      <w:r>
        <w:instrText xml:space="preserve"> HYPERLINK \l "_bookmark1" </w:instrText>
      </w:r>
      <w:r>
        <w:fldChar w:fldCharType="separate"/>
      </w:r>
      <w:r>
        <w:t>引言</w:t>
      </w:r>
      <w:r>
        <w:tab/>
      </w:r>
      <w:r>
        <w:rPr>
          <w:rFonts w:ascii="Calibri" w:eastAsia="Calibri"/>
        </w:rPr>
        <w:t>II</w:t>
      </w:r>
      <w:r>
        <w:rPr>
          <w:rFonts w:ascii="Calibri" w:eastAsia="Calibri"/>
        </w:rPr>
        <w:fldChar w:fldCharType="end"/>
      </w:r>
    </w:p>
    <w:p>
      <w:pPr>
        <w:pStyle w:val="7"/>
        <w:numPr>
          <w:ilvl w:val="0"/>
          <w:numId w:val="1"/>
        </w:numPr>
        <w:tabs>
          <w:tab w:val="left" w:pos="634"/>
          <w:tab w:val="right" w:leader="dot" w:pos="8720"/>
        </w:tabs>
        <w:spacing w:before="43" w:after="0" w:line="240" w:lineRule="auto"/>
        <w:ind w:left="634" w:right="0" w:hanging="214"/>
        <w:jc w:val="left"/>
        <w:rPr>
          <w:rFonts w:ascii="Calibri" w:eastAsia="Calibri"/>
          <w:sz w:val="21"/>
        </w:rPr>
      </w:pPr>
      <w:r>
        <w:fldChar w:fldCharType="begin"/>
      </w:r>
      <w:r>
        <w:instrText xml:space="preserve"> HYPERLINK \l "_bookmark2" </w:instrText>
      </w:r>
      <w:r>
        <w:fldChar w:fldCharType="separate"/>
      </w:r>
      <w:r>
        <w:rPr>
          <w:spacing w:val="-3"/>
          <w:sz w:val="21"/>
        </w:rPr>
        <w:t>范围</w:t>
      </w:r>
      <w:r>
        <w:rPr>
          <w:spacing w:val="-3"/>
          <w:sz w:val="21"/>
        </w:rPr>
        <w:tab/>
      </w:r>
      <w:r>
        <w:rPr>
          <w:rFonts w:ascii="Calibri" w:eastAsia="Calibri"/>
          <w:sz w:val="21"/>
        </w:rPr>
        <w:t>1</w:t>
      </w:r>
      <w:r>
        <w:rPr>
          <w:rFonts w:ascii="Calibri" w:eastAsia="Calibri"/>
          <w:sz w:val="21"/>
        </w:rPr>
        <w:fldChar w:fldCharType="end"/>
      </w:r>
    </w:p>
    <w:p>
      <w:pPr>
        <w:pStyle w:val="7"/>
        <w:numPr>
          <w:ilvl w:val="0"/>
          <w:numId w:val="1"/>
        </w:numPr>
        <w:tabs>
          <w:tab w:val="left" w:pos="634"/>
          <w:tab w:val="right" w:leader="dot" w:pos="8720"/>
        </w:tabs>
        <w:spacing w:before="43" w:after="0" w:line="240" w:lineRule="auto"/>
        <w:ind w:left="634" w:right="0" w:hanging="214"/>
        <w:jc w:val="left"/>
        <w:rPr>
          <w:rFonts w:ascii="Calibri" w:eastAsia="Calibri"/>
          <w:sz w:val="21"/>
        </w:rPr>
      </w:pPr>
      <w:r>
        <w:fldChar w:fldCharType="begin"/>
      </w:r>
      <w:r>
        <w:instrText xml:space="preserve"> HYPERLINK \l "_bookmark3" </w:instrText>
      </w:r>
      <w:r>
        <w:fldChar w:fldCharType="separate"/>
      </w:r>
      <w:r>
        <w:rPr>
          <w:spacing w:val="-3"/>
          <w:sz w:val="21"/>
        </w:rPr>
        <w:t>规</w:t>
      </w:r>
      <w:r>
        <w:rPr>
          <w:sz w:val="21"/>
        </w:rPr>
        <w:t>范</w:t>
      </w:r>
      <w:r>
        <w:rPr>
          <w:spacing w:val="-3"/>
          <w:sz w:val="21"/>
        </w:rPr>
        <w:t>性</w:t>
      </w:r>
      <w:r>
        <w:rPr>
          <w:sz w:val="21"/>
        </w:rPr>
        <w:t>引</w:t>
      </w:r>
      <w:r>
        <w:rPr>
          <w:spacing w:val="-3"/>
          <w:sz w:val="21"/>
        </w:rPr>
        <w:t>用</w:t>
      </w:r>
      <w:r>
        <w:rPr>
          <w:sz w:val="21"/>
        </w:rPr>
        <w:t>文件</w:t>
      </w:r>
      <w:r>
        <w:rPr>
          <w:sz w:val="21"/>
        </w:rPr>
        <w:tab/>
      </w:r>
      <w:r>
        <w:rPr>
          <w:rFonts w:ascii="Calibri" w:eastAsia="Calibri"/>
          <w:sz w:val="21"/>
        </w:rPr>
        <w:t>1</w:t>
      </w:r>
      <w:r>
        <w:rPr>
          <w:rFonts w:ascii="Calibri" w:eastAsia="Calibri"/>
          <w:sz w:val="21"/>
        </w:rPr>
        <w:fldChar w:fldCharType="end"/>
      </w:r>
    </w:p>
    <w:p>
      <w:pPr>
        <w:pStyle w:val="7"/>
        <w:numPr>
          <w:ilvl w:val="0"/>
          <w:numId w:val="1"/>
        </w:numPr>
        <w:tabs>
          <w:tab w:val="left" w:pos="634"/>
          <w:tab w:val="right" w:leader="dot" w:pos="8720"/>
        </w:tabs>
        <w:spacing w:before="43" w:after="0" w:line="240" w:lineRule="auto"/>
        <w:ind w:left="634" w:right="0" w:hanging="214"/>
        <w:jc w:val="left"/>
        <w:rPr>
          <w:rFonts w:ascii="Calibri" w:eastAsia="Calibri"/>
          <w:sz w:val="21"/>
        </w:rPr>
      </w:pPr>
      <w:r>
        <w:fldChar w:fldCharType="begin"/>
      </w:r>
      <w:r>
        <w:instrText xml:space="preserve"> HYPERLINK \l "_bookmark4" </w:instrText>
      </w:r>
      <w:r>
        <w:fldChar w:fldCharType="separate"/>
      </w:r>
      <w:r>
        <w:rPr>
          <w:spacing w:val="-3"/>
          <w:sz w:val="21"/>
        </w:rPr>
        <w:t>术</w:t>
      </w:r>
      <w:r>
        <w:rPr>
          <w:sz w:val="21"/>
        </w:rPr>
        <w:t>语</w:t>
      </w:r>
      <w:r>
        <w:rPr>
          <w:spacing w:val="-3"/>
          <w:sz w:val="21"/>
        </w:rPr>
        <w:t>和</w:t>
      </w:r>
      <w:r>
        <w:rPr>
          <w:sz w:val="21"/>
        </w:rPr>
        <w:t>定义</w:t>
      </w:r>
      <w:r>
        <w:rPr>
          <w:sz w:val="21"/>
        </w:rPr>
        <w:tab/>
      </w:r>
      <w:r>
        <w:rPr>
          <w:rFonts w:ascii="Calibri" w:eastAsia="Calibri"/>
          <w:sz w:val="21"/>
        </w:rPr>
        <w:t>2</w:t>
      </w:r>
      <w:r>
        <w:rPr>
          <w:rFonts w:ascii="Calibri" w:eastAsia="Calibri"/>
          <w:sz w:val="21"/>
        </w:rPr>
        <w:fldChar w:fldCharType="end"/>
      </w:r>
    </w:p>
    <w:p>
      <w:pPr>
        <w:pStyle w:val="7"/>
        <w:numPr>
          <w:ilvl w:val="0"/>
          <w:numId w:val="1"/>
        </w:numPr>
        <w:tabs>
          <w:tab w:val="left" w:pos="634"/>
          <w:tab w:val="right" w:leader="dot" w:pos="8720"/>
        </w:tabs>
        <w:spacing w:before="43" w:after="0" w:line="240" w:lineRule="auto"/>
        <w:ind w:left="634" w:right="0" w:hanging="214"/>
        <w:jc w:val="left"/>
        <w:rPr>
          <w:rFonts w:ascii="Calibri" w:eastAsia="Calibri"/>
          <w:sz w:val="21"/>
        </w:rPr>
      </w:pPr>
      <w:r>
        <w:fldChar w:fldCharType="begin"/>
      </w:r>
      <w:r>
        <w:instrText xml:space="preserve"> HYPERLINK \l "_bookmark5" </w:instrText>
      </w:r>
      <w:r>
        <w:fldChar w:fldCharType="separate"/>
      </w:r>
      <w:r>
        <w:rPr>
          <w:spacing w:val="-3"/>
          <w:sz w:val="21"/>
        </w:rPr>
        <w:t>总则</w:t>
      </w:r>
      <w:r>
        <w:rPr>
          <w:spacing w:val="-3"/>
          <w:sz w:val="21"/>
        </w:rPr>
        <w:tab/>
      </w:r>
      <w:r>
        <w:rPr>
          <w:rFonts w:ascii="Calibri" w:eastAsia="Calibri"/>
          <w:sz w:val="21"/>
        </w:rPr>
        <w:t>2</w:t>
      </w:r>
      <w:r>
        <w:rPr>
          <w:rFonts w:ascii="Calibri" w:eastAsia="Calibri"/>
          <w:sz w:val="21"/>
        </w:rPr>
        <w:fldChar w:fldCharType="end"/>
      </w:r>
    </w:p>
    <w:p>
      <w:pPr>
        <w:pStyle w:val="7"/>
        <w:numPr>
          <w:ilvl w:val="1"/>
          <w:numId w:val="1"/>
        </w:numPr>
        <w:tabs>
          <w:tab w:val="left" w:pos="1213"/>
          <w:tab w:val="right" w:leader="dot" w:pos="8720"/>
        </w:tabs>
        <w:spacing w:before="43" w:after="0" w:line="240" w:lineRule="auto"/>
        <w:ind w:left="1212" w:right="0" w:hanging="372"/>
        <w:jc w:val="left"/>
        <w:rPr>
          <w:rFonts w:ascii="Calibri" w:eastAsia="Calibri"/>
          <w:sz w:val="21"/>
        </w:rPr>
      </w:pPr>
      <w:r>
        <w:fldChar w:fldCharType="begin"/>
      </w:r>
      <w:r>
        <w:instrText xml:space="preserve"> HYPERLINK \l "_bookmark6" </w:instrText>
      </w:r>
      <w:r>
        <w:fldChar w:fldCharType="separate"/>
      </w:r>
      <w:r>
        <w:rPr>
          <w:sz w:val="21"/>
        </w:rPr>
        <w:t>基</w:t>
      </w:r>
      <w:r>
        <w:rPr>
          <w:spacing w:val="-3"/>
          <w:sz w:val="21"/>
        </w:rPr>
        <w:t>本</w:t>
      </w:r>
      <w:r>
        <w:rPr>
          <w:sz w:val="21"/>
        </w:rPr>
        <w:t>原则</w:t>
      </w:r>
      <w:r>
        <w:rPr>
          <w:sz w:val="21"/>
        </w:rPr>
        <w:tab/>
      </w:r>
      <w:r>
        <w:rPr>
          <w:rFonts w:ascii="Calibri" w:eastAsia="Calibri"/>
          <w:sz w:val="21"/>
        </w:rPr>
        <w:t>2</w:t>
      </w:r>
      <w:r>
        <w:rPr>
          <w:rFonts w:ascii="Calibri" w:eastAsia="Calibri"/>
          <w:sz w:val="21"/>
        </w:rPr>
        <w:fldChar w:fldCharType="end"/>
      </w:r>
    </w:p>
    <w:p>
      <w:pPr>
        <w:pStyle w:val="7"/>
        <w:numPr>
          <w:ilvl w:val="1"/>
          <w:numId w:val="1"/>
        </w:numPr>
        <w:tabs>
          <w:tab w:val="left" w:pos="1213"/>
          <w:tab w:val="right" w:leader="dot" w:pos="8720"/>
        </w:tabs>
        <w:spacing w:before="43" w:after="0" w:line="240" w:lineRule="auto"/>
        <w:ind w:left="1212" w:right="0" w:hanging="372"/>
        <w:jc w:val="left"/>
        <w:rPr>
          <w:rFonts w:ascii="Calibri" w:eastAsia="Calibri"/>
          <w:sz w:val="21"/>
        </w:rPr>
      </w:pPr>
      <w:r>
        <w:fldChar w:fldCharType="begin"/>
      </w:r>
      <w:r>
        <w:instrText xml:space="preserve"> HYPERLINK \l "_bookmark7" </w:instrText>
      </w:r>
      <w:r>
        <w:fldChar w:fldCharType="separate"/>
      </w:r>
      <w:r>
        <w:rPr>
          <w:sz w:val="21"/>
        </w:rPr>
        <w:t>基</w:t>
      </w:r>
      <w:r>
        <w:rPr>
          <w:spacing w:val="-3"/>
          <w:sz w:val="21"/>
        </w:rPr>
        <w:t>本</w:t>
      </w:r>
      <w:r>
        <w:rPr>
          <w:sz w:val="21"/>
        </w:rPr>
        <w:t>要求</w:t>
      </w:r>
      <w:r>
        <w:rPr>
          <w:sz w:val="21"/>
        </w:rPr>
        <w:tab/>
      </w:r>
      <w:r>
        <w:rPr>
          <w:rFonts w:ascii="Calibri" w:eastAsia="Calibri"/>
          <w:sz w:val="21"/>
        </w:rPr>
        <w:t>2</w:t>
      </w:r>
      <w:r>
        <w:rPr>
          <w:rFonts w:ascii="Calibri" w:eastAsia="Calibri"/>
          <w:sz w:val="21"/>
        </w:rPr>
        <w:fldChar w:fldCharType="end"/>
      </w:r>
    </w:p>
    <w:p>
      <w:pPr>
        <w:pStyle w:val="7"/>
        <w:numPr>
          <w:ilvl w:val="0"/>
          <w:numId w:val="1"/>
        </w:numPr>
        <w:tabs>
          <w:tab w:val="left" w:pos="634"/>
          <w:tab w:val="right" w:leader="dot" w:pos="8720"/>
        </w:tabs>
        <w:spacing w:before="43" w:after="0" w:line="240" w:lineRule="auto"/>
        <w:ind w:left="634" w:right="0" w:hanging="214"/>
        <w:jc w:val="left"/>
        <w:rPr>
          <w:rFonts w:ascii="Calibri" w:eastAsia="Calibri"/>
          <w:sz w:val="21"/>
        </w:rPr>
      </w:pPr>
      <w:r>
        <w:fldChar w:fldCharType="begin"/>
      </w:r>
      <w:r>
        <w:instrText xml:space="preserve"> HYPERLINK \l "_bookmark8" </w:instrText>
      </w:r>
      <w:r>
        <w:fldChar w:fldCharType="separate"/>
      </w:r>
      <w:r>
        <w:rPr>
          <w:spacing w:val="-3"/>
          <w:sz w:val="21"/>
        </w:rPr>
        <w:t>绿</w:t>
      </w:r>
      <w:r>
        <w:rPr>
          <w:sz w:val="21"/>
        </w:rPr>
        <w:t>色</w:t>
      </w:r>
      <w:r>
        <w:rPr>
          <w:spacing w:val="-3"/>
          <w:sz w:val="21"/>
        </w:rPr>
        <w:t>勘</w:t>
      </w:r>
      <w:r>
        <w:rPr>
          <w:sz w:val="21"/>
        </w:rPr>
        <w:t>查</w:t>
      </w:r>
      <w:r>
        <w:rPr>
          <w:spacing w:val="-3"/>
          <w:sz w:val="21"/>
        </w:rPr>
        <w:t>内</w:t>
      </w:r>
      <w:r>
        <w:rPr>
          <w:sz w:val="21"/>
        </w:rPr>
        <w:t>容</w:t>
      </w:r>
      <w:r>
        <w:rPr>
          <w:spacing w:val="-3"/>
          <w:sz w:val="21"/>
        </w:rPr>
        <w:t>及</w:t>
      </w:r>
      <w:r>
        <w:rPr>
          <w:sz w:val="21"/>
        </w:rPr>
        <w:t>其</w:t>
      </w:r>
      <w:r>
        <w:rPr>
          <w:spacing w:val="-3"/>
          <w:sz w:val="21"/>
        </w:rPr>
        <w:t>编</w:t>
      </w:r>
      <w:r>
        <w:rPr>
          <w:sz w:val="21"/>
        </w:rPr>
        <w:t>制</w:t>
      </w:r>
      <w:r>
        <w:rPr>
          <w:sz w:val="21"/>
        </w:rPr>
        <w:tab/>
      </w:r>
      <w:r>
        <w:rPr>
          <w:rFonts w:ascii="Calibri" w:eastAsia="Calibri"/>
          <w:sz w:val="21"/>
        </w:rPr>
        <w:t>3</w:t>
      </w:r>
      <w:r>
        <w:rPr>
          <w:rFonts w:ascii="Calibri" w:eastAsia="Calibri"/>
          <w:sz w:val="21"/>
        </w:rPr>
        <w:fldChar w:fldCharType="end"/>
      </w:r>
    </w:p>
    <w:p>
      <w:pPr>
        <w:pStyle w:val="7"/>
        <w:numPr>
          <w:ilvl w:val="1"/>
          <w:numId w:val="1"/>
        </w:numPr>
        <w:tabs>
          <w:tab w:val="left" w:pos="1213"/>
          <w:tab w:val="right" w:leader="dot" w:pos="8720"/>
        </w:tabs>
        <w:spacing w:before="43" w:after="0" w:line="240" w:lineRule="auto"/>
        <w:ind w:left="1212" w:right="0" w:hanging="372"/>
        <w:jc w:val="left"/>
        <w:rPr>
          <w:rFonts w:ascii="Calibri" w:eastAsia="Calibri"/>
          <w:sz w:val="21"/>
        </w:rPr>
      </w:pPr>
      <w:r>
        <w:fldChar w:fldCharType="begin"/>
      </w:r>
      <w:r>
        <w:instrText xml:space="preserve"> HYPERLINK \l "_bookmark9" </w:instrText>
      </w:r>
      <w:r>
        <w:fldChar w:fldCharType="separate"/>
      </w:r>
      <w:r>
        <w:rPr>
          <w:sz w:val="21"/>
        </w:rPr>
        <w:t>编</w:t>
      </w:r>
      <w:r>
        <w:rPr>
          <w:spacing w:val="-3"/>
          <w:sz w:val="21"/>
        </w:rPr>
        <w:t>制</w:t>
      </w:r>
      <w:r>
        <w:rPr>
          <w:sz w:val="21"/>
        </w:rPr>
        <w:t>内容</w:t>
      </w:r>
      <w:r>
        <w:rPr>
          <w:sz w:val="21"/>
        </w:rPr>
        <w:tab/>
      </w:r>
      <w:r>
        <w:rPr>
          <w:rFonts w:ascii="Calibri" w:eastAsia="Calibri"/>
          <w:sz w:val="21"/>
        </w:rPr>
        <w:t>3</w:t>
      </w:r>
      <w:r>
        <w:rPr>
          <w:rFonts w:ascii="Calibri" w:eastAsia="Calibri"/>
          <w:sz w:val="21"/>
        </w:rPr>
        <w:fldChar w:fldCharType="end"/>
      </w:r>
    </w:p>
    <w:p>
      <w:pPr>
        <w:pStyle w:val="7"/>
        <w:numPr>
          <w:ilvl w:val="1"/>
          <w:numId w:val="1"/>
        </w:numPr>
        <w:tabs>
          <w:tab w:val="left" w:pos="1213"/>
          <w:tab w:val="right" w:leader="dot" w:pos="8720"/>
        </w:tabs>
        <w:spacing w:before="43" w:after="0" w:line="240" w:lineRule="auto"/>
        <w:ind w:left="1212" w:right="0" w:hanging="372"/>
        <w:jc w:val="left"/>
        <w:rPr>
          <w:rFonts w:ascii="Calibri" w:eastAsia="Calibri"/>
          <w:sz w:val="21"/>
        </w:rPr>
      </w:pPr>
      <w:r>
        <w:fldChar w:fldCharType="begin"/>
      </w:r>
      <w:r>
        <w:instrText xml:space="preserve"> HYPERLINK \l "_bookmark10" </w:instrText>
      </w:r>
      <w:r>
        <w:fldChar w:fldCharType="separate"/>
      </w:r>
      <w:r>
        <w:rPr>
          <w:sz w:val="21"/>
        </w:rPr>
        <w:t>编</w:t>
      </w:r>
      <w:r>
        <w:rPr>
          <w:spacing w:val="-3"/>
          <w:sz w:val="21"/>
        </w:rPr>
        <w:t>制</w:t>
      </w:r>
      <w:r>
        <w:rPr>
          <w:sz w:val="21"/>
        </w:rPr>
        <w:t>要求</w:t>
      </w:r>
      <w:r>
        <w:rPr>
          <w:sz w:val="21"/>
        </w:rPr>
        <w:tab/>
      </w:r>
      <w:r>
        <w:rPr>
          <w:rFonts w:ascii="Calibri" w:eastAsia="Calibri"/>
          <w:sz w:val="21"/>
        </w:rPr>
        <w:t>3</w:t>
      </w:r>
      <w:r>
        <w:rPr>
          <w:rFonts w:ascii="Calibri" w:eastAsia="Calibri"/>
          <w:sz w:val="21"/>
        </w:rPr>
        <w:fldChar w:fldCharType="end"/>
      </w:r>
    </w:p>
    <w:p>
      <w:pPr>
        <w:pStyle w:val="7"/>
        <w:numPr>
          <w:ilvl w:val="0"/>
          <w:numId w:val="1"/>
        </w:numPr>
        <w:tabs>
          <w:tab w:val="left" w:pos="634"/>
          <w:tab w:val="right" w:leader="dot" w:pos="8720"/>
        </w:tabs>
        <w:spacing w:before="43" w:after="0" w:line="240" w:lineRule="auto"/>
        <w:ind w:left="634" w:right="0" w:hanging="214"/>
        <w:jc w:val="left"/>
        <w:rPr>
          <w:rFonts w:ascii="Calibri" w:eastAsia="Calibri"/>
          <w:sz w:val="21"/>
        </w:rPr>
      </w:pPr>
      <w:r>
        <w:fldChar w:fldCharType="begin"/>
      </w:r>
      <w:r>
        <w:instrText xml:space="preserve"> HYPERLINK \l "_bookmark11" </w:instrText>
      </w:r>
      <w:r>
        <w:fldChar w:fldCharType="separate"/>
      </w:r>
      <w:r>
        <w:rPr>
          <w:spacing w:val="-3"/>
          <w:sz w:val="21"/>
        </w:rPr>
        <w:t>场</w:t>
      </w:r>
      <w:r>
        <w:rPr>
          <w:sz w:val="21"/>
        </w:rPr>
        <w:t>地</w:t>
      </w:r>
      <w:r>
        <w:rPr>
          <w:spacing w:val="-3"/>
          <w:sz w:val="21"/>
        </w:rPr>
        <w:t>建</w:t>
      </w:r>
      <w:r>
        <w:rPr>
          <w:sz w:val="21"/>
        </w:rPr>
        <w:t>设</w:t>
      </w:r>
      <w:r>
        <w:rPr>
          <w:sz w:val="21"/>
        </w:rPr>
        <w:tab/>
      </w:r>
      <w:r>
        <w:rPr>
          <w:rFonts w:ascii="Calibri" w:eastAsia="Calibri"/>
          <w:sz w:val="21"/>
        </w:rPr>
        <w:t>3</w:t>
      </w:r>
      <w:r>
        <w:rPr>
          <w:rFonts w:ascii="Calibri" w:eastAsia="Calibri"/>
          <w:sz w:val="21"/>
        </w:rPr>
        <w:fldChar w:fldCharType="end"/>
      </w:r>
    </w:p>
    <w:p>
      <w:pPr>
        <w:pStyle w:val="7"/>
        <w:numPr>
          <w:ilvl w:val="1"/>
          <w:numId w:val="1"/>
        </w:numPr>
        <w:tabs>
          <w:tab w:val="left" w:pos="1160"/>
          <w:tab w:val="right" w:leader="dot" w:pos="8720"/>
        </w:tabs>
        <w:spacing w:before="43" w:after="0" w:line="240" w:lineRule="auto"/>
        <w:ind w:left="1159" w:right="0" w:hanging="319"/>
        <w:jc w:val="left"/>
        <w:rPr>
          <w:rFonts w:ascii="Calibri" w:eastAsia="Calibri"/>
          <w:sz w:val="21"/>
        </w:rPr>
      </w:pPr>
      <w:r>
        <w:fldChar w:fldCharType="begin"/>
      </w:r>
      <w:r>
        <w:instrText xml:space="preserve"> HYPERLINK \l "_bookmark12" </w:instrText>
      </w:r>
      <w:r>
        <w:fldChar w:fldCharType="separate"/>
      </w:r>
      <w:r>
        <w:rPr>
          <w:sz w:val="21"/>
        </w:rPr>
        <w:t>基</w:t>
      </w:r>
      <w:r>
        <w:rPr>
          <w:spacing w:val="-3"/>
          <w:sz w:val="21"/>
        </w:rPr>
        <w:t>本</w:t>
      </w:r>
      <w:r>
        <w:rPr>
          <w:sz w:val="21"/>
        </w:rPr>
        <w:t>要求</w:t>
      </w:r>
      <w:r>
        <w:rPr>
          <w:sz w:val="21"/>
        </w:rPr>
        <w:tab/>
      </w:r>
      <w:r>
        <w:rPr>
          <w:rFonts w:ascii="Calibri" w:eastAsia="Calibri"/>
          <w:sz w:val="21"/>
        </w:rPr>
        <w:t>3</w:t>
      </w:r>
      <w:r>
        <w:rPr>
          <w:rFonts w:ascii="Calibri" w:eastAsia="Calibri"/>
          <w:sz w:val="21"/>
        </w:rPr>
        <w:fldChar w:fldCharType="end"/>
      </w:r>
    </w:p>
    <w:p>
      <w:pPr>
        <w:pStyle w:val="7"/>
        <w:numPr>
          <w:ilvl w:val="1"/>
          <w:numId w:val="1"/>
        </w:numPr>
        <w:tabs>
          <w:tab w:val="left" w:pos="1160"/>
          <w:tab w:val="right" w:leader="dot" w:pos="8720"/>
        </w:tabs>
        <w:spacing w:before="43" w:after="0" w:line="240" w:lineRule="auto"/>
        <w:ind w:left="1159" w:right="0" w:hanging="319"/>
        <w:jc w:val="left"/>
        <w:rPr>
          <w:rFonts w:ascii="Calibri" w:eastAsia="Calibri"/>
          <w:sz w:val="21"/>
        </w:rPr>
      </w:pPr>
      <w:r>
        <w:fldChar w:fldCharType="begin"/>
      </w:r>
      <w:r>
        <w:instrText xml:space="preserve"> HYPERLINK \l "_bookmark13" </w:instrText>
      </w:r>
      <w:r>
        <w:fldChar w:fldCharType="separate"/>
      </w:r>
      <w:r>
        <w:rPr>
          <w:sz w:val="21"/>
        </w:rPr>
        <w:t>施</w:t>
      </w:r>
      <w:r>
        <w:rPr>
          <w:spacing w:val="-3"/>
          <w:sz w:val="21"/>
        </w:rPr>
        <w:t>工</w:t>
      </w:r>
      <w:r>
        <w:rPr>
          <w:sz w:val="21"/>
        </w:rPr>
        <w:t>道路</w:t>
      </w:r>
      <w:r>
        <w:rPr>
          <w:sz w:val="21"/>
        </w:rPr>
        <w:tab/>
      </w:r>
      <w:r>
        <w:rPr>
          <w:rFonts w:ascii="Calibri" w:eastAsia="Calibri"/>
          <w:sz w:val="21"/>
        </w:rPr>
        <w:t>3</w:t>
      </w:r>
      <w:r>
        <w:rPr>
          <w:rFonts w:ascii="Calibri" w:eastAsia="Calibri"/>
          <w:sz w:val="21"/>
        </w:rPr>
        <w:fldChar w:fldCharType="end"/>
      </w:r>
    </w:p>
    <w:p>
      <w:pPr>
        <w:pStyle w:val="7"/>
        <w:numPr>
          <w:ilvl w:val="1"/>
          <w:numId w:val="1"/>
        </w:numPr>
        <w:tabs>
          <w:tab w:val="left" w:pos="1160"/>
          <w:tab w:val="right" w:leader="dot" w:pos="8720"/>
        </w:tabs>
        <w:spacing w:before="43" w:after="0" w:line="240" w:lineRule="auto"/>
        <w:ind w:left="1159" w:right="0" w:hanging="319"/>
        <w:jc w:val="left"/>
        <w:rPr>
          <w:rFonts w:ascii="Calibri" w:eastAsia="Calibri"/>
          <w:sz w:val="21"/>
        </w:rPr>
      </w:pPr>
      <w:r>
        <w:fldChar w:fldCharType="begin"/>
      </w:r>
      <w:r>
        <w:instrText xml:space="preserve"> HYPERLINK \l "_bookmark14" </w:instrText>
      </w:r>
      <w:r>
        <w:fldChar w:fldCharType="separate"/>
      </w:r>
      <w:r>
        <w:rPr>
          <w:sz w:val="21"/>
        </w:rPr>
        <w:t>施</w:t>
      </w:r>
      <w:r>
        <w:rPr>
          <w:spacing w:val="-3"/>
          <w:sz w:val="21"/>
        </w:rPr>
        <w:t>工</w:t>
      </w:r>
      <w:r>
        <w:rPr>
          <w:sz w:val="21"/>
        </w:rPr>
        <w:t>场</w:t>
      </w:r>
      <w:r>
        <w:rPr>
          <w:spacing w:val="-3"/>
          <w:sz w:val="21"/>
        </w:rPr>
        <w:t>地</w:t>
      </w:r>
      <w:r>
        <w:rPr>
          <w:sz w:val="21"/>
        </w:rPr>
        <w:t>平整</w:t>
      </w:r>
      <w:r>
        <w:rPr>
          <w:sz w:val="21"/>
        </w:rPr>
        <w:tab/>
      </w:r>
      <w:r>
        <w:rPr>
          <w:rFonts w:ascii="Calibri" w:eastAsia="Calibri"/>
          <w:sz w:val="21"/>
        </w:rPr>
        <w:t>4</w:t>
      </w:r>
      <w:r>
        <w:rPr>
          <w:rFonts w:ascii="Calibri" w:eastAsia="Calibri"/>
          <w:sz w:val="21"/>
        </w:rPr>
        <w:fldChar w:fldCharType="end"/>
      </w:r>
    </w:p>
    <w:p>
      <w:pPr>
        <w:pStyle w:val="7"/>
        <w:numPr>
          <w:ilvl w:val="1"/>
          <w:numId w:val="1"/>
        </w:numPr>
        <w:tabs>
          <w:tab w:val="left" w:pos="1213"/>
          <w:tab w:val="right" w:leader="dot" w:pos="8720"/>
        </w:tabs>
        <w:spacing w:before="43" w:after="0" w:line="240" w:lineRule="auto"/>
        <w:ind w:left="1212" w:right="0" w:hanging="372"/>
        <w:jc w:val="left"/>
        <w:rPr>
          <w:rFonts w:ascii="Calibri" w:eastAsia="Calibri"/>
          <w:sz w:val="21"/>
        </w:rPr>
      </w:pPr>
      <w:r>
        <w:fldChar w:fldCharType="begin"/>
      </w:r>
      <w:r>
        <w:instrText xml:space="preserve"> HYPERLINK \l "_bookmark15" </w:instrText>
      </w:r>
      <w:r>
        <w:fldChar w:fldCharType="separate"/>
      </w:r>
      <w:r>
        <w:rPr>
          <w:sz w:val="21"/>
        </w:rPr>
        <w:t>办</w:t>
      </w:r>
      <w:r>
        <w:rPr>
          <w:spacing w:val="-3"/>
          <w:sz w:val="21"/>
        </w:rPr>
        <w:t>公</w:t>
      </w:r>
      <w:r>
        <w:rPr>
          <w:sz w:val="21"/>
        </w:rPr>
        <w:t>生</w:t>
      </w:r>
      <w:r>
        <w:rPr>
          <w:spacing w:val="-3"/>
          <w:sz w:val="21"/>
        </w:rPr>
        <w:t>活</w:t>
      </w:r>
      <w:r>
        <w:rPr>
          <w:sz w:val="21"/>
        </w:rPr>
        <w:t>区</w:t>
      </w:r>
      <w:r>
        <w:rPr>
          <w:spacing w:val="-3"/>
          <w:sz w:val="21"/>
        </w:rPr>
        <w:t>场</w:t>
      </w:r>
      <w:r>
        <w:rPr>
          <w:sz w:val="21"/>
        </w:rPr>
        <w:t>地</w:t>
      </w:r>
      <w:r>
        <w:rPr>
          <w:sz w:val="21"/>
        </w:rPr>
        <w:tab/>
      </w:r>
      <w:r>
        <w:rPr>
          <w:rFonts w:ascii="Calibri" w:eastAsia="Calibri"/>
          <w:sz w:val="21"/>
        </w:rPr>
        <w:t>4</w:t>
      </w:r>
      <w:r>
        <w:rPr>
          <w:rFonts w:ascii="Calibri" w:eastAsia="Calibri"/>
          <w:sz w:val="21"/>
        </w:rPr>
        <w:fldChar w:fldCharType="end"/>
      </w:r>
    </w:p>
    <w:p>
      <w:pPr>
        <w:pStyle w:val="7"/>
        <w:numPr>
          <w:ilvl w:val="0"/>
          <w:numId w:val="1"/>
        </w:numPr>
        <w:tabs>
          <w:tab w:val="left" w:pos="634"/>
          <w:tab w:val="right" w:leader="dot" w:pos="8720"/>
        </w:tabs>
        <w:spacing w:before="43" w:after="0" w:line="240" w:lineRule="auto"/>
        <w:ind w:left="634" w:right="0" w:hanging="214"/>
        <w:jc w:val="left"/>
        <w:rPr>
          <w:rFonts w:ascii="Calibri" w:eastAsia="Calibri"/>
          <w:sz w:val="21"/>
        </w:rPr>
      </w:pPr>
      <w:r>
        <w:fldChar w:fldCharType="begin"/>
      </w:r>
      <w:r>
        <w:instrText xml:space="preserve"> HYPERLINK \l "_bookmark16" </w:instrText>
      </w:r>
      <w:r>
        <w:fldChar w:fldCharType="separate"/>
      </w:r>
      <w:r>
        <w:rPr>
          <w:spacing w:val="-3"/>
          <w:sz w:val="21"/>
        </w:rPr>
        <w:t>现</w:t>
      </w:r>
      <w:r>
        <w:rPr>
          <w:sz w:val="21"/>
        </w:rPr>
        <w:t>场</w:t>
      </w:r>
      <w:r>
        <w:rPr>
          <w:spacing w:val="-3"/>
          <w:sz w:val="21"/>
        </w:rPr>
        <w:t>管</w:t>
      </w:r>
      <w:r>
        <w:rPr>
          <w:sz w:val="21"/>
        </w:rPr>
        <w:t>理</w:t>
      </w:r>
      <w:r>
        <w:rPr>
          <w:sz w:val="21"/>
        </w:rPr>
        <w:tab/>
      </w:r>
      <w:r>
        <w:rPr>
          <w:rFonts w:ascii="Calibri" w:eastAsia="Calibri"/>
          <w:sz w:val="21"/>
        </w:rPr>
        <w:t>5</w:t>
      </w:r>
      <w:r>
        <w:rPr>
          <w:rFonts w:ascii="Calibri" w:eastAsia="Calibri"/>
          <w:sz w:val="21"/>
        </w:rPr>
        <w:fldChar w:fldCharType="end"/>
      </w:r>
    </w:p>
    <w:p>
      <w:pPr>
        <w:pStyle w:val="7"/>
        <w:numPr>
          <w:ilvl w:val="1"/>
          <w:numId w:val="1"/>
        </w:numPr>
        <w:tabs>
          <w:tab w:val="left" w:pos="1213"/>
          <w:tab w:val="right" w:leader="dot" w:pos="8720"/>
        </w:tabs>
        <w:spacing w:before="43" w:after="0" w:line="240" w:lineRule="auto"/>
        <w:ind w:left="1212" w:right="0" w:hanging="372"/>
        <w:jc w:val="left"/>
        <w:rPr>
          <w:rFonts w:ascii="Calibri" w:eastAsia="Calibri"/>
          <w:sz w:val="21"/>
        </w:rPr>
      </w:pPr>
      <w:r>
        <w:fldChar w:fldCharType="begin"/>
      </w:r>
      <w:r>
        <w:instrText xml:space="preserve"> HYPERLINK \l "_bookmark17" </w:instrText>
      </w:r>
      <w:r>
        <w:fldChar w:fldCharType="separate"/>
      </w:r>
      <w:r>
        <w:rPr>
          <w:sz w:val="21"/>
        </w:rPr>
        <w:t>勘</w:t>
      </w:r>
      <w:r>
        <w:rPr>
          <w:spacing w:val="-3"/>
          <w:sz w:val="21"/>
        </w:rPr>
        <w:t>查</w:t>
      </w:r>
      <w:r>
        <w:rPr>
          <w:sz w:val="21"/>
        </w:rPr>
        <w:t>技</w:t>
      </w:r>
      <w:r>
        <w:rPr>
          <w:spacing w:val="-3"/>
          <w:sz w:val="21"/>
        </w:rPr>
        <w:t>术</w:t>
      </w:r>
      <w:r>
        <w:rPr>
          <w:sz w:val="21"/>
        </w:rPr>
        <w:t>规范</w:t>
      </w:r>
      <w:r>
        <w:rPr>
          <w:sz w:val="21"/>
        </w:rPr>
        <w:tab/>
      </w:r>
      <w:r>
        <w:rPr>
          <w:rFonts w:ascii="Calibri" w:eastAsia="Calibri"/>
          <w:sz w:val="21"/>
        </w:rPr>
        <w:t>5</w:t>
      </w:r>
      <w:r>
        <w:rPr>
          <w:rFonts w:ascii="Calibri" w:eastAsia="Calibri"/>
          <w:sz w:val="21"/>
        </w:rPr>
        <w:fldChar w:fldCharType="end"/>
      </w:r>
    </w:p>
    <w:p>
      <w:pPr>
        <w:pStyle w:val="7"/>
        <w:numPr>
          <w:ilvl w:val="1"/>
          <w:numId w:val="1"/>
        </w:numPr>
        <w:tabs>
          <w:tab w:val="left" w:pos="1213"/>
          <w:tab w:val="right" w:leader="dot" w:pos="8720"/>
        </w:tabs>
        <w:spacing w:before="43" w:after="0" w:line="240" w:lineRule="auto"/>
        <w:ind w:left="1212" w:right="0" w:hanging="372"/>
        <w:jc w:val="left"/>
        <w:rPr>
          <w:rFonts w:ascii="Calibri" w:eastAsia="Calibri"/>
          <w:sz w:val="21"/>
        </w:rPr>
      </w:pPr>
      <w:r>
        <w:fldChar w:fldCharType="begin"/>
      </w:r>
      <w:r>
        <w:instrText xml:space="preserve"> HYPERLINK \l "_bookmark18" </w:instrText>
      </w:r>
      <w:r>
        <w:fldChar w:fldCharType="separate"/>
      </w:r>
      <w:r>
        <w:rPr>
          <w:sz w:val="21"/>
        </w:rPr>
        <w:t>职</w:t>
      </w:r>
      <w:r>
        <w:rPr>
          <w:spacing w:val="-3"/>
          <w:sz w:val="21"/>
        </w:rPr>
        <w:t>业</w:t>
      </w:r>
      <w:r>
        <w:rPr>
          <w:sz w:val="21"/>
        </w:rPr>
        <w:t>健</w:t>
      </w:r>
      <w:r>
        <w:rPr>
          <w:spacing w:val="-3"/>
          <w:sz w:val="21"/>
        </w:rPr>
        <w:t>康</w:t>
      </w:r>
      <w:r>
        <w:rPr>
          <w:sz w:val="21"/>
        </w:rPr>
        <w:t>与</w:t>
      </w:r>
      <w:r>
        <w:rPr>
          <w:spacing w:val="-3"/>
          <w:sz w:val="21"/>
        </w:rPr>
        <w:t>安</w:t>
      </w:r>
      <w:r>
        <w:rPr>
          <w:sz w:val="21"/>
        </w:rPr>
        <w:t>全</w:t>
      </w:r>
      <w:r>
        <w:rPr>
          <w:sz w:val="21"/>
        </w:rPr>
        <w:tab/>
      </w:r>
      <w:r>
        <w:rPr>
          <w:rFonts w:ascii="Calibri" w:eastAsia="Calibri"/>
          <w:sz w:val="21"/>
        </w:rPr>
        <w:t>6</w:t>
      </w:r>
      <w:r>
        <w:rPr>
          <w:rFonts w:ascii="Calibri" w:eastAsia="Calibri"/>
          <w:sz w:val="21"/>
        </w:rPr>
        <w:fldChar w:fldCharType="end"/>
      </w:r>
    </w:p>
    <w:p>
      <w:pPr>
        <w:pStyle w:val="7"/>
        <w:numPr>
          <w:ilvl w:val="0"/>
          <w:numId w:val="1"/>
        </w:numPr>
        <w:tabs>
          <w:tab w:val="left" w:pos="634"/>
          <w:tab w:val="right" w:leader="dot" w:pos="8720"/>
        </w:tabs>
        <w:spacing w:before="43" w:after="0" w:line="240" w:lineRule="auto"/>
        <w:ind w:left="634" w:right="0" w:hanging="214"/>
        <w:jc w:val="left"/>
        <w:rPr>
          <w:rFonts w:ascii="Calibri" w:eastAsia="Calibri"/>
          <w:sz w:val="21"/>
        </w:rPr>
      </w:pPr>
      <w:r>
        <w:fldChar w:fldCharType="begin"/>
      </w:r>
      <w:r>
        <w:instrText xml:space="preserve"> HYPERLINK \l "_bookmark19" </w:instrText>
      </w:r>
      <w:r>
        <w:fldChar w:fldCharType="separate"/>
      </w:r>
      <w:r>
        <w:rPr>
          <w:spacing w:val="-3"/>
          <w:sz w:val="21"/>
        </w:rPr>
        <w:t>生</w:t>
      </w:r>
      <w:r>
        <w:rPr>
          <w:sz w:val="21"/>
        </w:rPr>
        <w:t>产</w:t>
      </w:r>
      <w:r>
        <w:rPr>
          <w:spacing w:val="-3"/>
          <w:sz w:val="21"/>
        </w:rPr>
        <w:t>矿</w:t>
      </w:r>
      <w:r>
        <w:rPr>
          <w:sz w:val="21"/>
        </w:rPr>
        <w:t>山</w:t>
      </w:r>
      <w:r>
        <w:rPr>
          <w:spacing w:val="-3"/>
          <w:sz w:val="21"/>
        </w:rPr>
        <w:t>和</w:t>
      </w:r>
      <w:r>
        <w:rPr>
          <w:sz w:val="21"/>
        </w:rPr>
        <w:t>废</w:t>
      </w:r>
      <w:r>
        <w:rPr>
          <w:spacing w:val="-3"/>
          <w:sz w:val="21"/>
        </w:rPr>
        <w:t>弃</w:t>
      </w:r>
      <w:r>
        <w:rPr>
          <w:sz w:val="21"/>
        </w:rPr>
        <w:t>矿</w:t>
      </w:r>
      <w:r>
        <w:rPr>
          <w:spacing w:val="-3"/>
          <w:sz w:val="21"/>
        </w:rPr>
        <w:t>区勘</w:t>
      </w:r>
      <w:r>
        <w:rPr>
          <w:sz w:val="21"/>
        </w:rPr>
        <w:t>查</w:t>
      </w:r>
      <w:r>
        <w:rPr>
          <w:sz w:val="21"/>
        </w:rPr>
        <w:tab/>
      </w:r>
      <w:r>
        <w:rPr>
          <w:rFonts w:ascii="Calibri" w:eastAsia="Calibri"/>
          <w:sz w:val="21"/>
        </w:rPr>
        <w:t>6</w:t>
      </w:r>
      <w:r>
        <w:rPr>
          <w:rFonts w:ascii="Calibri" w:eastAsia="Calibri"/>
          <w:sz w:val="21"/>
        </w:rPr>
        <w:fldChar w:fldCharType="end"/>
      </w:r>
    </w:p>
    <w:p>
      <w:pPr>
        <w:pStyle w:val="7"/>
        <w:numPr>
          <w:ilvl w:val="0"/>
          <w:numId w:val="1"/>
        </w:numPr>
        <w:tabs>
          <w:tab w:val="left" w:pos="634"/>
          <w:tab w:val="right" w:leader="dot" w:pos="8720"/>
        </w:tabs>
        <w:spacing w:before="43" w:after="0" w:line="240" w:lineRule="auto"/>
        <w:ind w:left="634" w:right="0" w:hanging="214"/>
        <w:jc w:val="left"/>
        <w:rPr>
          <w:rFonts w:ascii="Calibri" w:eastAsia="Calibri"/>
          <w:sz w:val="21"/>
        </w:rPr>
      </w:pPr>
      <w:r>
        <w:fldChar w:fldCharType="begin"/>
      </w:r>
      <w:r>
        <w:instrText xml:space="preserve"> HYPERLINK \l "_bookmark20" </w:instrText>
      </w:r>
      <w:r>
        <w:fldChar w:fldCharType="separate"/>
      </w:r>
      <w:r>
        <w:rPr>
          <w:spacing w:val="-3"/>
          <w:sz w:val="21"/>
        </w:rPr>
        <w:t>水</w:t>
      </w:r>
      <w:r>
        <w:rPr>
          <w:sz w:val="21"/>
        </w:rPr>
        <w:t>和</w:t>
      </w:r>
      <w:r>
        <w:rPr>
          <w:spacing w:val="-3"/>
          <w:sz w:val="21"/>
        </w:rPr>
        <w:t>野</w:t>
      </w:r>
      <w:r>
        <w:rPr>
          <w:sz w:val="21"/>
        </w:rPr>
        <w:t>生</w:t>
      </w:r>
      <w:r>
        <w:rPr>
          <w:spacing w:val="-3"/>
          <w:sz w:val="21"/>
        </w:rPr>
        <w:t>动</w:t>
      </w:r>
      <w:r>
        <w:rPr>
          <w:sz w:val="21"/>
        </w:rPr>
        <w:t>植</w:t>
      </w:r>
      <w:r>
        <w:rPr>
          <w:spacing w:val="-3"/>
          <w:sz w:val="21"/>
        </w:rPr>
        <w:t>物</w:t>
      </w:r>
      <w:r>
        <w:rPr>
          <w:sz w:val="21"/>
        </w:rPr>
        <w:t>保</w:t>
      </w:r>
      <w:r>
        <w:rPr>
          <w:spacing w:val="-3"/>
          <w:sz w:val="21"/>
        </w:rPr>
        <w:t>护保</w:t>
      </w:r>
      <w:r>
        <w:rPr>
          <w:sz w:val="21"/>
        </w:rPr>
        <w:t>护</w:t>
      </w:r>
      <w:r>
        <w:rPr>
          <w:sz w:val="21"/>
        </w:rPr>
        <w:tab/>
      </w:r>
      <w:r>
        <w:rPr>
          <w:rFonts w:ascii="Calibri" w:eastAsia="Calibri"/>
          <w:sz w:val="21"/>
        </w:rPr>
        <w:t>6</w:t>
      </w:r>
      <w:r>
        <w:rPr>
          <w:rFonts w:ascii="Calibri" w:eastAsia="Calibri"/>
          <w:sz w:val="21"/>
        </w:rPr>
        <w:fldChar w:fldCharType="end"/>
      </w:r>
    </w:p>
    <w:p>
      <w:pPr>
        <w:pStyle w:val="7"/>
        <w:numPr>
          <w:ilvl w:val="1"/>
          <w:numId w:val="1"/>
        </w:numPr>
        <w:tabs>
          <w:tab w:val="left" w:pos="1213"/>
          <w:tab w:val="right" w:leader="dot" w:pos="8720"/>
        </w:tabs>
        <w:spacing w:before="43" w:after="0" w:line="240" w:lineRule="auto"/>
        <w:ind w:left="1212" w:right="0" w:hanging="372"/>
        <w:jc w:val="left"/>
        <w:rPr>
          <w:rFonts w:ascii="Calibri" w:eastAsia="Calibri"/>
          <w:sz w:val="21"/>
        </w:rPr>
      </w:pPr>
      <w:r>
        <w:fldChar w:fldCharType="begin"/>
      </w:r>
      <w:r>
        <w:instrText xml:space="preserve"> HYPERLINK \l "_bookmark21" </w:instrText>
      </w:r>
      <w:r>
        <w:fldChar w:fldCharType="separate"/>
      </w:r>
      <w:r>
        <w:rPr>
          <w:sz w:val="21"/>
        </w:rPr>
        <w:t>水</w:t>
      </w:r>
      <w:r>
        <w:rPr>
          <w:spacing w:val="-3"/>
          <w:sz w:val="21"/>
        </w:rPr>
        <w:t>资</w:t>
      </w:r>
      <w:r>
        <w:rPr>
          <w:sz w:val="21"/>
        </w:rPr>
        <w:t>源</w:t>
      </w:r>
      <w:r>
        <w:rPr>
          <w:spacing w:val="-3"/>
          <w:sz w:val="21"/>
        </w:rPr>
        <w:t>利</w:t>
      </w:r>
      <w:r>
        <w:rPr>
          <w:sz w:val="21"/>
        </w:rPr>
        <w:t>用</w:t>
      </w:r>
      <w:r>
        <w:rPr>
          <w:spacing w:val="-3"/>
          <w:sz w:val="21"/>
        </w:rPr>
        <w:t>与</w:t>
      </w:r>
      <w:r>
        <w:rPr>
          <w:sz w:val="21"/>
        </w:rPr>
        <w:t>保护</w:t>
      </w:r>
      <w:r>
        <w:rPr>
          <w:sz w:val="21"/>
        </w:rPr>
        <w:tab/>
      </w:r>
      <w:r>
        <w:rPr>
          <w:rFonts w:ascii="Calibri" w:eastAsia="Calibri"/>
          <w:sz w:val="21"/>
        </w:rPr>
        <w:t>6</w:t>
      </w:r>
      <w:r>
        <w:rPr>
          <w:rFonts w:ascii="Calibri" w:eastAsia="Calibri"/>
          <w:sz w:val="21"/>
        </w:rPr>
        <w:fldChar w:fldCharType="end"/>
      </w:r>
    </w:p>
    <w:p>
      <w:pPr>
        <w:pStyle w:val="7"/>
        <w:numPr>
          <w:ilvl w:val="1"/>
          <w:numId w:val="1"/>
        </w:numPr>
        <w:tabs>
          <w:tab w:val="left" w:pos="1213"/>
          <w:tab w:val="right" w:leader="dot" w:pos="8720"/>
        </w:tabs>
        <w:spacing w:before="43" w:after="0" w:line="240" w:lineRule="auto"/>
        <w:ind w:left="1212" w:right="0" w:hanging="372"/>
        <w:jc w:val="left"/>
        <w:rPr>
          <w:rFonts w:ascii="Calibri" w:eastAsia="Calibri"/>
          <w:sz w:val="21"/>
        </w:rPr>
      </w:pPr>
      <w:r>
        <w:fldChar w:fldCharType="begin"/>
      </w:r>
      <w:r>
        <w:instrText xml:space="preserve"> HYPERLINK \l "_bookmark22" </w:instrText>
      </w:r>
      <w:r>
        <w:fldChar w:fldCharType="separate"/>
      </w:r>
      <w:r>
        <w:rPr>
          <w:sz w:val="21"/>
        </w:rPr>
        <w:t>野</w:t>
      </w:r>
      <w:r>
        <w:rPr>
          <w:spacing w:val="-3"/>
          <w:sz w:val="21"/>
        </w:rPr>
        <w:t>生</w:t>
      </w:r>
      <w:r>
        <w:rPr>
          <w:sz w:val="21"/>
        </w:rPr>
        <w:t>动</w:t>
      </w:r>
      <w:r>
        <w:rPr>
          <w:spacing w:val="-3"/>
          <w:sz w:val="21"/>
        </w:rPr>
        <w:t>植</w:t>
      </w:r>
      <w:r>
        <w:rPr>
          <w:sz w:val="21"/>
        </w:rPr>
        <w:t>物</w:t>
      </w:r>
      <w:r>
        <w:rPr>
          <w:spacing w:val="-3"/>
          <w:sz w:val="21"/>
        </w:rPr>
        <w:t>保</w:t>
      </w:r>
      <w:r>
        <w:rPr>
          <w:sz w:val="21"/>
        </w:rPr>
        <w:t>护</w:t>
      </w:r>
      <w:r>
        <w:rPr>
          <w:sz w:val="21"/>
        </w:rPr>
        <w:tab/>
      </w:r>
      <w:r>
        <w:rPr>
          <w:rFonts w:ascii="Calibri" w:eastAsia="Calibri"/>
          <w:sz w:val="21"/>
        </w:rPr>
        <w:t>7</w:t>
      </w:r>
      <w:r>
        <w:rPr>
          <w:rFonts w:ascii="Calibri" w:eastAsia="Calibri"/>
          <w:sz w:val="21"/>
        </w:rPr>
        <w:fldChar w:fldCharType="end"/>
      </w:r>
    </w:p>
    <w:p>
      <w:pPr>
        <w:pStyle w:val="7"/>
        <w:numPr>
          <w:ilvl w:val="0"/>
          <w:numId w:val="1"/>
        </w:numPr>
        <w:tabs>
          <w:tab w:val="left" w:pos="845"/>
          <w:tab w:val="left" w:pos="846"/>
          <w:tab w:val="right" w:leader="dot" w:pos="8720"/>
        </w:tabs>
        <w:spacing w:before="43" w:after="0" w:line="240" w:lineRule="auto"/>
        <w:ind w:left="845" w:right="0" w:hanging="425"/>
        <w:jc w:val="left"/>
        <w:rPr>
          <w:rFonts w:ascii="Calibri" w:eastAsia="Calibri"/>
          <w:sz w:val="21"/>
        </w:rPr>
      </w:pPr>
      <w:r>
        <w:fldChar w:fldCharType="begin"/>
      </w:r>
      <w:r>
        <w:instrText xml:space="preserve"> HYPERLINK \l "_bookmark23" </w:instrText>
      </w:r>
      <w:r>
        <w:fldChar w:fldCharType="separate"/>
      </w:r>
      <w:r>
        <w:rPr>
          <w:spacing w:val="-3"/>
          <w:sz w:val="21"/>
        </w:rPr>
        <w:t>噪</w:t>
      </w:r>
      <w:r>
        <w:rPr>
          <w:sz w:val="21"/>
        </w:rPr>
        <w:t>声</w:t>
      </w:r>
      <w:r>
        <w:rPr>
          <w:spacing w:val="-3"/>
          <w:sz w:val="21"/>
        </w:rPr>
        <w:t>粉</w:t>
      </w:r>
      <w:r>
        <w:rPr>
          <w:sz w:val="21"/>
        </w:rPr>
        <w:t>尘</w:t>
      </w:r>
      <w:r>
        <w:rPr>
          <w:spacing w:val="-3"/>
          <w:sz w:val="21"/>
        </w:rPr>
        <w:t>与</w:t>
      </w:r>
      <w:r>
        <w:rPr>
          <w:sz w:val="21"/>
        </w:rPr>
        <w:t>废</w:t>
      </w:r>
      <w:r>
        <w:rPr>
          <w:spacing w:val="-3"/>
          <w:sz w:val="21"/>
        </w:rPr>
        <w:t>弃</w:t>
      </w:r>
      <w:r>
        <w:rPr>
          <w:sz w:val="21"/>
        </w:rPr>
        <w:t>物</w:t>
      </w:r>
      <w:r>
        <w:rPr>
          <w:spacing w:val="-3"/>
          <w:sz w:val="21"/>
        </w:rPr>
        <w:t>管</w:t>
      </w:r>
      <w:r>
        <w:rPr>
          <w:sz w:val="21"/>
        </w:rPr>
        <w:t>理</w:t>
      </w:r>
      <w:r>
        <w:rPr>
          <w:sz w:val="21"/>
        </w:rPr>
        <w:tab/>
      </w:r>
      <w:r>
        <w:rPr>
          <w:rFonts w:ascii="Calibri" w:eastAsia="Calibri"/>
          <w:sz w:val="21"/>
        </w:rPr>
        <w:t>7</w:t>
      </w:r>
      <w:r>
        <w:rPr>
          <w:rFonts w:ascii="Calibri" w:eastAsia="Calibri"/>
          <w:sz w:val="21"/>
        </w:rPr>
        <w:fldChar w:fldCharType="end"/>
      </w:r>
    </w:p>
    <w:p>
      <w:pPr>
        <w:pStyle w:val="7"/>
        <w:numPr>
          <w:ilvl w:val="1"/>
          <w:numId w:val="1"/>
        </w:numPr>
        <w:tabs>
          <w:tab w:val="left" w:pos="1268"/>
          <w:tab w:val="right" w:leader="dot" w:pos="8720"/>
        </w:tabs>
        <w:spacing w:before="43" w:after="0" w:line="240" w:lineRule="auto"/>
        <w:ind w:left="1267" w:right="0" w:hanging="427"/>
        <w:jc w:val="left"/>
        <w:rPr>
          <w:rFonts w:ascii="Calibri" w:eastAsia="Calibri"/>
          <w:sz w:val="21"/>
        </w:rPr>
      </w:pPr>
      <w:r>
        <w:fldChar w:fldCharType="begin"/>
      </w:r>
      <w:r>
        <w:instrText xml:space="preserve"> HYPERLINK \l "_bookmark24" </w:instrText>
      </w:r>
      <w:r>
        <w:fldChar w:fldCharType="separate"/>
      </w:r>
      <w:r>
        <w:rPr>
          <w:spacing w:val="-3"/>
          <w:sz w:val="21"/>
        </w:rPr>
        <w:t>噪</w:t>
      </w:r>
      <w:r>
        <w:rPr>
          <w:sz w:val="21"/>
        </w:rPr>
        <w:t>声</w:t>
      </w:r>
      <w:r>
        <w:rPr>
          <w:spacing w:val="-3"/>
          <w:sz w:val="21"/>
        </w:rPr>
        <w:t>管</w:t>
      </w:r>
      <w:r>
        <w:rPr>
          <w:sz w:val="21"/>
        </w:rPr>
        <w:t>理</w:t>
      </w:r>
      <w:r>
        <w:rPr>
          <w:sz w:val="21"/>
        </w:rPr>
        <w:tab/>
      </w:r>
      <w:r>
        <w:rPr>
          <w:rFonts w:ascii="Calibri" w:eastAsia="Calibri"/>
          <w:sz w:val="21"/>
        </w:rPr>
        <w:t>7</w:t>
      </w:r>
      <w:r>
        <w:rPr>
          <w:rFonts w:ascii="Calibri" w:eastAsia="Calibri"/>
          <w:sz w:val="21"/>
        </w:rPr>
        <w:fldChar w:fldCharType="end"/>
      </w:r>
    </w:p>
    <w:p>
      <w:pPr>
        <w:pStyle w:val="7"/>
        <w:numPr>
          <w:ilvl w:val="1"/>
          <w:numId w:val="1"/>
        </w:numPr>
        <w:tabs>
          <w:tab w:val="left" w:pos="1318"/>
          <w:tab w:val="right" w:leader="dot" w:pos="8720"/>
        </w:tabs>
        <w:spacing w:before="43" w:after="0" w:line="240" w:lineRule="auto"/>
        <w:ind w:left="1318" w:right="0" w:hanging="478"/>
        <w:jc w:val="left"/>
        <w:rPr>
          <w:rFonts w:ascii="Calibri" w:eastAsia="Calibri"/>
          <w:sz w:val="21"/>
        </w:rPr>
      </w:pPr>
      <w:r>
        <w:fldChar w:fldCharType="begin"/>
      </w:r>
      <w:r>
        <w:instrText xml:space="preserve"> HYPERLINK \l "_bookmark25" </w:instrText>
      </w:r>
      <w:r>
        <w:fldChar w:fldCharType="separate"/>
      </w:r>
      <w:r>
        <w:rPr>
          <w:sz w:val="21"/>
        </w:rPr>
        <w:t>粉</w:t>
      </w:r>
      <w:r>
        <w:rPr>
          <w:spacing w:val="-3"/>
          <w:sz w:val="21"/>
        </w:rPr>
        <w:t>尘</w:t>
      </w:r>
      <w:r>
        <w:rPr>
          <w:sz w:val="21"/>
        </w:rPr>
        <w:t>管理</w:t>
      </w:r>
      <w:r>
        <w:rPr>
          <w:sz w:val="21"/>
        </w:rPr>
        <w:tab/>
      </w:r>
      <w:r>
        <w:rPr>
          <w:rFonts w:ascii="Calibri" w:eastAsia="Calibri"/>
          <w:sz w:val="21"/>
        </w:rPr>
        <w:t>7</w:t>
      </w:r>
      <w:r>
        <w:rPr>
          <w:rFonts w:ascii="Calibri" w:eastAsia="Calibri"/>
          <w:sz w:val="21"/>
        </w:rPr>
        <w:fldChar w:fldCharType="end"/>
      </w:r>
    </w:p>
    <w:p>
      <w:pPr>
        <w:pStyle w:val="7"/>
        <w:numPr>
          <w:ilvl w:val="1"/>
          <w:numId w:val="1"/>
        </w:numPr>
        <w:tabs>
          <w:tab w:val="left" w:pos="1268"/>
          <w:tab w:val="right" w:leader="dot" w:pos="8720"/>
        </w:tabs>
        <w:spacing w:before="43" w:after="0" w:line="240" w:lineRule="auto"/>
        <w:ind w:left="1267" w:right="0" w:hanging="427"/>
        <w:jc w:val="left"/>
        <w:rPr>
          <w:rFonts w:ascii="Calibri" w:eastAsia="Calibri"/>
          <w:sz w:val="21"/>
        </w:rPr>
      </w:pPr>
      <w:r>
        <w:fldChar w:fldCharType="begin"/>
      </w:r>
      <w:r>
        <w:instrText xml:space="preserve"> HYPERLINK \l "_bookmark26" </w:instrText>
      </w:r>
      <w:r>
        <w:fldChar w:fldCharType="separate"/>
      </w:r>
      <w:r>
        <w:rPr>
          <w:spacing w:val="-3"/>
          <w:sz w:val="21"/>
        </w:rPr>
        <w:t>废</w:t>
      </w:r>
      <w:r>
        <w:rPr>
          <w:sz w:val="21"/>
        </w:rPr>
        <w:t>气</w:t>
      </w:r>
      <w:r>
        <w:rPr>
          <w:spacing w:val="-3"/>
          <w:sz w:val="21"/>
        </w:rPr>
        <w:t>管</w:t>
      </w:r>
      <w:r>
        <w:rPr>
          <w:sz w:val="21"/>
        </w:rPr>
        <w:t>理</w:t>
      </w:r>
      <w:r>
        <w:rPr>
          <w:sz w:val="21"/>
        </w:rPr>
        <w:tab/>
      </w:r>
      <w:r>
        <w:rPr>
          <w:rFonts w:ascii="Calibri" w:eastAsia="Calibri"/>
          <w:sz w:val="21"/>
        </w:rPr>
        <w:t>7</w:t>
      </w:r>
      <w:r>
        <w:rPr>
          <w:rFonts w:ascii="Calibri" w:eastAsia="Calibri"/>
          <w:sz w:val="21"/>
        </w:rPr>
        <w:fldChar w:fldCharType="end"/>
      </w:r>
    </w:p>
    <w:p>
      <w:pPr>
        <w:pStyle w:val="7"/>
        <w:numPr>
          <w:ilvl w:val="1"/>
          <w:numId w:val="1"/>
        </w:numPr>
        <w:tabs>
          <w:tab w:val="left" w:pos="1318"/>
          <w:tab w:val="right" w:leader="dot" w:pos="8720"/>
        </w:tabs>
        <w:spacing w:before="43" w:after="0" w:line="240" w:lineRule="auto"/>
        <w:ind w:left="1318" w:right="0" w:hanging="478"/>
        <w:jc w:val="left"/>
        <w:rPr>
          <w:rFonts w:ascii="Calibri" w:eastAsia="Calibri"/>
          <w:sz w:val="21"/>
        </w:rPr>
      </w:pPr>
      <w:r>
        <w:fldChar w:fldCharType="begin"/>
      </w:r>
      <w:r>
        <w:instrText xml:space="preserve"> HYPERLINK \l "_bookmark27" </w:instrText>
      </w:r>
      <w:r>
        <w:fldChar w:fldCharType="separate"/>
      </w:r>
      <w:r>
        <w:rPr>
          <w:sz w:val="21"/>
        </w:rPr>
        <w:t>固</w:t>
      </w:r>
      <w:r>
        <w:rPr>
          <w:spacing w:val="-3"/>
          <w:sz w:val="21"/>
        </w:rPr>
        <w:t>体</w:t>
      </w:r>
      <w:r>
        <w:rPr>
          <w:sz w:val="21"/>
        </w:rPr>
        <w:t>废</w:t>
      </w:r>
      <w:r>
        <w:rPr>
          <w:spacing w:val="-3"/>
          <w:sz w:val="21"/>
        </w:rPr>
        <w:t>弃</w:t>
      </w:r>
      <w:r>
        <w:rPr>
          <w:sz w:val="21"/>
        </w:rPr>
        <w:t>物</w:t>
      </w:r>
      <w:r>
        <w:rPr>
          <w:spacing w:val="-3"/>
          <w:sz w:val="21"/>
        </w:rPr>
        <w:t>管</w:t>
      </w:r>
      <w:r>
        <w:rPr>
          <w:sz w:val="21"/>
        </w:rPr>
        <w:t>理</w:t>
      </w:r>
      <w:r>
        <w:rPr>
          <w:sz w:val="21"/>
        </w:rPr>
        <w:tab/>
      </w:r>
      <w:r>
        <w:rPr>
          <w:rFonts w:ascii="Calibri" w:eastAsia="Calibri"/>
          <w:sz w:val="21"/>
        </w:rPr>
        <w:t>7</w:t>
      </w:r>
      <w:r>
        <w:rPr>
          <w:rFonts w:ascii="Calibri" w:eastAsia="Calibri"/>
          <w:sz w:val="21"/>
        </w:rPr>
        <w:fldChar w:fldCharType="end"/>
      </w:r>
    </w:p>
    <w:p>
      <w:pPr>
        <w:pStyle w:val="7"/>
        <w:numPr>
          <w:ilvl w:val="0"/>
          <w:numId w:val="1"/>
        </w:numPr>
        <w:tabs>
          <w:tab w:val="left" w:pos="740"/>
          <w:tab w:val="right" w:leader="dot" w:pos="8720"/>
        </w:tabs>
        <w:spacing w:before="43" w:after="0" w:line="240" w:lineRule="auto"/>
        <w:ind w:left="739" w:right="0" w:hanging="319"/>
        <w:jc w:val="left"/>
        <w:rPr>
          <w:rFonts w:ascii="Calibri" w:eastAsia="Calibri"/>
          <w:sz w:val="21"/>
        </w:rPr>
      </w:pPr>
      <w:r>
        <w:fldChar w:fldCharType="begin"/>
      </w:r>
      <w:r>
        <w:instrText xml:space="preserve"> HYPERLINK \l "_bookmark28" </w:instrText>
      </w:r>
      <w:r>
        <w:fldChar w:fldCharType="separate"/>
      </w:r>
      <w:r>
        <w:rPr>
          <w:spacing w:val="-3"/>
          <w:sz w:val="21"/>
        </w:rPr>
        <w:t>环</w:t>
      </w:r>
      <w:r>
        <w:rPr>
          <w:sz w:val="21"/>
        </w:rPr>
        <w:t>境</w:t>
      </w:r>
      <w:r>
        <w:rPr>
          <w:spacing w:val="-3"/>
          <w:sz w:val="21"/>
        </w:rPr>
        <w:t>恢</w:t>
      </w:r>
      <w:r>
        <w:rPr>
          <w:sz w:val="21"/>
        </w:rPr>
        <w:t>复</w:t>
      </w:r>
      <w:r>
        <w:rPr>
          <w:spacing w:val="-3"/>
          <w:sz w:val="21"/>
        </w:rPr>
        <w:t>治</w:t>
      </w:r>
      <w:r>
        <w:rPr>
          <w:sz w:val="21"/>
        </w:rPr>
        <w:t>理</w:t>
      </w:r>
      <w:r>
        <w:rPr>
          <w:sz w:val="21"/>
        </w:rPr>
        <w:tab/>
      </w:r>
      <w:r>
        <w:rPr>
          <w:rFonts w:ascii="Calibri" w:eastAsia="Calibri"/>
          <w:sz w:val="21"/>
        </w:rPr>
        <w:t>7</w:t>
      </w:r>
      <w:r>
        <w:rPr>
          <w:rFonts w:ascii="Calibri" w:eastAsia="Calibri"/>
          <w:sz w:val="21"/>
        </w:rPr>
        <w:fldChar w:fldCharType="end"/>
      </w:r>
    </w:p>
    <w:p>
      <w:pPr>
        <w:pStyle w:val="7"/>
        <w:numPr>
          <w:ilvl w:val="1"/>
          <w:numId w:val="1"/>
        </w:numPr>
        <w:tabs>
          <w:tab w:val="left" w:pos="1268"/>
          <w:tab w:val="right" w:leader="dot" w:pos="8720"/>
        </w:tabs>
        <w:spacing w:before="43" w:after="0" w:line="240" w:lineRule="auto"/>
        <w:ind w:left="1267" w:right="0" w:hanging="427"/>
        <w:jc w:val="left"/>
        <w:rPr>
          <w:rFonts w:ascii="Calibri" w:eastAsia="Calibri"/>
          <w:sz w:val="21"/>
        </w:rPr>
      </w:pPr>
      <w:r>
        <w:fldChar w:fldCharType="begin"/>
      </w:r>
      <w:r>
        <w:instrText xml:space="preserve"> HYPERLINK \l "_bookmark29" </w:instrText>
      </w:r>
      <w:r>
        <w:fldChar w:fldCharType="separate"/>
      </w:r>
      <w:r>
        <w:rPr>
          <w:spacing w:val="-3"/>
          <w:sz w:val="21"/>
        </w:rPr>
        <w:t>场</w:t>
      </w:r>
      <w:r>
        <w:rPr>
          <w:sz w:val="21"/>
        </w:rPr>
        <w:t>地</w:t>
      </w:r>
      <w:r>
        <w:rPr>
          <w:spacing w:val="-3"/>
          <w:sz w:val="21"/>
        </w:rPr>
        <w:t>清</w:t>
      </w:r>
      <w:r>
        <w:rPr>
          <w:sz w:val="21"/>
        </w:rPr>
        <w:t>理</w:t>
      </w:r>
      <w:r>
        <w:rPr>
          <w:sz w:val="21"/>
        </w:rPr>
        <w:tab/>
      </w:r>
      <w:r>
        <w:rPr>
          <w:rFonts w:ascii="Calibri" w:eastAsia="Calibri"/>
          <w:sz w:val="21"/>
        </w:rPr>
        <w:t>7</w:t>
      </w:r>
      <w:r>
        <w:rPr>
          <w:rFonts w:ascii="Calibri" w:eastAsia="Calibri"/>
          <w:sz w:val="21"/>
        </w:rPr>
        <w:fldChar w:fldCharType="end"/>
      </w:r>
    </w:p>
    <w:p>
      <w:pPr>
        <w:pStyle w:val="7"/>
        <w:numPr>
          <w:ilvl w:val="1"/>
          <w:numId w:val="1"/>
        </w:numPr>
        <w:tabs>
          <w:tab w:val="left" w:pos="1318"/>
          <w:tab w:val="right" w:leader="dot" w:pos="8720"/>
        </w:tabs>
        <w:spacing w:before="43" w:after="0" w:line="240" w:lineRule="auto"/>
        <w:ind w:left="1318" w:right="0" w:hanging="478"/>
        <w:jc w:val="left"/>
        <w:rPr>
          <w:rFonts w:ascii="Calibri" w:eastAsia="Calibri"/>
          <w:sz w:val="21"/>
        </w:rPr>
      </w:pPr>
      <w:r>
        <w:fldChar w:fldCharType="begin"/>
      </w:r>
      <w:r>
        <w:instrText xml:space="preserve"> HYPERLINK \l "_bookmark30" </w:instrText>
      </w:r>
      <w:r>
        <w:fldChar w:fldCharType="separate"/>
      </w:r>
      <w:r>
        <w:rPr>
          <w:sz w:val="21"/>
        </w:rPr>
        <w:t>场</w:t>
      </w:r>
      <w:r>
        <w:rPr>
          <w:spacing w:val="-3"/>
          <w:sz w:val="21"/>
        </w:rPr>
        <w:t>地</w:t>
      </w:r>
      <w:r>
        <w:rPr>
          <w:sz w:val="21"/>
        </w:rPr>
        <w:t>恢</w:t>
      </w:r>
      <w:r>
        <w:rPr>
          <w:spacing w:val="-3"/>
          <w:sz w:val="21"/>
        </w:rPr>
        <w:t>复</w:t>
      </w:r>
      <w:r>
        <w:rPr>
          <w:sz w:val="21"/>
        </w:rPr>
        <w:t>平整</w:t>
      </w:r>
      <w:r>
        <w:rPr>
          <w:sz w:val="21"/>
        </w:rPr>
        <w:tab/>
      </w:r>
      <w:r>
        <w:rPr>
          <w:rFonts w:ascii="Calibri" w:eastAsia="Calibri"/>
          <w:sz w:val="21"/>
        </w:rPr>
        <w:t>8</w:t>
      </w:r>
      <w:r>
        <w:rPr>
          <w:rFonts w:ascii="Calibri" w:eastAsia="Calibri"/>
          <w:sz w:val="21"/>
        </w:rPr>
        <w:fldChar w:fldCharType="end"/>
      </w:r>
    </w:p>
    <w:p>
      <w:pPr>
        <w:pStyle w:val="7"/>
        <w:numPr>
          <w:ilvl w:val="1"/>
          <w:numId w:val="1"/>
        </w:numPr>
        <w:tabs>
          <w:tab w:val="left" w:pos="1318"/>
          <w:tab w:val="right" w:leader="dot" w:pos="8720"/>
        </w:tabs>
        <w:spacing w:before="43" w:after="0" w:line="240" w:lineRule="auto"/>
        <w:ind w:left="1318" w:right="0" w:hanging="478"/>
        <w:jc w:val="left"/>
        <w:rPr>
          <w:rFonts w:ascii="Calibri" w:eastAsia="Calibri"/>
          <w:sz w:val="21"/>
        </w:rPr>
      </w:pPr>
      <w:r>
        <w:fldChar w:fldCharType="begin"/>
      </w:r>
      <w:r>
        <w:instrText xml:space="preserve"> HYPERLINK \l "_bookmark31" </w:instrText>
      </w:r>
      <w:r>
        <w:fldChar w:fldCharType="separate"/>
      </w:r>
      <w:r>
        <w:rPr>
          <w:sz w:val="21"/>
        </w:rPr>
        <w:t>场</w:t>
      </w:r>
      <w:r>
        <w:rPr>
          <w:spacing w:val="-3"/>
          <w:sz w:val="21"/>
        </w:rPr>
        <w:t>地</w:t>
      </w:r>
      <w:r>
        <w:rPr>
          <w:sz w:val="21"/>
        </w:rPr>
        <w:t>覆土</w:t>
      </w:r>
      <w:r>
        <w:rPr>
          <w:sz w:val="21"/>
        </w:rPr>
        <w:tab/>
      </w:r>
      <w:r>
        <w:rPr>
          <w:rFonts w:ascii="Calibri" w:eastAsia="Calibri"/>
          <w:sz w:val="21"/>
        </w:rPr>
        <w:t>8</w:t>
      </w:r>
      <w:r>
        <w:rPr>
          <w:rFonts w:ascii="Calibri" w:eastAsia="Calibri"/>
          <w:sz w:val="21"/>
        </w:rPr>
        <w:fldChar w:fldCharType="end"/>
      </w:r>
    </w:p>
    <w:p>
      <w:pPr>
        <w:pStyle w:val="7"/>
        <w:numPr>
          <w:ilvl w:val="1"/>
          <w:numId w:val="1"/>
        </w:numPr>
        <w:tabs>
          <w:tab w:val="left" w:pos="1318"/>
          <w:tab w:val="right" w:leader="dot" w:pos="8720"/>
        </w:tabs>
        <w:spacing w:before="43" w:after="0" w:line="240" w:lineRule="auto"/>
        <w:ind w:left="1318" w:right="0" w:hanging="478"/>
        <w:jc w:val="left"/>
        <w:rPr>
          <w:rFonts w:ascii="Calibri" w:eastAsia="Calibri"/>
          <w:sz w:val="21"/>
        </w:rPr>
      </w:pPr>
      <w:r>
        <w:fldChar w:fldCharType="begin"/>
      </w:r>
      <w:r>
        <w:instrText xml:space="preserve"> HYPERLINK \l "_bookmark32" </w:instrText>
      </w:r>
      <w:r>
        <w:fldChar w:fldCharType="separate"/>
      </w:r>
      <w:r>
        <w:rPr>
          <w:sz w:val="21"/>
        </w:rPr>
        <w:t>复</w:t>
      </w:r>
      <w:r>
        <w:rPr>
          <w:spacing w:val="-3"/>
          <w:sz w:val="21"/>
        </w:rPr>
        <w:t>垦</w:t>
      </w:r>
      <w:r>
        <w:rPr>
          <w:sz w:val="21"/>
        </w:rPr>
        <w:t>复绿</w:t>
      </w:r>
      <w:r>
        <w:rPr>
          <w:sz w:val="21"/>
        </w:rPr>
        <w:tab/>
      </w:r>
      <w:r>
        <w:rPr>
          <w:rFonts w:ascii="Calibri" w:eastAsia="Calibri"/>
          <w:sz w:val="21"/>
        </w:rPr>
        <w:t>8</w:t>
      </w:r>
      <w:r>
        <w:rPr>
          <w:rFonts w:ascii="Calibri" w:eastAsia="Calibri"/>
          <w:sz w:val="21"/>
        </w:rPr>
        <w:fldChar w:fldCharType="end"/>
      </w:r>
    </w:p>
    <w:p>
      <w:pPr>
        <w:pStyle w:val="7"/>
        <w:numPr>
          <w:ilvl w:val="0"/>
          <w:numId w:val="1"/>
        </w:numPr>
        <w:tabs>
          <w:tab w:val="left" w:pos="740"/>
          <w:tab w:val="right" w:leader="dot" w:pos="8720"/>
        </w:tabs>
        <w:spacing w:before="43" w:after="0" w:line="240" w:lineRule="auto"/>
        <w:ind w:left="739" w:right="0" w:hanging="319"/>
        <w:jc w:val="left"/>
        <w:rPr>
          <w:rFonts w:ascii="Calibri" w:eastAsia="Calibri"/>
          <w:sz w:val="21"/>
        </w:rPr>
      </w:pPr>
      <w:r>
        <w:fldChar w:fldCharType="begin"/>
      </w:r>
      <w:r>
        <w:instrText xml:space="preserve"> HYPERLINK \l "_bookmark33" </w:instrText>
      </w:r>
      <w:r>
        <w:fldChar w:fldCharType="separate"/>
      </w:r>
      <w:r>
        <w:rPr>
          <w:spacing w:val="-3"/>
          <w:sz w:val="21"/>
        </w:rPr>
        <w:t>智</w:t>
      </w:r>
      <w:r>
        <w:rPr>
          <w:sz w:val="21"/>
        </w:rPr>
        <w:t>能</w:t>
      </w:r>
      <w:r>
        <w:rPr>
          <w:spacing w:val="-3"/>
          <w:sz w:val="21"/>
        </w:rPr>
        <w:t>化</w:t>
      </w:r>
      <w:r>
        <w:rPr>
          <w:sz w:val="21"/>
        </w:rPr>
        <w:t>和</w:t>
      </w:r>
      <w:r>
        <w:rPr>
          <w:spacing w:val="-3"/>
          <w:sz w:val="21"/>
        </w:rPr>
        <w:t>科</w:t>
      </w:r>
      <w:r>
        <w:rPr>
          <w:sz w:val="21"/>
        </w:rPr>
        <w:t>技创新</w:t>
      </w:r>
      <w:r>
        <w:rPr>
          <w:sz w:val="21"/>
        </w:rPr>
        <w:tab/>
      </w:r>
      <w:r>
        <w:rPr>
          <w:rFonts w:ascii="Calibri" w:eastAsia="Calibri"/>
          <w:sz w:val="21"/>
        </w:rPr>
        <w:t>8</w:t>
      </w:r>
      <w:r>
        <w:rPr>
          <w:rFonts w:ascii="Calibri" w:eastAsia="Calibri"/>
          <w:sz w:val="21"/>
        </w:rPr>
        <w:fldChar w:fldCharType="end"/>
      </w:r>
    </w:p>
    <w:p>
      <w:pPr>
        <w:pStyle w:val="7"/>
        <w:numPr>
          <w:ilvl w:val="0"/>
          <w:numId w:val="1"/>
        </w:numPr>
        <w:tabs>
          <w:tab w:val="left" w:pos="740"/>
          <w:tab w:val="right" w:leader="dot" w:pos="8720"/>
        </w:tabs>
        <w:spacing w:before="43" w:after="0" w:line="240" w:lineRule="auto"/>
        <w:ind w:left="739" w:right="0" w:hanging="319"/>
        <w:jc w:val="left"/>
        <w:rPr>
          <w:rFonts w:ascii="Calibri" w:eastAsia="Calibri"/>
          <w:sz w:val="21"/>
        </w:rPr>
      </w:pPr>
      <w:r>
        <w:fldChar w:fldCharType="begin"/>
      </w:r>
      <w:r>
        <w:instrText xml:space="preserve"> HYPERLINK \l "_bookmark34" </w:instrText>
      </w:r>
      <w:r>
        <w:fldChar w:fldCharType="separate"/>
      </w:r>
      <w:r>
        <w:rPr>
          <w:spacing w:val="-3"/>
          <w:sz w:val="21"/>
        </w:rPr>
        <w:t>和</w:t>
      </w:r>
      <w:r>
        <w:rPr>
          <w:sz w:val="21"/>
        </w:rPr>
        <w:t>谐</w:t>
      </w:r>
      <w:r>
        <w:rPr>
          <w:spacing w:val="-3"/>
          <w:sz w:val="21"/>
        </w:rPr>
        <w:t>勘</w:t>
      </w:r>
      <w:r>
        <w:rPr>
          <w:sz w:val="21"/>
        </w:rPr>
        <w:t>查</w:t>
      </w:r>
      <w:r>
        <w:rPr>
          <w:sz w:val="21"/>
        </w:rPr>
        <w:tab/>
      </w:r>
      <w:r>
        <w:rPr>
          <w:rFonts w:ascii="Calibri" w:eastAsia="Calibri"/>
          <w:sz w:val="21"/>
        </w:rPr>
        <w:t>8</w:t>
      </w:r>
      <w:r>
        <w:rPr>
          <w:rFonts w:ascii="Calibri" w:eastAsia="Calibri"/>
          <w:sz w:val="21"/>
        </w:rPr>
        <w:fldChar w:fldCharType="end"/>
      </w:r>
    </w:p>
    <w:p>
      <w:pPr>
        <w:pStyle w:val="7"/>
        <w:numPr>
          <w:ilvl w:val="0"/>
          <w:numId w:val="1"/>
        </w:numPr>
        <w:tabs>
          <w:tab w:val="left" w:pos="740"/>
          <w:tab w:val="right" w:leader="dot" w:pos="8720"/>
        </w:tabs>
        <w:spacing w:before="42" w:after="0" w:line="240" w:lineRule="auto"/>
        <w:ind w:left="739" w:right="0" w:hanging="319"/>
        <w:jc w:val="left"/>
        <w:rPr>
          <w:rFonts w:ascii="Calibri" w:eastAsia="Calibri"/>
          <w:sz w:val="21"/>
        </w:rPr>
      </w:pPr>
      <w:r>
        <w:fldChar w:fldCharType="begin"/>
      </w:r>
      <w:r>
        <w:instrText xml:space="preserve"> HYPERLINK \l "_bookmark35" </w:instrText>
      </w:r>
      <w:r>
        <w:fldChar w:fldCharType="separate"/>
      </w:r>
      <w:r>
        <w:rPr>
          <w:spacing w:val="-3"/>
          <w:sz w:val="21"/>
        </w:rPr>
        <w:t>绿</w:t>
      </w:r>
      <w:r>
        <w:rPr>
          <w:sz w:val="21"/>
        </w:rPr>
        <w:t>色</w:t>
      </w:r>
      <w:r>
        <w:rPr>
          <w:spacing w:val="-3"/>
          <w:sz w:val="21"/>
        </w:rPr>
        <w:t>勘</w:t>
      </w:r>
      <w:r>
        <w:rPr>
          <w:sz w:val="21"/>
        </w:rPr>
        <w:t>查</w:t>
      </w:r>
      <w:r>
        <w:rPr>
          <w:spacing w:val="-3"/>
          <w:sz w:val="21"/>
        </w:rPr>
        <w:t>管</w:t>
      </w:r>
      <w:r>
        <w:rPr>
          <w:sz w:val="21"/>
        </w:rPr>
        <w:t>理</w:t>
      </w:r>
      <w:r>
        <w:rPr>
          <w:sz w:val="21"/>
        </w:rPr>
        <w:tab/>
      </w:r>
      <w:r>
        <w:rPr>
          <w:rFonts w:ascii="Calibri" w:eastAsia="Calibri"/>
          <w:sz w:val="21"/>
        </w:rPr>
        <w:t>9</w:t>
      </w:r>
      <w:r>
        <w:rPr>
          <w:rFonts w:ascii="Calibri" w:eastAsia="Calibri"/>
          <w:sz w:val="21"/>
        </w:rPr>
        <w:fldChar w:fldCharType="end"/>
      </w:r>
    </w:p>
    <w:p>
      <w:pPr>
        <w:pStyle w:val="3"/>
        <w:tabs>
          <w:tab w:val="right" w:leader="dot" w:pos="8721"/>
        </w:tabs>
        <w:spacing w:before="44"/>
        <w:ind w:left="420"/>
        <w:rPr>
          <w:rFonts w:ascii="Calibri" w:eastAsia="Calibri"/>
        </w:rPr>
      </w:pPr>
      <w:r>
        <w:fldChar w:fldCharType="begin"/>
      </w:r>
      <w:r>
        <w:instrText xml:space="preserve"> HYPERLINK \l "_bookmark36" </w:instrText>
      </w:r>
      <w:r>
        <w:fldChar w:fldCharType="separate"/>
      </w:r>
      <w:r>
        <w:t>参考</w:t>
      </w:r>
      <w:r>
        <w:rPr>
          <w:spacing w:val="-3"/>
        </w:rPr>
        <w:t>文</w:t>
      </w:r>
      <w:r>
        <w:t>献</w:t>
      </w:r>
      <w:r>
        <w:tab/>
      </w:r>
      <w:r>
        <w:rPr>
          <w:rFonts w:ascii="Calibri" w:eastAsia="Calibri"/>
        </w:rPr>
        <w:t>10</w:t>
      </w:r>
      <w:r>
        <w:rPr>
          <w:rFonts w:ascii="Calibri" w:eastAsia="Calibri"/>
        </w:rPr>
        <w:fldChar w:fldCharType="end"/>
      </w:r>
    </w:p>
    <w:p>
      <w:pPr>
        <w:spacing w:after="0"/>
        <w:rPr>
          <w:rFonts w:ascii="Calibri" w:eastAsia="Calibri"/>
        </w:rPr>
        <w:sectPr>
          <w:headerReference r:id="rId3" w:type="default"/>
          <w:footerReference r:id="rId4" w:type="default"/>
          <w:pgSz w:w="11910" w:h="16840"/>
          <w:pgMar w:top="1080" w:right="1080" w:bottom="1160" w:left="1380" w:header="890" w:footer="974" w:gutter="0"/>
        </w:sectPr>
      </w:pPr>
    </w:p>
    <w:p>
      <w:pPr>
        <w:pStyle w:val="3"/>
        <w:spacing w:before="4"/>
        <w:rPr>
          <w:rFonts w:ascii="Times New Roman"/>
          <w:sz w:val="17"/>
        </w:rPr>
      </w:pPr>
    </w:p>
    <w:p>
      <w:pPr>
        <w:spacing w:after="0"/>
        <w:rPr>
          <w:rFonts w:ascii="Times New Roman"/>
          <w:sz w:val="17"/>
        </w:rPr>
        <w:sectPr>
          <w:headerReference r:id="rId5" w:type="even"/>
          <w:footerReference r:id="rId6" w:type="even"/>
          <w:pgSz w:w="11910" w:h="16840"/>
          <w:pgMar w:top="1580" w:right="1080" w:bottom="280" w:left="1380" w:header="0" w:footer="0" w:gutter="0"/>
        </w:sectPr>
      </w:pPr>
    </w:p>
    <w:p>
      <w:pPr>
        <w:pStyle w:val="3"/>
        <w:rPr>
          <w:rFonts w:ascii="Times New Roman"/>
          <w:sz w:val="32"/>
        </w:rPr>
      </w:pPr>
    </w:p>
    <w:p>
      <w:pPr>
        <w:pStyle w:val="3"/>
        <w:rPr>
          <w:rFonts w:ascii="Times New Roman"/>
          <w:sz w:val="32"/>
        </w:rPr>
      </w:pPr>
    </w:p>
    <w:p>
      <w:pPr>
        <w:tabs>
          <w:tab w:val="left" w:pos="4733"/>
        </w:tabs>
        <w:spacing w:before="196"/>
        <w:ind w:left="4092" w:right="0" w:firstLine="0"/>
        <w:jc w:val="left"/>
        <w:rPr>
          <w:rFonts w:hint="eastAsia" w:ascii="黑体" w:eastAsia="黑体"/>
          <w:sz w:val="32"/>
        </w:rPr>
      </w:pPr>
      <w:bookmarkStart w:id="0" w:name="_bookmark0"/>
      <w:bookmarkEnd w:id="0"/>
      <w:r>
        <w:rPr>
          <w:rFonts w:hint="eastAsia" w:ascii="黑体" w:eastAsia="黑体"/>
          <w:sz w:val="32"/>
        </w:rPr>
        <w:t>前</w:t>
      </w:r>
      <w:r>
        <w:rPr>
          <w:rFonts w:hint="eastAsia" w:ascii="黑体" w:eastAsia="黑体"/>
          <w:sz w:val="32"/>
        </w:rPr>
        <w:tab/>
      </w:r>
      <w:r>
        <w:rPr>
          <w:rFonts w:hint="eastAsia" w:ascii="黑体" w:eastAsia="黑体"/>
          <w:sz w:val="32"/>
        </w:rPr>
        <w:t>言</w:t>
      </w:r>
    </w:p>
    <w:p>
      <w:pPr>
        <w:pStyle w:val="3"/>
        <w:spacing w:before="10"/>
        <w:rPr>
          <w:rFonts w:ascii="黑体"/>
          <w:sz w:val="47"/>
        </w:rPr>
      </w:pPr>
    </w:p>
    <w:p>
      <w:pPr>
        <w:pStyle w:val="3"/>
        <w:spacing w:line="278" w:lineRule="auto"/>
        <w:ind w:left="840" w:right="4715"/>
      </w:pPr>
      <w:r>
        <w:t>本标准按GB/T 1.1-2009给出的规则起草。本标准由原国土资源部地质勘查司提出。本标准由中国矿业联合会归口。</w:t>
      </w:r>
    </w:p>
    <w:p>
      <w:pPr>
        <w:pStyle w:val="3"/>
        <w:spacing w:line="278" w:lineRule="auto"/>
        <w:ind w:left="420" w:right="711" w:firstLine="419"/>
        <w:jc w:val="both"/>
      </w:pPr>
      <w:r>
        <mc:AlternateContent>
          <mc:Choice Requires="wps">
            <w:drawing>
              <wp:anchor distT="0" distB="0" distL="114300" distR="114300" simplePos="0" relativeHeight="503292928" behindDoc="1" locked="0" layoutInCell="1" allowOverlap="1">
                <wp:simplePos x="0" y="0"/>
                <wp:positionH relativeFrom="page">
                  <wp:posOffset>1463040</wp:posOffset>
                </wp:positionH>
                <wp:positionV relativeFrom="paragraph">
                  <wp:posOffset>560070</wp:posOffset>
                </wp:positionV>
                <wp:extent cx="4542790" cy="4511675"/>
                <wp:effectExtent l="0" t="0" r="10160" b="3175"/>
                <wp:wrapNone/>
                <wp:docPr id="4" name="任意多边形 16"/>
                <wp:cNvGraphicFramePr/>
                <a:graphic xmlns:a="http://schemas.openxmlformats.org/drawingml/2006/main">
                  <a:graphicData uri="http://schemas.microsoft.com/office/word/2010/wordprocessingShape">
                    <wps:wsp>
                      <wps:cNvSpPr/>
                      <wps:spPr>
                        <a:xfrm>
                          <a:off x="0" y="0"/>
                          <a:ext cx="4542790" cy="4511675"/>
                        </a:xfrm>
                        <a:custGeom>
                          <a:avLst/>
                          <a:gdLst/>
                          <a:ahLst/>
                          <a:cxnLst/>
                          <a:pathLst>
                            <a:path w="7154" h="7105">
                              <a:moveTo>
                                <a:pt x="1974" y="6683"/>
                              </a:moveTo>
                              <a:lnTo>
                                <a:pt x="1938" y="6647"/>
                              </a:lnTo>
                              <a:lnTo>
                                <a:pt x="1926" y="6635"/>
                              </a:lnTo>
                              <a:lnTo>
                                <a:pt x="1853" y="6708"/>
                              </a:lnTo>
                              <a:lnTo>
                                <a:pt x="1835" y="6723"/>
                              </a:lnTo>
                              <a:lnTo>
                                <a:pt x="1817" y="6733"/>
                              </a:lnTo>
                              <a:lnTo>
                                <a:pt x="1802" y="6739"/>
                              </a:lnTo>
                              <a:lnTo>
                                <a:pt x="1788" y="6740"/>
                              </a:lnTo>
                              <a:lnTo>
                                <a:pt x="1770" y="6743"/>
                              </a:lnTo>
                              <a:lnTo>
                                <a:pt x="1752" y="6740"/>
                              </a:lnTo>
                              <a:lnTo>
                                <a:pt x="1733" y="6731"/>
                              </a:lnTo>
                              <a:lnTo>
                                <a:pt x="1715" y="6716"/>
                              </a:lnTo>
                              <a:lnTo>
                                <a:pt x="639" y="5640"/>
                              </a:lnTo>
                              <a:lnTo>
                                <a:pt x="558" y="5558"/>
                              </a:lnTo>
                              <a:lnTo>
                                <a:pt x="532" y="5531"/>
                              </a:lnTo>
                              <a:lnTo>
                                <a:pt x="516" y="5509"/>
                              </a:lnTo>
                              <a:lnTo>
                                <a:pt x="510" y="5494"/>
                              </a:lnTo>
                              <a:lnTo>
                                <a:pt x="514" y="5480"/>
                              </a:lnTo>
                              <a:lnTo>
                                <a:pt x="529" y="5461"/>
                              </a:lnTo>
                              <a:lnTo>
                                <a:pt x="554" y="5434"/>
                              </a:lnTo>
                              <a:lnTo>
                                <a:pt x="591" y="5397"/>
                              </a:lnTo>
                              <a:lnTo>
                                <a:pt x="645" y="5349"/>
                              </a:lnTo>
                              <a:lnTo>
                                <a:pt x="698" y="5314"/>
                              </a:lnTo>
                              <a:lnTo>
                                <a:pt x="748" y="5294"/>
                              </a:lnTo>
                              <a:lnTo>
                                <a:pt x="793" y="5292"/>
                              </a:lnTo>
                              <a:lnTo>
                                <a:pt x="845" y="5304"/>
                              </a:lnTo>
                              <a:lnTo>
                                <a:pt x="914" y="5328"/>
                              </a:lnTo>
                              <a:lnTo>
                                <a:pt x="1003" y="5364"/>
                              </a:lnTo>
                              <a:lnTo>
                                <a:pt x="1109" y="5413"/>
                              </a:lnTo>
                              <a:lnTo>
                                <a:pt x="1141" y="5365"/>
                              </a:lnTo>
                              <a:lnTo>
                                <a:pt x="1029" y="5292"/>
                              </a:lnTo>
                              <a:lnTo>
                                <a:pt x="769" y="5122"/>
                              </a:lnTo>
                              <a:lnTo>
                                <a:pt x="0" y="5891"/>
                              </a:lnTo>
                              <a:lnTo>
                                <a:pt x="39" y="5954"/>
                              </a:lnTo>
                              <a:lnTo>
                                <a:pt x="195" y="6208"/>
                              </a:lnTo>
                              <a:lnTo>
                                <a:pt x="235" y="6271"/>
                              </a:lnTo>
                              <a:lnTo>
                                <a:pt x="291" y="6231"/>
                              </a:lnTo>
                              <a:lnTo>
                                <a:pt x="248" y="6139"/>
                              </a:lnTo>
                              <a:lnTo>
                                <a:pt x="216" y="6060"/>
                              </a:lnTo>
                              <a:lnTo>
                                <a:pt x="195" y="5992"/>
                              </a:lnTo>
                              <a:lnTo>
                                <a:pt x="182" y="5935"/>
                              </a:lnTo>
                              <a:lnTo>
                                <a:pt x="178" y="5891"/>
                              </a:lnTo>
                              <a:lnTo>
                                <a:pt x="185" y="5850"/>
                              </a:lnTo>
                              <a:lnTo>
                                <a:pt x="207" y="5803"/>
                              </a:lnTo>
                              <a:lnTo>
                                <a:pt x="243" y="5751"/>
                              </a:lnTo>
                              <a:lnTo>
                                <a:pt x="291" y="5697"/>
                              </a:lnTo>
                              <a:lnTo>
                                <a:pt x="318" y="5671"/>
                              </a:lnTo>
                              <a:lnTo>
                                <a:pt x="337" y="5653"/>
                              </a:lnTo>
                              <a:lnTo>
                                <a:pt x="352" y="5643"/>
                              </a:lnTo>
                              <a:lnTo>
                                <a:pt x="364" y="5640"/>
                              </a:lnTo>
                              <a:lnTo>
                                <a:pt x="379" y="5646"/>
                              </a:lnTo>
                              <a:lnTo>
                                <a:pt x="400" y="5661"/>
                              </a:lnTo>
                              <a:lnTo>
                                <a:pt x="424" y="5684"/>
                              </a:lnTo>
                              <a:lnTo>
                                <a:pt x="453" y="5713"/>
                              </a:lnTo>
                              <a:lnTo>
                                <a:pt x="1586" y="6845"/>
                              </a:lnTo>
                              <a:lnTo>
                                <a:pt x="1601" y="6863"/>
                              </a:lnTo>
                              <a:lnTo>
                                <a:pt x="1611" y="6881"/>
                              </a:lnTo>
                              <a:lnTo>
                                <a:pt x="1616" y="6896"/>
                              </a:lnTo>
                              <a:lnTo>
                                <a:pt x="1618" y="6910"/>
                              </a:lnTo>
                              <a:lnTo>
                                <a:pt x="1615" y="6925"/>
                              </a:lnTo>
                              <a:lnTo>
                                <a:pt x="1607" y="6943"/>
                              </a:lnTo>
                              <a:lnTo>
                                <a:pt x="1594" y="6963"/>
                              </a:lnTo>
                              <a:lnTo>
                                <a:pt x="1578" y="6983"/>
                              </a:lnTo>
                              <a:lnTo>
                                <a:pt x="1505" y="7056"/>
                              </a:lnTo>
                              <a:lnTo>
                                <a:pt x="1553" y="7104"/>
                              </a:lnTo>
                              <a:lnTo>
                                <a:pt x="1914" y="6743"/>
                              </a:lnTo>
                              <a:lnTo>
                                <a:pt x="1974" y="6683"/>
                              </a:lnTo>
                              <a:moveTo>
                                <a:pt x="2605" y="6425"/>
                              </a:moveTo>
                              <a:lnTo>
                                <a:pt x="2578" y="6350"/>
                              </a:lnTo>
                              <a:lnTo>
                                <a:pt x="2551" y="6275"/>
                              </a:lnTo>
                              <a:lnTo>
                                <a:pt x="2524" y="6199"/>
                              </a:lnTo>
                              <a:lnTo>
                                <a:pt x="2470" y="6049"/>
                              </a:lnTo>
                              <a:lnTo>
                                <a:pt x="2417" y="5899"/>
                              </a:lnTo>
                              <a:lnTo>
                                <a:pt x="2337" y="5673"/>
                              </a:lnTo>
                              <a:lnTo>
                                <a:pt x="1968" y="4619"/>
                              </a:lnTo>
                              <a:lnTo>
                                <a:pt x="1888" y="4393"/>
                              </a:lnTo>
                              <a:lnTo>
                                <a:pt x="1834" y="4243"/>
                              </a:lnTo>
                              <a:lnTo>
                                <a:pt x="1781" y="4093"/>
                              </a:lnTo>
                              <a:lnTo>
                                <a:pt x="1754" y="4018"/>
                              </a:lnTo>
                              <a:lnTo>
                                <a:pt x="1727" y="3943"/>
                              </a:lnTo>
                              <a:lnTo>
                                <a:pt x="1699" y="3868"/>
                              </a:lnTo>
                              <a:lnTo>
                                <a:pt x="1610" y="3892"/>
                              </a:lnTo>
                              <a:lnTo>
                                <a:pt x="1638" y="3967"/>
                              </a:lnTo>
                              <a:lnTo>
                                <a:pt x="1665" y="4042"/>
                              </a:lnTo>
                              <a:lnTo>
                                <a:pt x="1692" y="4117"/>
                              </a:lnTo>
                              <a:lnTo>
                                <a:pt x="1745" y="4267"/>
                              </a:lnTo>
                              <a:lnTo>
                                <a:pt x="1799" y="4418"/>
                              </a:lnTo>
                              <a:lnTo>
                                <a:pt x="1852" y="4568"/>
                              </a:lnTo>
                              <a:lnTo>
                                <a:pt x="1931" y="4794"/>
                              </a:lnTo>
                              <a:lnTo>
                                <a:pt x="2142" y="5396"/>
                              </a:lnTo>
                              <a:lnTo>
                                <a:pt x="2275" y="5773"/>
                              </a:lnTo>
                              <a:lnTo>
                                <a:pt x="2355" y="5998"/>
                              </a:lnTo>
                              <a:lnTo>
                                <a:pt x="2408" y="6149"/>
                              </a:lnTo>
                              <a:lnTo>
                                <a:pt x="2462" y="6299"/>
                              </a:lnTo>
                              <a:lnTo>
                                <a:pt x="2489" y="6374"/>
                              </a:lnTo>
                              <a:lnTo>
                                <a:pt x="2516" y="6449"/>
                              </a:lnTo>
                              <a:lnTo>
                                <a:pt x="2605" y="6425"/>
                              </a:lnTo>
                              <a:moveTo>
                                <a:pt x="4046" y="4418"/>
                              </a:moveTo>
                              <a:lnTo>
                                <a:pt x="4042" y="4346"/>
                              </a:lnTo>
                              <a:lnTo>
                                <a:pt x="4031" y="4274"/>
                              </a:lnTo>
                              <a:lnTo>
                                <a:pt x="4014" y="4204"/>
                              </a:lnTo>
                              <a:lnTo>
                                <a:pt x="3989" y="4135"/>
                              </a:lnTo>
                              <a:lnTo>
                                <a:pt x="3957" y="4066"/>
                              </a:lnTo>
                              <a:lnTo>
                                <a:pt x="3916" y="3997"/>
                              </a:lnTo>
                              <a:lnTo>
                                <a:pt x="3835" y="4029"/>
                              </a:lnTo>
                              <a:lnTo>
                                <a:pt x="3880" y="4107"/>
                              </a:lnTo>
                              <a:lnTo>
                                <a:pt x="3916" y="4183"/>
                              </a:lnTo>
                              <a:lnTo>
                                <a:pt x="3942" y="4259"/>
                              </a:lnTo>
                              <a:lnTo>
                                <a:pt x="3959" y="4332"/>
                              </a:lnTo>
                              <a:lnTo>
                                <a:pt x="3965" y="4402"/>
                              </a:lnTo>
                              <a:lnTo>
                                <a:pt x="3961" y="4476"/>
                              </a:lnTo>
                              <a:lnTo>
                                <a:pt x="3946" y="4546"/>
                              </a:lnTo>
                              <a:lnTo>
                                <a:pt x="3920" y="4610"/>
                              </a:lnTo>
                              <a:lnTo>
                                <a:pt x="3883" y="4670"/>
                              </a:lnTo>
                              <a:lnTo>
                                <a:pt x="3835" y="4725"/>
                              </a:lnTo>
                              <a:lnTo>
                                <a:pt x="3773" y="4778"/>
                              </a:lnTo>
                              <a:lnTo>
                                <a:pt x="3706" y="4817"/>
                              </a:lnTo>
                              <a:lnTo>
                                <a:pt x="3635" y="4841"/>
                              </a:lnTo>
                              <a:lnTo>
                                <a:pt x="3560" y="4850"/>
                              </a:lnTo>
                              <a:lnTo>
                                <a:pt x="3481" y="4844"/>
                              </a:lnTo>
                              <a:lnTo>
                                <a:pt x="3398" y="4822"/>
                              </a:lnTo>
                              <a:lnTo>
                                <a:pt x="3341" y="4800"/>
                              </a:lnTo>
                              <a:lnTo>
                                <a:pt x="3283" y="4772"/>
                              </a:lnTo>
                              <a:lnTo>
                                <a:pt x="3223" y="4739"/>
                              </a:lnTo>
                              <a:lnTo>
                                <a:pt x="3162" y="4700"/>
                              </a:lnTo>
                              <a:lnTo>
                                <a:pt x="3100" y="4655"/>
                              </a:lnTo>
                              <a:lnTo>
                                <a:pt x="3037" y="4606"/>
                              </a:lnTo>
                              <a:lnTo>
                                <a:pt x="2973" y="4551"/>
                              </a:lnTo>
                              <a:lnTo>
                                <a:pt x="2907" y="4491"/>
                              </a:lnTo>
                              <a:lnTo>
                                <a:pt x="2840" y="4426"/>
                              </a:lnTo>
                              <a:lnTo>
                                <a:pt x="2781" y="4364"/>
                              </a:lnTo>
                              <a:lnTo>
                                <a:pt x="2726" y="4302"/>
                              </a:lnTo>
                              <a:lnTo>
                                <a:pt x="2676" y="4239"/>
                              </a:lnTo>
                              <a:lnTo>
                                <a:pt x="2630" y="4177"/>
                              </a:lnTo>
                              <a:lnTo>
                                <a:pt x="2589" y="4114"/>
                              </a:lnTo>
                              <a:lnTo>
                                <a:pt x="2553" y="4051"/>
                              </a:lnTo>
                              <a:lnTo>
                                <a:pt x="2520" y="3988"/>
                              </a:lnTo>
                              <a:lnTo>
                                <a:pt x="2492" y="3924"/>
                              </a:lnTo>
                              <a:lnTo>
                                <a:pt x="2468" y="3860"/>
                              </a:lnTo>
                              <a:lnTo>
                                <a:pt x="2443" y="3773"/>
                              </a:lnTo>
                              <a:lnTo>
                                <a:pt x="2432" y="3690"/>
                              </a:lnTo>
                              <a:lnTo>
                                <a:pt x="2437" y="3613"/>
                              </a:lnTo>
                              <a:lnTo>
                                <a:pt x="2457" y="3541"/>
                              </a:lnTo>
                              <a:lnTo>
                                <a:pt x="2492" y="3475"/>
                              </a:lnTo>
                              <a:lnTo>
                                <a:pt x="2541" y="3415"/>
                              </a:lnTo>
                              <a:lnTo>
                                <a:pt x="2608" y="3357"/>
                              </a:lnTo>
                              <a:lnTo>
                                <a:pt x="2678" y="3316"/>
                              </a:lnTo>
                              <a:lnTo>
                                <a:pt x="2751" y="3292"/>
                              </a:lnTo>
                              <a:lnTo>
                                <a:pt x="2832" y="3285"/>
                              </a:lnTo>
                              <a:lnTo>
                                <a:pt x="2901" y="3290"/>
                              </a:lnTo>
                              <a:lnTo>
                                <a:pt x="2973" y="3304"/>
                              </a:lnTo>
                              <a:lnTo>
                                <a:pt x="3047" y="3327"/>
                              </a:lnTo>
                              <a:lnTo>
                                <a:pt x="3124" y="3358"/>
                              </a:lnTo>
                              <a:lnTo>
                                <a:pt x="3204" y="3398"/>
                              </a:lnTo>
                              <a:lnTo>
                                <a:pt x="3215" y="3380"/>
                              </a:lnTo>
                              <a:lnTo>
                                <a:pt x="3235" y="3344"/>
                              </a:lnTo>
                              <a:lnTo>
                                <a:pt x="3245" y="3326"/>
                              </a:lnTo>
                              <a:lnTo>
                                <a:pt x="3181" y="3285"/>
                              </a:lnTo>
                              <a:lnTo>
                                <a:pt x="2808" y="3050"/>
                              </a:lnTo>
                              <a:lnTo>
                                <a:pt x="2811" y="3068"/>
                              </a:lnTo>
                              <a:lnTo>
                                <a:pt x="2811" y="3086"/>
                              </a:lnTo>
                              <a:lnTo>
                                <a:pt x="2809" y="3102"/>
                              </a:lnTo>
                              <a:lnTo>
                                <a:pt x="2808" y="3115"/>
                              </a:lnTo>
                              <a:lnTo>
                                <a:pt x="2800" y="3132"/>
                              </a:lnTo>
                              <a:lnTo>
                                <a:pt x="2790" y="3147"/>
                              </a:lnTo>
                              <a:lnTo>
                                <a:pt x="2776" y="3163"/>
                              </a:lnTo>
                              <a:lnTo>
                                <a:pt x="2759" y="3180"/>
                              </a:lnTo>
                              <a:lnTo>
                                <a:pt x="2738" y="3198"/>
                              </a:lnTo>
                              <a:lnTo>
                                <a:pt x="2711" y="3216"/>
                              </a:lnTo>
                              <a:lnTo>
                                <a:pt x="2678" y="3235"/>
                              </a:lnTo>
                              <a:lnTo>
                                <a:pt x="2638" y="3253"/>
                              </a:lnTo>
                              <a:lnTo>
                                <a:pt x="2603" y="3276"/>
                              </a:lnTo>
                              <a:lnTo>
                                <a:pt x="2570" y="3298"/>
                              </a:lnTo>
                              <a:lnTo>
                                <a:pt x="2539" y="3322"/>
                              </a:lnTo>
                              <a:lnTo>
                                <a:pt x="2509" y="3350"/>
                              </a:lnTo>
                              <a:lnTo>
                                <a:pt x="2452" y="3412"/>
                              </a:lnTo>
                              <a:lnTo>
                                <a:pt x="2405" y="3477"/>
                              </a:lnTo>
                              <a:lnTo>
                                <a:pt x="2368" y="3546"/>
                              </a:lnTo>
                              <a:lnTo>
                                <a:pt x="2340" y="3617"/>
                              </a:lnTo>
                              <a:lnTo>
                                <a:pt x="2322" y="3691"/>
                              </a:lnTo>
                              <a:lnTo>
                                <a:pt x="2314" y="3769"/>
                              </a:lnTo>
                              <a:lnTo>
                                <a:pt x="2317" y="3849"/>
                              </a:lnTo>
                              <a:lnTo>
                                <a:pt x="2331" y="3932"/>
                              </a:lnTo>
                              <a:lnTo>
                                <a:pt x="2348" y="4000"/>
                              </a:lnTo>
                              <a:lnTo>
                                <a:pt x="2369" y="4067"/>
                              </a:lnTo>
                              <a:lnTo>
                                <a:pt x="2395" y="4134"/>
                              </a:lnTo>
                              <a:lnTo>
                                <a:pt x="2425" y="4200"/>
                              </a:lnTo>
                              <a:lnTo>
                                <a:pt x="2460" y="4265"/>
                              </a:lnTo>
                              <a:lnTo>
                                <a:pt x="2499" y="4330"/>
                              </a:lnTo>
                              <a:lnTo>
                                <a:pt x="2543" y="4393"/>
                              </a:lnTo>
                              <a:lnTo>
                                <a:pt x="2591" y="4456"/>
                              </a:lnTo>
                              <a:lnTo>
                                <a:pt x="2644" y="4519"/>
                              </a:lnTo>
                              <a:lnTo>
                                <a:pt x="2703" y="4580"/>
                              </a:lnTo>
                              <a:lnTo>
                                <a:pt x="2775" y="4649"/>
                              </a:lnTo>
                              <a:lnTo>
                                <a:pt x="2846" y="4712"/>
                              </a:lnTo>
                              <a:lnTo>
                                <a:pt x="2916" y="4767"/>
                              </a:lnTo>
                              <a:lnTo>
                                <a:pt x="2986" y="4817"/>
                              </a:lnTo>
                              <a:lnTo>
                                <a:pt x="3054" y="4859"/>
                              </a:lnTo>
                              <a:lnTo>
                                <a:pt x="3120" y="4895"/>
                              </a:lnTo>
                              <a:lnTo>
                                <a:pt x="3186" y="4925"/>
                              </a:lnTo>
                              <a:lnTo>
                                <a:pt x="3250" y="4948"/>
                              </a:lnTo>
                              <a:lnTo>
                                <a:pt x="3313" y="4965"/>
                              </a:lnTo>
                              <a:lnTo>
                                <a:pt x="3374" y="4976"/>
                              </a:lnTo>
                              <a:lnTo>
                                <a:pt x="3448" y="4982"/>
                              </a:lnTo>
                              <a:lnTo>
                                <a:pt x="3520" y="4980"/>
                              </a:lnTo>
                              <a:lnTo>
                                <a:pt x="3589" y="4969"/>
                              </a:lnTo>
                              <a:lnTo>
                                <a:pt x="3655" y="4950"/>
                              </a:lnTo>
                              <a:lnTo>
                                <a:pt x="3719" y="4923"/>
                              </a:lnTo>
                              <a:lnTo>
                                <a:pt x="3782" y="4887"/>
                              </a:lnTo>
                              <a:lnTo>
                                <a:pt x="3833" y="4850"/>
                              </a:lnTo>
                              <a:lnTo>
                                <a:pt x="3842" y="4843"/>
                              </a:lnTo>
                              <a:lnTo>
                                <a:pt x="3900" y="4790"/>
                              </a:lnTo>
                              <a:lnTo>
                                <a:pt x="3953" y="4728"/>
                              </a:lnTo>
                              <a:lnTo>
                                <a:pt x="3994" y="4659"/>
                              </a:lnTo>
                              <a:lnTo>
                                <a:pt x="4023" y="4584"/>
                              </a:lnTo>
                              <a:lnTo>
                                <a:pt x="4041" y="4503"/>
                              </a:lnTo>
                              <a:lnTo>
                                <a:pt x="4046" y="4418"/>
                              </a:lnTo>
                              <a:moveTo>
                                <a:pt x="5381" y="3277"/>
                              </a:moveTo>
                              <a:lnTo>
                                <a:pt x="5332" y="3228"/>
                              </a:lnTo>
                              <a:lnTo>
                                <a:pt x="5312" y="3248"/>
                              </a:lnTo>
                              <a:lnTo>
                                <a:pt x="5292" y="3269"/>
                              </a:lnTo>
                              <a:lnTo>
                                <a:pt x="5274" y="3284"/>
                              </a:lnTo>
                              <a:lnTo>
                                <a:pt x="5257" y="3294"/>
                              </a:lnTo>
                              <a:lnTo>
                                <a:pt x="5241" y="3299"/>
                              </a:lnTo>
                              <a:lnTo>
                                <a:pt x="5227" y="3301"/>
                              </a:lnTo>
                              <a:lnTo>
                                <a:pt x="5209" y="3304"/>
                              </a:lnTo>
                              <a:lnTo>
                                <a:pt x="5191" y="3301"/>
                              </a:lnTo>
                              <a:lnTo>
                                <a:pt x="5173" y="3292"/>
                              </a:lnTo>
                              <a:lnTo>
                                <a:pt x="5154" y="3277"/>
                              </a:lnTo>
                              <a:lnTo>
                                <a:pt x="4224" y="2346"/>
                              </a:lnTo>
                              <a:lnTo>
                                <a:pt x="3998" y="2120"/>
                              </a:lnTo>
                              <a:lnTo>
                                <a:pt x="3982" y="2102"/>
                              </a:lnTo>
                              <a:lnTo>
                                <a:pt x="3973" y="2083"/>
                              </a:lnTo>
                              <a:lnTo>
                                <a:pt x="3970" y="2065"/>
                              </a:lnTo>
                              <a:lnTo>
                                <a:pt x="3973" y="2047"/>
                              </a:lnTo>
                              <a:lnTo>
                                <a:pt x="3975" y="2033"/>
                              </a:lnTo>
                              <a:lnTo>
                                <a:pt x="3980" y="2018"/>
                              </a:lnTo>
                              <a:lnTo>
                                <a:pt x="3990" y="2000"/>
                              </a:lnTo>
                              <a:lnTo>
                                <a:pt x="4006" y="1982"/>
                              </a:lnTo>
                              <a:lnTo>
                                <a:pt x="4026" y="1962"/>
                              </a:lnTo>
                              <a:lnTo>
                                <a:pt x="4046" y="1942"/>
                              </a:lnTo>
                              <a:lnTo>
                                <a:pt x="3998" y="1893"/>
                              </a:lnTo>
                              <a:lnTo>
                                <a:pt x="3714" y="2176"/>
                              </a:lnTo>
                              <a:lnTo>
                                <a:pt x="3800" y="2312"/>
                              </a:lnTo>
                              <a:lnTo>
                                <a:pt x="4154" y="2880"/>
                              </a:lnTo>
                              <a:lnTo>
                                <a:pt x="4418" y="3304"/>
                              </a:lnTo>
                              <a:lnTo>
                                <a:pt x="4523" y="3471"/>
                              </a:lnTo>
                              <a:lnTo>
                                <a:pt x="4518" y="3476"/>
                              </a:lnTo>
                              <a:lnTo>
                                <a:pt x="4512" y="3482"/>
                              </a:lnTo>
                              <a:lnTo>
                                <a:pt x="4507" y="3487"/>
                              </a:lnTo>
                              <a:lnTo>
                                <a:pt x="4220" y="3301"/>
                              </a:lnTo>
                              <a:lnTo>
                                <a:pt x="3692" y="2961"/>
                              </a:lnTo>
                              <a:lnTo>
                                <a:pt x="3554" y="2872"/>
                              </a:lnTo>
                              <a:lnTo>
                                <a:pt x="3229" y="2662"/>
                              </a:lnTo>
                              <a:lnTo>
                                <a:pt x="3002" y="2889"/>
                              </a:lnTo>
                              <a:lnTo>
                                <a:pt x="3051" y="2937"/>
                              </a:lnTo>
                              <a:lnTo>
                                <a:pt x="3059" y="2929"/>
                              </a:lnTo>
                              <a:lnTo>
                                <a:pt x="3067" y="2921"/>
                              </a:lnTo>
                              <a:lnTo>
                                <a:pt x="3075" y="2913"/>
                              </a:lnTo>
                              <a:lnTo>
                                <a:pt x="3094" y="2896"/>
                              </a:lnTo>
                              <a:lnTo>
                                <a:pt x="3114" y="2883"/>
                              </a:lnTo>
                              <a:lnTo>
                                <a:pt x="3133" y="2875"/>
                              </a:lnTo>
                              <a:lnTo>
                                <a:pt x="3148" y="2872"/>
                              </a:lnTo>
                              <a:lnTo>
                                <a:pt x="3161" y="2874"/>
                              </a:lnTo>
                              <a:lnTo>
                                <a:pt x="3177" y="2879"/>
                              </a:lnTo>
                              <a:lnTo>
                                <a:pt x="3194" y="2889"/>
                              </a:lnTo>
                              <a:lnTo>
                                <a:pt x="3213" y="2905"/>
                              </a:lnTo>
                              <a:lnTo>
                                <a:pt x="4369" y="4062"/>
                              </a:lnTo>
                              <a:lnTo>
                                <a:pt x="4385" y="4080"/>
                              </a:lnTo>
                              <a:lnTo>
                                <a:pt x="4395" y="4097"/>
                              </a:lnTo>
                              <a:lnTo>
                                <a:pt x="4400" y="4113"/>
                              </a:lnTo>
                              <a:lnTo>
                                <a:pt x="4402" y="4126"/>
                              </a:lnTo>
                              <a:lnTo>
                                <a:pt x="4399" y="4141"/>
                              </a:lnTo>
                              <a:lnTo>
                                <a:pt x="4391" y="4160"/>
                              </a:lnTo>
                              <a:lnTo>
                                <a:pt x="4378" y="4180"/>
                              </a:lnTo>
                              <a:lnTo>
                                <a:pt x="4361" y="4199"/>
                              </a:lnTo>
                              <a:lnTo>
                                <a:pt x="4353" y="4207"/>
                              </a:lnTo>
                              <a:lnTo>
                                <a:pt x="4345" y="4215"/>
                              </a:lnTo>
                              <a:lnTo>
                                <a:pt x="4337" y="4223"/>
                              </a:lnTo>
                              <a:lnTo>
                                <a:pt x="4386" y="4272"/>
                              </a:lnTo>
                              <a:lnTo>
                                <a:pt x="4617" y="4040"/>
                              </a:lnTo>
                              <a:lnTo>
                                <a:pt x="4628" y="4029"/>
                              </a:lnTo>
                              <a:lnTo>
                                <a:pt x="4604" y="4005"/>
                              </a:lnTo>
                              <a:lnTo>
                                <a:pt x="4580" y="3981"/>
                              </a:lnTo>
                              <a:lnTo>
                                <a:pt x="4572" y="3989"/>
                              </a:lnTo>
                              <a:lnTo>
                                <a:pt x="4564" y="3997"/>
                              </a:lnTo>
                              <a:lnTo>
                                <a:pt x="4556" y="4005"/>
                              </a:lnTo>
                              <a:lnTo>
                                <a:pt x="4537" y="4020"/>
                              </a:lnTo>
                              <a:lnTo>
                                <a:pt x="4520" y="4030"/>
                              </a:lnTo>
                              <a:lnTo>
                                <a:pt x="4504" y="4036"/>
                              </a:lnTo>
                              <a:lnTo>
                                <a:pt x="4491" y="4037"/>
                              </a:lnTo>
                              <a:lnTo>
                                <a:pt x="4473" y="4040"/>
                              </a:lnTo>
                              <a:lnTo>
                                <a:pt x="4454" y="4037"/>
                              </a:lnTo>
                              <a:lnTo>
                                <a:pt x="4436" y="4028"/>
                              </a:lnTo>
                              <a:lnTo>
                                <a:pt x="4418" y="4013"/>
                              </a:lnTo>
                              <a:lnTo>
                                <a:pt x="3382" y="2978"/>
                              </a:lnTo>
                              <a:lnTo>
                                <a:pt x="3399" y="2961"/>
                              </a:lnTo>
                              <a:lnTo>
                                <a:pt x="3927" y="3301"/>
                              </a:lnTo>
                              <a:lnTo>
                                <a:pt x="4798" y="3859"/>
                              </a:lnTo>
                              <a:lnTo>
                                <a:pt x="4847" y="3811"/>
                              </a:lnTo>
                              <a:lnTo>
                                <a:pt x="4645" y="3487"/>
                              </a:lnTo>
                              <a:lnTo>
                                <a:pt x="4530" y="3301"/>
                              </a:lnTo>
                              <a:lnTo>
                                <a:pt x="4270" y="2879"/>
                              </a:lnTo>
                              <a:lnTo>
                                <a:pt x="3992" y="2431"/>
                              </a:lnTo>
                              <a:lnTo>
                                <a:pt x="3949" y="2363"/>
                              </a:lnTo>
                              <a:lnTo>
                                <a:pt x="3954" y="2357"/>
                              </a:lnTo>
                              <a:lnTo>
                                <a:pt x="3960" y="2352"/>
                              </a:lnTo>
                              <a:lnTo>
                                <a:pt x="3965" y="2346"/>
                              </a:lnTo>
                              <a:lnTo>
                                <a:pt x="5025" y="3406"/>
                              </a:lnTo>
                              <a:lnTo>
                                <a:pt x="5040" y="3424"/>
                              </a:lnTo>
                              <a:lnTo>
                                <a:pt x="5050" y="3442"/>
                              </a:lnTo>
                              <a:lnTo>
                                <a:pt x="5056" y="3457"/>
                              </a:lnTo>
                              <a:lnTo>
                                <a:pt x="5057" y="3471"/>
                              </a:lnTo>
                              <a:lnTo>
                                <a:pt x="5054" y="3486"/>
                              </a:lnTo>
                              <a:lnTo>
                                <a:pt x="5046" y="3504"/>
                              </a:lnTo>
                              <a:lnTo>
                                <a:pt x="5033" y="3524"/>
                              </a:lnTo>
                              <a:lnTo>
                                <a:pt x="5017" y="3544"/>
                              </a:lnTo>
                              <a:lnTo>
                                <a:pt x="4986" y="3574"/>
                              </a:lnTo>
                              <a:lnTo>
                                <a:pt x="4976" y="3584"/>
                              </a:lnTo>
                              <a:lnTo>
                                <a:pt x="5025" y="3633"/>
                              </a:lnTo>
                              <a:lnTo>
                                <a:pt x="5354" y="3304"/>
                              </a:lnTo>
                              <a:lnTo>
                                <a:pt x="5381" y="3277"/>
                              </a:lnTo>
                              <a:moveTo>
                                <a:pt x="6392" y="2265"/>
                              </a:moveTo>
                              <a:lnTo>
                                <a:pt x="6368" y="2241"/>
                              </a:lnTo>
                              <a:lnTo>
                                <a:pt x="6344" y="2217"/>
                              </a:lnTo>
                              <a:lnTo>
                                <a:pt x="6336" y="2225"/>
                              </a:lnTo>
                              <a:lnTo>
                                <a:pt x="6319" y="2241"/>
                              </a:lnTo>
                              <a:lnTo>
                                <a:pt x="6301" y="2256"/>
                              </a:lnTo>
                              <a:lnTo>
                                <a:pt x="6282" y="2266"/>
                              </a:lnTo>
                              <a:lnTo>
                                <a:pt x="6262" y="2272"/>
                              </a:lnTo>
                              <a:lnTo>
                                <a:pt x="6239" y="2273"/>
                              </a:lnTo>
                              <a:lnTo>
                                <a:pt x="6218" y="2276"/>
                              </a:lnTo>
                              <a:lnTo>
                                <a:pt x="6192" y="2273"/>
                              </a:lnTo>
                              <a:lnTo>
                                <a:pt x="6164" y="2264"/>
                              </a:lnTo>
                              <a:lnTo>
                                <a:pt x="6134" y="2249"/>
                              </a:lnTo>
                              <a:lnTo>
                                <a:pt x="6081" y="2217"/>
                              </a:lnTo>
                              <a:lnTo>
                                <a:pt x="5885" y="2095"/>
                              </a:lnTo>
                              <a:lnTo>
                                <a:pt x="5470" y="1841"/>
                              </a:lnTo>
                              <a:lnTo>
                                <a:pt x="5470" y="2055"/>
                              </a:lnTo>
                              <a:lnTo>
                                <a:pt x="5130" y="2395"/>
                              </a:lnTo>
                              <a:lnTo>
                                <a:pt x="5057" y="2273"/>
                              </a:lnTo>
                              <a:lnTo>
                                <a:pt x="5024" y="2217"/>
                              </a:lnTo>
                              <a:lnTo>
                                <a:pt x="4713" y="1693"/>
                              </a:lnTo>
                              <a:lnTo>
                                <a:pt x="4629" y="1553"/>
                              </a:lnTo>
                              <a:lnTo>
                                <a:pt x="4637" y="1545"/>
                              </a:lnTo>
                              <a:lnTo>
                                <a:pt x="5470" y="2055"/>
                              </a:lnTo>
                              <a:lnTo>
                                <a:pt x="5470" y="1841"/>
                              </a:lnTo>
                              <a:lnTo>
                                <a:pt x="4986" y="1545"/>
                              </a:lnTo>
                              <a:lnTo>
                                <a:pt x="4540" y="1270"/>
                              </a:lnTo>
                              <a:lnTo>
                                <a:pt x="4520" y="1315"/>
                              </a:lnTo>
                              <a:lnTo>
                                <a:pt x="4479" y="1404"/>
                              </a:lnTo>
                              <a:lnTo>
                                <a:pt x="4459" y="1448"/>
                              </a:lnTo>
                              <a:lnTo>
                                <a:pt x="4581" y="1649"/>
                              </a:lnTo>
                              <a:lnTo>
                                <a:pt x="4922" y="2217"/>
                              </a:lnTo>
                              <a:lnTo>
                                <a:pt x="5062" y="2451"/>
                              </a:lnTo>
                              <a:lnTo>
                                <a:pt x="5101" y="2516"/>
                              </a:lnTo>
                              <a:lnTo>
                                <a:pt x="5350" y="2929"/>
                              </a:lnTo>
                              <a:lnTo>
                                <a:pt x="5389" y="2994"/>
                              </a:lnTo>
                              <a:lnTo>
                                <a:pt x="5406" y="3022"/>
                              </a:lnTo>
                              <a:lnTo>
                                <a:pt x="5417" y="3048"/>
                              </a:lnTo>
                              <a:lnTo>
                                <a:pt x="5423" y="3071"/>
                              </a:lnTo>
                              <a:lnTo>
                                <a:pt x="5421" y="3091"/>
                              </a:lnTo>
                              <a:lnTo>
                                <a:pt x="5420" y="3113"/>
                              </a:lnTo>
                              <a:lnTo>
                                <a:pt x="5414" y="3134"/>
                              </a:lnTo>
                              <a:lnTo>
                                <a:pt x="5404" y="3153"/>
                              </a:lnTo>
                              <a:lnTo>
                                <a:pt x="5389" y="3171"/>
                              </a:lnTo>
                              <a:lnTo>
                                <a:pt x="5381" y="3180"/>
                              </a:lnTo>
                              <a:lnTo>
                                <a:pt x="5373" y="3188"/>
                              </a:lnTo>
                              <a:lnTo>
                                <a:pt x="5365" y="3196"/>
                              </a:lnTo>
                              <a:lnTo>
                                <a:pt x="5377" y="3208"/>
                              </a:lnTo>
                              <a:lnTo>
                                <a:pt x="5413" y="3244"/>
                              </a:lnTo>
                              <a:lnTo>
                                <a:pt x="5692" y="2965"/>
                              </a:lnTo>
                              <a:lnTo>
                                <a:pt x="5692" y="2965"/>
                              </a:lnTo>
                              <a:lnTo>
                                <a:pt x="5705" y="2953"/>
                              </a:lnTo>
                              <a:lnTo>
                                <a:pt x="5680" y="2929"/>
                              </a:lnTo>
                              <a:lnTo>
                                <a:pt x="5656" y="2904"/>
                              </a:lnTo>
                              <a:lnTo>
                                <a:pt x="5648" y="2913"/>
                              </a:lnTo>
                              <a:lnTo>
                                <a:pt x="5640" y="2921"/>
                              </a:lnTo>
                              <a:lnTo>
                                <a:pt x="5632" y="2929"/>
                              </a:lnTo>
                              <a:lnTo>
                                <a:pt x="5601" y="2953"/>
                              </a:lnTo>
                              <a:lnTo>
                                <a:pt x="5571" y="2965"/>
                              </a:lnTo>
                              <a:lnTo>
                                <a:pt x="5566" y="2965"/>
                              </a:lnTo>
                              <a:lnTo>
                                <a:pt x="5541" y="2965"/>
                              </a:lnTo>
                              <a:lnTo>
                                <a:pt x="5541" y="2965"/>
                              </a:lnTo>
                              <a:lnTo>
                                <a:pt x="5511" y="2953"/>
                              </a:lnTo>
                              <a:lnTo>
                                <a:pt x="5485" y="2936"/>
                              </a:lnTo>
                              <a:lnTo>
                                <a:pt x="5457" y="2911"/>
                              </a:lnTo>
                              <a:lnTo>
                                <a:pt x="5427" y="2879"/>
                              </a:lnTo>
                              <a:lnTo>
                                <a:pt x="5397" y="2840"/>
                              </a:lnTo>
                              <a:lnTo>
                                <a:pt x="5359" y="2775"/>
                              </a:lnTo>
                              <a:lnTo>
                                <a:pt x="5209" y="2516"/>
                              </a:lnTo>
                              <a:lnTo>
                                <a:pt x="5171" y="2451"/>
                              </a:lnTo>
                              <a:lnTo>
                                <a:pt x="5227" y="2395"/>
                              </a:lnTo>
                              <a:lnTo>
                                <a:pt x="5527" y="2095"/>
                              </a:lnTo>
                              <a:lnTo>
                                <a:pt x="5717" y="2217"/>
                              </a:lnTo>
                              <a:lnTo>
                                <a:pt x="5807" y="2273"/>
                              </a:lnTo>
                              <a:lnTo>
                                <a:pt x="5972" y="2378"/>
                              </a:lnTo>
                              <a:lnTo>
                                <a:pt x="6005" y="2400"/>
                              </a:lnTo>
                              <a:lnTo>
                                <a:pt x="6031" y="2418"/>
                              </a:lnTo>
                              <a:lnTo>
                                <a:pt x="6050" y="2434"/>
                              </a:lnTo>
                              <a:lnTo>
                                <a:pt x="6061" y="2451"/>
                              </a:lnTo>
                              <a:lnTo>
                                <a:pt x="6062" y="2471"/>
                              </a:lnTo>
                              <a:lnTo>
                                <a:pt x="6056" y="2493"/>
                              </a:lnTo>
                              <a:lnTo>
                                <a:pt x="6041" y="2516"/>
                              </a:lnTo>
                              <a:lnTo>
                                <a:pt x="6020" y="2540"/>
                              </a:lnTo>
                              <a:lnTo>
                                <a:pt x="5988" y="2573"/>
                              </a:lnTo>
                              <a:lnTo>
                                <a:pt x="6036" y="2621"/>
                              </a:lnTo>
                              <a:lnTo>
                                <a:pt x="6381" y="2276"/>
                              </a:lnTo>
                              <a:lnTo>
                                <a:pt x="6392" y="2265"/>
                              </a:lnTo>
                              <a:moveTo>
                                <a:pt x="7153" y="1310"/>
                              </a:moveTo>
                              <a:lnTo>
                                <a:pt x="7143" y="1231"/>
                              </a:lnTo>
                              <a:lnTo>
                                <a:pt x="7123" y="1156"/>
                              </a:lnTo>
                              <a:lnTo>
                                <a:pt x="7093" y="1087"/>
                              </a:lnTo>
                              <a:lnTo>
                                <a:pt x="7052" y="1023"/>
                              </a:lnTo>
                              <a:lnTo>
                                <a:pt x="7021" y="987"/>
                              </a:lnTo>
                              <a:lnTo>
                                <a:pt x="6999" y="962"/>
                              </a:lnTo>
                              <a:lnTo>
                                <a:pt x="6944" y="913"/>
                              </a:lnTo>
                              <a:lnTo>
                                <a:pt x="6884" y="872"/>
                              </a:lnTo>
                              <a:lnTo>
                                <a:pt x="6820" y="839"/>
                              </a:lnTo>
                              <a:lnTo>
                                <a:pt x="6751" y="816"/>
                              </a:lnTo>
                              <a:lnTo>
                                <a:pt x="6676" y="801"/>
                              </a:lnTo>
                              <a:lnTo>
                                <a:pt x="6613" y="800"/>
                              </a:lnTo>
                              <a:lnTo>
                                <a:pt x="6544" y="808"/>
                              </a:lnTo>
                              <a:lnTo>
                                <a:pt x="6470" y="823"/>
                              </a:lnTo>
                              <a:lnTo>
                                <a:pt x="6390" y="845"/>
                              </a:lnTo>
                              <a:lnTo>
                                <a:pt x="6305" y="873"/>
                              </a:lnTo>
                              <a:lnTo>
                                <a:pt x="6215" y="906"/>
                              </a:lnTo>
                              <a:lnTo>
                                <a:pt x="6014" y="974"/>
                              </a:lnTo>
                              <a:lnTo>
                                <a:pt x="5934" y="1000"/>
                              </a:lnTo>
                              <a:lnTo>
                                <a:pt x="5867" y="1017"/>
                              </a:lnTo>
                              <a:lnTo>
                                <a:pt x="5812" y="1027"/>
                              </a:lnTo>
                              <a:lnTo>
                                <a:pt x="5770" y="1027"/>
                              </a:lnTo>
                              <a:lnTo>
                                <a:pt x="5717" y="1016"/>
                              </a:lnTo>
                              <a:lnTo>
                                <a:pt x="5666" y="997"/>
                              </a:lnTo>
                              <a:lnTo>
                                <a:pt x="5619" y="968"/>
                              </a:lnTo>
                              <a:lnTo>
                                <a:pt x="5575" y="930"/>
                              </a:lnTo>
                              <a:lnTo>
                                <a:pt x="5530" y="879"/>
                              </a:lnTo>
                              <a:lnTo>
                                <a:pt x="5493" y="821"/>
                              </a:lnTo>
                              <a:lnTo>
                                <a:pt x="5464" y="757"/>
                              </a:lnTo>
                              <a:lnTo>
                                <a:pt x="5446" y="687"/>
                              </a:lnTo>
                              <a:lnTo>
                                <a:pt x="5438" y="619"/>
                              </a:lnTo>
                              <a:lnTo>
                                <a:pt x="5454" y="548"/>
                              </a:lnTo>
                              <a:lnTo>
                                <a:pt x="5494" y="474"/>
                              </a:lnTo>
                              <a:lnTo>
                                <a:pt x="5559" y="396"/>
                              </a:lnTo>
                              <a:lnTo>
                                <a:pt x="5621" y="343"/>
                              </a:lnTo>
                              <a:lnTo>
                                <a:pt x="5687" y="303"/>
                              </a:lnTo>
                              <a:lnTo>
                                <a:pt x="5755" y="275"/>
                              </a:lnTo>
                              <a:lnTo>
                                <a:pt x="5826" y="259"/>
                              </a:lnTo>
                              <a:lnTo>
                                <a:pt x="5885" y="259"/>
                              </a:lnTo>
                              <a:lnTo>
                                <a:pt x="5952" y="268"/>
                              </a:lnTo>
                              <a:lnTo>
                                <a:pt x="6029" y="286"/>
                              </a:lnTo>
                              <a:lnTo>
                                <a:pt x="6114" y="312"/>
                              </a:lnTo>
                              <a:lnTo>
                                <a:pt x="6207" y="347"/>
                              </a:lnTo>
                              <a:lnTo>
                                <a:pt x="6213" y="333"/>
                              </a:lnTo>
                              <a:lnTo>
                                <a:pt x="6225" y="305"/>
                              </a:lnTo>
                              <a:lnTo>
                                <a:pt x="6231" y="291"/>
                              </a:lnTo>
                              <a:lnTo>
                                <a:pt x="6190" y="259"/>
                              </a:lnTo>
                              <a:lnTo>
                                <a:pt x="5859" y="0"/>
                              </a:lnTo>
                              <a:lnTo>
                                <a:pt x="5867" y="22"/>
                              </a:lnTo>
                              <a:lnTo>
                                <a:pt x="5869" y="42"/>
                              </a:lnTo>
                              <a:lnTo>
                                <a:pt x="5868" y="59"/>
                              </a:lnTo>
                              <a:lnTo>
                                <a:pt x="5867" y="73"/>
                              </a:lnTo>
                              <a:lnTo>
                                <a:pt x="5861" y="91"/>
                              </a:lnTo>
                              <a:lnTo>
                                <a:pt x="5854" y="108"/>
                              </a:lnTo>
                              <a:lnTo>
                                <a:pt x="5845" y="124"/>
                              </a:lnTo>
                              <a:lnTo>
                                <a:pt x="5834" y="137"/>
                              </a:lnTo>
                              <a:lnTo>
                                <a:pt x="5813" y="156"/>
                              </a:lnTo>
                              <a:lnTo>
                                <a:pt x="5784" y="174"/>
                              </a:lnTo>
                              <a:lnTo>
                                <a:pt x="5746" y="192"/>
                              </a:lnTo>
                              <a:lnTo>
                                <a:pt x="5697" y="210"/>
                              </a:lnTo>
                              <a:lnTo>
                                <a:pt x="5650" y="236"/>
                              </a:lnTo>
                              <a:lnTo>
                                <a:pt x="5605" y="265"/>
                              </a:lnTo>
                              <a:lnTo>
                                <a:pt x="5561" y="300"/>
                              </a:lnTo>
                              <a:lnTo>
                                <a:pt x="5519" y="339"/>
                              </a:lnTo>
                              <a:lnTo>
                                <a:pt x="5463" y="401"/>
                              </a:lnTo>
                              <a:lnTo>
                                <a:pt x="5417" y="464"/>
                              </a:lnTo>
                              <a:lnTo>
                                <a:pt x="5381" y="528"/>
                              </a:lnTo>
                              <a:lnTo>
                                <a:pt x="5356" y="593"/>
                              </a:lnTo>
                              <a:lnTo>
                                <a:pt x="5342" y="660"/>
                              </a:lnTo>
                              <a:lnTo>
                                <a:pt x="5341" y="728"/>
                              </a:lnTo>
                              <a:lnTo>
                                <a:pt x="5351" y="807"/>
                              </a:lnTo>
                              <a:lnTo>
                                <a:pt x="5370" y="881"/>
                              </a:lnTo>
                              <a:lnTo>
                                <a:pt x="5398" y="948"/>
                              </a:lnTo>
                              <a:lnTo>
                                <a:pt x="5434" y="1007"/>
                              </a:lnTo>
                              <a:lnTo>
                                <a:pt x="5478" y="1060"/>
                              </a:lnTo>
                              <a:lnTo>
                                <a:pt x="5540" y="1116"/>
                              </a:lnTo>
                              <a:lnTo>
                                <a:pt x="5602" y="1158"/>
                              </a:lnTo>
                              <a:lnTo>
                                <a:pt x="5662" y="1187"/>
                              </a:lnTo>
                              <a:lnTo>
                                <a:pt x="5723" y="1203"/>
                              </a:lnTo>
                              <a:lnTo>
                                <a:pt x="5786" y="1205"/>
                              </a:lnTo>
                              <a:lnTo>
                                <a:pt x="5842" y="1199"/>
                              </a:lnTo>
                              <a:lnTo>
                                <a:pt x="5907" y="1186"/>
                              </a:lnTo>
                              <a:lnTo>
                                <a:pt x="5981" y="1168"/>
                              </a:lnTo>
                              <a:lnTo>
                                <a:pt x="6063" y="1143"/>
                              </a:lnTo>
                              <a:lnTo>
                                <a:pt x="6154" y="1112"/>
                              </a:lnTo>
                              <a:lnTo>
                                <a:pt x="6255" y="1076"/>
                              </a:lnTo>
                              <a:lnTo>
                                <a:pt x="6349" y="1049"/>
                              </a:lnTo>
                              <a:lnTo>
                                <a:pt x="6430" y="1027"/>
                              </a:lnTo>
                              <a:lnTo>
                                <a:pt x="6434" y="1026"/>
                              </a:lnTo>
                              <a:lnTo>
                                <a:pt x="6513" y="1008"/>
                              </a:lnTo>
                              <a:lnTo>
                                <a:pt x="6586" y="994"/>
                              </a:lnTo>
                              <a:lnTo>
                                <a:pt x="6652" y="987"/>
                              </a:lnTo>
                              <a:lnTo>
                                <a:pt x="6725" y="997"/>
                              </a:lnTo>
                              <a:lnTo>
                                <a:pt x="6787" y="1013"/>
                              </a:lnTo>
                              <a:lnTo>
                                <a:pt x="6840" y="1039"/>
                              </a:lnTo>
                              <a:lnTo>
                                <a:pt x="6886" y="1076"/>
                              </a:lnTo>
                              <a:lnTo>
                                <a:pt x="6955" y="1153"/>
                              </a:lnTo>
                              <a:lnTo>
                                <a:pt x="7004" y="1228"/>
                              </a:lnTo>
                              <a:lnTo>
                                <a:pt x="7037" y="1302"/>
                              </a:lnTo>
                              <a:lnTo>
                                <a:pt x="7056" y="1375"/>
                              </a:lnTo>
                              <a:lnTo>
                                <a:pt x="7052" y="1452"/>
                              </a:lnTo>
                              <a:lnTo>
                                <a:pt x="7028" y="1527"/>
                              </a:lnTo>
                              <a:lnTo>
                                <a:pt x="6986" y="1598"/>
                              </a:lnTo>
                              <a:lnTo>
                                <a:pt x="6927" y="1666"/>
                              </a:lnTo>
                              <a:lnTo>
                                <a:pt x="6858" y="1726"/>
                              </a:lnTo>
                              <a:lnTo>
                                <a:pt x="6785" y="1770"/>
                              </a:lnTo>
                              <a:lnTo>
                                <a:pt x="6706" y="1799"/>
                              </a:lnTo>
                              <a:lnTo>
                                <a:pt x="6619" y="1812"/>
                              </a:lnTo>
                              <a:lnTo>
                                <a:pt x="6556" y="1818"/>
                              </a:lnTo>
                              <a:lnTo>
                                <a:pt x="6489" y="1813"/>
                              </a:lnTo>
                              <a:lnTo>
                                <a:pt x="6418" y="1797"/>
                              </a:lnTo>
                              <a:lnTo>
                                <a:pt x="6341" y="1771"/>
                              </a:lnTo>
                              <a:lnTo>
                                <a:pt x="6260" y="1735"/>
                              </a:lnTo>
                              <a:lnTo>
                                <a:pt x="6174" y="1691"/>
                              </a:lnTo>
                              <a:lnTo>
                                <a:pt x="6166" y="1707"/>
                              </a:lnTo>
                              <a:lnTo>
                                <a:pt x="6150" y="1739"/>
                              </a:lnTo>
                              <a:lnTo>
                                <a:pt x="6142" y="1756"/>
                              </a:lnTo>
                              <a:lnTo>
                                <a:pt x="6603" y="2087"/>
                              </a:lnTo>
                              <a:lnTo>
                                <a:pt x="6608" y="2058"/>
                              </a:lnTo>
                              <a:lnTo>
                                <a:pt x="6611" y="2033"/>
                              </a:lnTo>
                              <a:lnTo>
                                <a:pt x="6614" y="2010"/>
                              </a:lnTo>
                              <a:lnTo>
                                <a:pt x="6619" y="1990"/>
                              </a:lnTo>
                              <a:lnTo>
                                <a:pt x="6625" y="1972"/>
                              </a:lnTo>
                              <a:lnTo>
                                <a:pt x="6632" y="1955"/>
                              </a:lnTo>
                              <a:lnTo>
                                <a:pt x="6641" y="1939"/>
                              </a:lnTo>
                              <a:lnTo>
                                <a:pt x="6651" y="1925"/>
                              </a:lnTo>
                              <a:lnTo>
                                <a:pt x="6674" y="1906"/>
                              </a:lnTo>
                              <a:lnTo>
                                <a:pt x="6705" y="1884"/>
                              </a:lnTo>
                              <a:lnTo>
                                <a:pt x="6744" y="1860"/>
                              </a:lnTo>
                              <a:lnTo>
                                <a:pt x="6789" y="1836"/>
                              </a:lnTo>
                              <a:lnTo>
                                <a:pt x="6836" y="1820"/>
                              </a:lnTo>
                              <a:lnTo>
                                <a:pt x="6840" y="1818"/>
                              </a:lnTo>
                              <a:lnTo>
                                <a:pt x="6881" y="1795"/>
                              </a:lnTo>
                              <a:lnTo>
                                <a:pt x="6924" y="1762"/>
                              </a:lnTo>
                              <a:lnTo>
                                <a:pt x="6967" y="1723"/>
                              </a:lnTo>
                              <a:lnTo>
                                <a:pt x="7026" y="1658"/>
                              </a:lnTo>
                              <a:lnTo>
                                <a:pt x="7073" y="1591"/>
                              </a:lnTo>
                              <a:lnTo>
                                <a:pt x="7109" y="1523"/>
                              </a:lnTo>
                              <a:lnTo>
                                <a:pt x="7134" y="1453"/>
                              </a:lnTo>
                              <a:lnTo>
                                <a:pt x="7149" y="1383"/>
                              </a:lnTo>
                              <a:lnTo>
                                <a:pt x="7153" y="1310"/>
                              </a:lnTo>
                            </a:path>
                          </a:pathLst>
                        </a:custGeom>
                        <a:solidFill>
                          <a:srgbClr val="00AF50"/>
                        </a:solidFill>
                        <a:ln w="9525">
                          <a:noFill/>
                        </a:ln>
                      </wps:spPr>
                      <wps:bodyPr upright="1"/>
                    </wps:wsp>
                  </a:graphicData>
                </a:graphic>
              </wp:anchor>
            </w:drawing>
          </mc:Choice>
          <mc:Fallback>
            <w:pict>
              <v:shape id="任意多边形 16" o:spid="_x0000_s1026" o:spt="100" style="position:absolute;left:0pt;margin-left:115.2pt;margin-top:44.1pt;height:355.25pt;width:357.7pt;mso-position-horizontal-relative:page;z-index:-23552;mso-width-relative:page;mso-height-relative:page;" fillcolor="#00AF50" filled="t" stroked="f" coordsize="7154,7105" o:gfxdata="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" path="m1974,6683l1938,6647,1926,6635,1853,6708,1835,6723,1817,6733,1802,6739,1788,6740,1770,6743,1752,6740,1733,6731,1715,6716,639,5640,558,5558,532,5531,516,5509,510,5494,514,5480,529,5461,554,5434,591,5397,645,5349,698,5314,748,5294,793,5292,845,5304,914,5328,1003,5364,1109,5413,1141,5365,1029,5292,769,5122,0,5891,39,5954,195,6208,235,6271,291,6231,248,6139,216,6060,195,5992,182,5935,178,5891,185,5850,207,5803,243,5751,291,5697,318,5671,337,5653,352,5643,364,5640,379,5646,400,5661,424,5684,453,5713,1586,6845,1601,6863,1611,6881,1616,6896,1618,6910,1615,6925,1607,6943,1594,6963,1578,6983,1505,7056,1553,7104,1914,6743,1974,6683m2605,6425l2578,6350,2551,6275,2524,6199,2470,6049,2417,5899,2337,5673,1968,4619,1888,4393,1834,4243,1781,4093,1754,4018,1727,3943,1699,3868,1610,3892,1638,3967,1665,4042,1692,4117,1745,4267,1799,4418,1852,4568,1931,4794,2142,5396,2275,5773,2355,5998,2408,6149,2462,6299,2489,6374,2516,6449,2605,6425m4046,4418l4042,4346,4031,4274,4014,4204,3989,4135,3957,4066,3916,3997,3835,4029,3880,4107,3916,4183,3942,4259,3959,4332,3965,4402,3961,4476,3946,4546,3920,4610,3883,4670,3835,4725,3773,4778,3706,4817,3635,4841,3560,4850,3481,4844,3398,4822,3341,4800,3283,4772,3223,4739,3162,4700,3100,4655,3037,4606,2973,4551,2907,4491,2840,4426,2781,4364,2726,4302,2676,4239,2630,4177,2589,4114,2553,4051,2520,3988,2492,3924,2468,3860,2443,3773,2432,3690,2437,3613,2457,3541,2492,3475,2541,3415,2608,3357,2678,3316,2751,3292,2832,3285,2901,3290,2973,3304,3047,3327,3124,3358,3204,3398,3215,3380,3235,3344,3245,3326,3181,3285,2808,3050,2811,3068,2811,3086,2809,3102,2808,3115,2800,3132,2790,3147,2776,3163,2759,3180,2738,3198,2711,3216,2678,3235,2638,3253,2603,3276,2570,3298,2539,3322,2509,3350,2452,3412,2405,3477,2368,3546,2340,3617,2322,3691,2314,3769,2317,3849,2331,3932,2348,4000,2369,4067,2395,4134,2425,4200,2460,4265,2499,4330,2543,4393,2591,4456,2644,4519,2703,4580,2775,4649,2846,4712,2916,4767,2986,4817,3054,4859,3120,4895,3186,4925,3250,4948,3313,4965,3374,4976,3448,4982,3520,4980,3589,4969,3655,4950,3719,4923,3782,4887,3833,4850,3842,4843,3900,4790,3953,4728,3994,4659,4023,4584,4041,4503,4046,4418m5381,3277l5332,3228,5312,3248,5292,3269,5274,3284,5257,3294,5241,3299,5227,3301,5209,3304,5191,3301,5173,3292,5154,3277,4224,2346,3998,2120,3982,2102,3973,2083,3970,2065,3973,2047,3975,2033,3980,2018,3990,2000,4006,1982,4026,1962,4046,1942,3998,1893,3714,2176,3800,2312,4154,2880,4418,3304,4523,3471,4518,3476,4512,3482,4507,3487,4220,3301,3692,2961,3554,2872,3229,2662,3002,2889,3051,2937,3059,2929,3067,2921,3075,2913,3094,2896,3114,2883,3133,2875,3148,2872,3161,2874,3177,2879,3194,2889,3213,2905,4369,4062,4385,4080,4395,4097,4400,4113,4402,4126,4399,4141,4391,4160,4378,4180,4361,4199,4353,4207,4345,4215,4337,4223,4386,4272,4617,4040,4628,4029,4604,4005,4580,3981,4572,3989,4564,3997,4556,4005,4537,4020,4520,4030,4504,4036,4491,4037,4473,4040,4454,4037,4436,4028,4418,4013,3382,2978,3399,2961,3927,3301,4798,3859,4847,3811,4645,3487,4530,3301,4270,2879,3992,2431,3949,2363,3954,2357,3960,2352,3965,2346,5025,3406,5040,3424,5050,3442,5056,3457,5057,3471,5054,3486,5046,3504,5033,3524,5017,3544,4986,3574,4976,3584,5025,3633,5354,3304,5381,3277m6392,2265l6368,2241,6344,2217,6336,2225,6319,2241,6301,2256,6282,2266,6262,2272,6239,2273,6218,2276,6192,2273,6164,2264,6134,2249,6081,2217,5885,2095,5470,1841,5470,2055,5130,2395,5057,2273,5024,2217,4713,1693,4629,1553,4637,1545,5470,2055,5470,1841,4986,1545,4540,1270,4520,1315,4479,1404,4459,1448,4581,1649,4922,2217,5062,2451,5101,2516,5350,2929,5389,2994,5406,3022,5417,3048,5423,3071,5421,3091,5420,3113,5414,3134,5404,3153,5389,3171,5381,3180,5373,3188,5365,3196,5377,3208,5413,3244,5692,2965,5692,2965,5705,2953,5680,2929,5656,2904,5648,2913,5640,2921,5632,2929,5601,2953,5571,2965,5566,2965,5541,2965,5541,2965,5511,2953,5485,2936,5457,2911,5427,2879,5397,2840,5359,2775,5209,2516,5171,2451,5227,2395,5527,2095,5717,2217,5807,2273,5972,2378,6005,2400,6031,2418,6050,2434,6061,2451,6062,2471,6056,2493,6041,2516,6020,2540,5988,2573,6036,2621,6381,2276,6392,2265m7153,1310l7143,1231,7123,1156,7093,1087,7052,1023,7021,987,6999,962,6944,913,6884,872,6820,839,6751,816,6676,801,6613,800,6544,808,6470,823,6390,845,6305,873,6215,906,6014,974,5934,1000,5867,1017,5812,1027,5770,1027,5717,1016,5666,997,5619,968,5575,930,5530,879,5493,821,5464,757,5446,687,5438,619,5454,548,5494,474,5559,396,5621,343,5687,303,5755,275,5826,259,5885,259,5952,268,6029,286,6114,312,6207,347,6213,333,6225,305,6231,291,6190,259,5859,0,5867,22,5869,42,5868,59,5867,73,5861,91,5854,108,5845,124,5834,137,5813,156,5784,174,5746,192,5697,210,5650,236,5605,265,5561,300,5519,339,5463,401,5417,464,5381,528,5356,593,5342,660,5341,728,5351,807,5370,881,5398,948,5434,1007,5478,1060,5540,1116,5602,1158,5662,1187,5723,1203,5786,1205,5842,1199,5907,1186,5981,1168,6063,1143,6154,1112,6255,1076,6349,1049,6430,1027,6434,1026,6513,1008,6586,994,6652,987,6725,997,6787,1013,6840,1039,6886,1076,6955,1153,7004,1228,7037,1302,7056,1375,7052,1452,7028,1527,6986,1598,6927,1666,6858,1726,6785,1770,6706,1799,6619,1812,6556,1818,6489,1813,6418,1797,6341,1771,6260,1735,6174,1691,6166,1707,6150,1739,6142,1756,6603,2087,6608,2058,6611,2033,6614,2010,6619,1990,6625,1972,6632,1955,6641,1939,6651,1925,6674,1906,6705,1884,6744,1860,6789,1836,6836,1820,6840,1818,6881,1795,6924,1762,6967,1723,7026,1658,7073,1591,7109,1523,7134,1453,7149,1383,7153,1310e">
                <v:fill on="t" focussize="0,0"/>
                <v:stroke on="f"/>
                <v:imagedata o:title=""/>
                <o:lock v:ext="edit" aspectratio="f"/>
              </v:shape>
            </w:pict>
          </mc:Fallback>
        </mc:AlternateContent>
      </w:r>
      <w:r>
        <w:rPr>
          <w:spacing w:val="-10"/>
        </w:rPr>
        <w:t>本标准起草单位：国土资源部矿产勘查技术指导中心，中国矿业联合会，国土资源部油</w:t>
      </w:r>
      <w:r>
        <w:rPr>
          <w:spacing w:val="-11"/>
        </w:rPr>
        <w:t>气资源战略研究中心，西南能矿集团股份有限公司，中国国土资源经济研究院，中国核工业</w:t>
      </w:r>
      <w:r>
        <w:rPr>
          <w:spacing w:val="-6"/>
        </w:rPr>
        <w:t>地质局，中广核铀业发展有限公司，中地宝联</w:t>
      </w:r>
      <w:r>
        <w:t>（</w:t>
      </w:r>
      <w:r>
        <w:rPr>
          <w:spacing w:val="-2"/>
        </w:rPr>
        <w:t>北京</w:t>
      </w:r>
      <w:r>
        <w:t>）</w:t>
      </w:r>
      <w:r>
        <w:rPr>
          <w:spacing w:val="-3"/>
        </w:rPr>
        <w:t>国土资源勘查技术有限公司。</w:t>
      </w:r>
    </w:p>
    <w:p>
      <w:pPr>
        <w:pStyle w:val="3"/>
        <w:spacing w:line="278" w:lineRule="auto"/>
        <w:ind w:left="420" w:right="711" w:firstLine="419"/>
        <w:jc w:val="both"/>
      </w:pPr>
      <w:r>
        <w:rPr>
          <w:spacing w:val="-18"/>
        </w:rPr>
        <w:t>本标准起草人：干 飞、张福良、马  骋、李登华、罗吉高、付其林、陈金法、黄纪勇、</w:t>
      </w:r>
      <w:r>
        <w:rPr>
          <w:spacing w:val="-7"/>
        </w:rPr>
        <w:t>伍耀文、李松波、张明林、张保建、李洪嫔、申文金、李 斌、栗 欣、靳 松、郭衍游</w:t>
      </w:r>
    </w:p>
    <w:p>
      <w:pPr>
        <w:pStyle w:val="3"/>
        <w:spacing w:line="269" w:lineRule="exact"/>
        <w:ind w:left="840"/>
      </w:pPr>
      <w:r>
        <w:t>本标准为首次发布。</w:t>
      </w:r>
    </w:p>
    <w:p>
      <w:pPr>
        <w:pStyle w:val="3"/>
        <w:spacing w:before="43"/>
        <w:ind w:left="840"/>
      </w:pPr>
      <w:r>
        <w:t>本标准由中国矿业联合会负责解释。</w:t>
      </w:r>
    </w:p>
    <w:p>
      <w:pPr>
        <w:spacing w:after="0"/>
        <w:sectPr>
          <w:headerReference r:id="rId7" w:type="default"/>
          <w:footerReference r:id="rId9" w:type="default"/>
          <w:headerReference r:id="rId8" w:type="even"/>
          <w:footerReference r:id="rId10" w:type="even"/>
          <w:pgSz w:w="11910" w:h="16840"/>
          <w:pgMar w:top="1080" w:right="1080" w:bottom="1160" w:left="1380" w:header="882" w:footer="974" w:gutter="0"/>
        </w:sectPr>
      </w:pPr>
    </w:p>
    <w:p>
      <w:pPr>
        <w:pStyle w:val="3"/>
        <w:rPr>
          <w:sz w:val="20"/>
        </w:rPr>
      </w:pPr>
    </w:p>
    <w:p>
      <w:pPr>
        <w:pStyle w:val="3"/>
        <w:rPr>
          <w:sz w:val="20"/>
        </w:rPr>
      </w:pPr>
    </w:p>
    <w:p>
      <w:pPr>
        <w:pStyle w:val="3"/>
        <w:rPr>
          <w:sz w:val="20"/>
        </w:rPr>
      </w:pPr>
    </w:p>
    <w:p>
      <w:pPr>
        <w:pStyle w:val="3"/>
      </w:pPr>
    </w:p>
    <w:p>
      <w:pPr>
        <w:pStyle w:val="2"/>
        <w:tabs>
          <w:tab w:val="left" w:pos="4733"/>
        </w:tabs>
        <w:spacing w:before="55"/>
        <w:ind w:left="4092"/>
      </w:pPr>
      <w:bookmarkStart w:id="1" w:name="_bookmark1"/>
      <w:bookmarkEnd w:id="1"/>
      <w:r>
        <w:t>引</w:t>
      </w:r>
      <w:r>
        <w:tab/>
      </w:r>
      <w:r>
        <w:t>言</w:t>
      </w:r>
    </w:p>
    <w:p>
      <w:pPr>
        <w:pStyle w:val="3"/>
        <w:rPr>
          <w:rFonts w:ascii="黑体"/>
          <w:sz w:val="32"/>
        </w:rPr>
      </w:pPr>
    </w:p>
    <w:p>
      <w:pPr>
        <w:pStyle w:val="3"/>
        <w:spacing w:before="281" w:line="278" w:lineRule="auto"/>
        <w:ind w:left="420" w:right="711" w:firstLine="419"/>
        <w:jc w:val="both"/>
      </w:pPr>
      <w:r>
        <w:rPr>
          <w:spacing w:val="-10"/>
        </w:rPr>
        <w:t>近年来，为在勘查工作中贯彻落实生态文明建设要求，绿色勘查工作已陆续启动，并涌现出一大批先进典型，部分企业和地勘单位通过先行先试，取得了一定的进展，积累了重要</w:t>
      </w:r>
      <w:r>
        <w:rPr>
          <w:spacing w:val="-5"/>
        </w:rPr>
        <w:t>经验。为推进我国绿色勘查工作大力发展，指导企业践行绿色理念，特编制本标准。</w:t>
      </w:r>
    </w:p>
    <w:p>
      <w:pPr>
        <w:pStyle w:val="3"/>
        <w:rPr>
          <w:sz w:val="20"/>
        </w:rPr>
      </w:pPr>
    </w:p>
    <w:p>
      <w:pPr>
        <w:pStyle w:val="3"/>
        <w:spacing w:before="1"/>
        <w:rPr>
          <w:sz w:val="27"/>
        </w:rPr>
      </w:pPr>
      <w:r>
        <mc:AlternateContent>
          <mc:Choice Requires="wpg">
            <w:drawing>
              <wp:anchor distT="0" distB="0" distL="0" distR="0" simplePos="0" relativeHeight="503315456" behindDoc="1" locked="0" layoutInCell="1" allowOverlap="1">
                <wp:simplePos x="0" y="0"/>
                <wp:positionH relativeFrom="page">
                  <wp:posOffset>1462405</wp:posOffset>
                </wp:positionH>
                <wp:positionV relativeFrom="paragraph">
                  <wp:posOffset>245110</wp:posOffset>
                </wp:positionV>
                <wp:extent cx="4542790" cy="4511675"/>
                <wp:effectExtent l="0" t="635" r="10160" b="2540"/>
                <wp:wrapTopAndBottom/>
                <wp:docPr id="34" name="组合 17"/>
                <wp:cNvGraphicFramePr/>
                <a:graphic xmlns:a="http://schemas.openxmlformats.org/drawingml/2006/main">
                  <a:graphicData uri="http://schemas.microsoft.com/office/word/2010/wordprocessingGroup">
                    <wpg:wgp>
                      <wpg:cNvGrpSpPr/>
                      <wpg:grpSpPr>
                        <a:xfrm>
                          <a:off x="0" y="0"/>
                          <a:ext cx="4542790" cy="4511675"/>
                          <a:chOff x="2304" y="387"/>
                          <a:chExt cx="7154" cy="7105"/>
                        </a:xfrm>
                      </wpg:grpSpPr>
                      <wps:wsp>
                        <wps:cNvPr id="28" name="任意多边形 18"/>
                        <wps:cNvSpPr/>
                        <wps:spPr>
                          <a:xfrm>
                            <a:off x="2304" y="5508"/>
                            <a:ext cx="1975" cy="1983"/>
                          </a:xfrm>
                          <a:custGeom>
                            <a:avLst/>
                            <a:gdLst/>
                            <a:ahLst/>
                            <a:cxnLst/>
                            <a:pathLst>
                              <a:path w="1975" h="1983">
                                <a:moveTo>
                                  <a:pt x="639" y="518"/>
                                </a:moveTo>
                                <a:lnTo>
                                  <a:pt x="364" y="518"/>
                                </a:lnTo>
                                <a:lnTo>
                                  <a:pt x="379" y="524"/>
                                </a:lnTo>
                                <a:lnTo>
                                  <a:pt x="400" y="539"/>
                                </a:lnTo>
                                <a:lnTo>
                                  <a:pt x="424" y="562"/>
                                </a:lnTo>
                                <a:lnTo>
                                  <a:pt x="453" y="590"/>
                                </a:lnTo>
                                <a:lnTo>
                                  <a:pt x="1586" y="1723"/>
                                </a:lnTo>
                                <a:lnTo>
                                  <a:pt x="1601" y="1741"/>
                                </a:lnTo>
                                <a:lnTo>
                                  <a:pt x="1611" y="1759"/>
                                </a:lnTo>
                                <a:lnTo>
                                  <a:pt x="1616" y="1774"/>
                                </a:lnTo>
                                <a:lnTo>
                                  <a:pt x="1618" y="1788"/>
                                </a:lnTo>
                                <a:lnTo>
                                  <a:pt x="1615" y="1803"/>
                                </a:lnTo>
                                <a:lnTo>
                                  <a:pt x="1607" y="1821"/>
                                </a:lnTo>
                                <a:lnTo>
                                  <a:pt x="1594" y="1841"/>
                                </a:lnTo>
                                <a:lnTo>
                                  <a:pt x="1578" y="1861"/>
                                </a:lnTo>
                                <a:lnTo>
                                  <a:pt x="1505" y="1933"/>
                                </a:lnTo>
                                <a:lnTo>
                                  <a:pt x="1553" y="1982"/>
                                </a:lnTo>
                                <a:lnTo>
                                  <a:pt x="1914" y="1621"/>
                                </a:lnTo>
                                <a:lnTo>
                                  <a:pt x="1770" y="1621"/>
                                </a:lnTo>
                                <a:lnTo>
                                  <a:pt x="1752" y="1618"/>
                                </a:lnTo>
                                <a:lnTo>
                                  <a:pt x="1733" y="1609"/>
                                </a:lnTo>
                                <a:lnTo>
                                  <a:pt x="1715" y="1594"/>
                                </a:lnTo>
                                <a:lnTo>
                                  <a:pt x="639" y="518"/>
                                </a:lnTo>
                                <a:close/>
                                <a:moveTo>
                                  <a:pt x="1926" y="1513"/>
                                </a:moveTo>
                                <a:lnTo>
                                  <a:pt x="1853" y="1586"/>
                                </a:lnTo>
                                <a:lnTo>
                                  <a:pt x="1835" y="1601"/>
                                </a:lnTo>
                                <a:lnTo>
                                  <a:pt x="1817" y="1611"/>
                                </a:lnTo>
                                <a:lnTo>
                                  <a:pt x="1802" y="1616"/>
                                </a:lnTo>
                                <a:lnTo>
                                  <a:pt x="1788" y="1618"/>
                                </a:lnTo>
                                <a:lnTo>
                                  <a:pt x="1770" y="1621"/>
                                </a:lnTo>
                                <a:lnTo>
                                  <a:pt x="1914" y="1621"/>
                                </a:lnTo>
                                <a:lnTo>
                                  <a:pt x="1974" y="1561"/>
                                </a:lnTo>
                                <a:lnTo>
                                  <a:pt x="1938" y="1525"/>
                                </a:lnTo>
                                <a:lnTo>
                                  <a:pt x="1926" y="1513"/>
                                </a:lnTo>
                                <a:close/>
                                <a:moveTo>
                                  <a:pt x="769" y="0"/>
                                </a:moveTo>
                                <a:lnTo>
                                  <a:pt x="0" y="769"/>
                                </a:lnTo>
                                <a:lnTo>
                                  <a:pt x="39" y="832"/>
                                </a:lnTo>
                                <a:lnTo>
                                  <a:pt x="195" y="1086"/>
                                </a:lnTo>
                                <a:lnTo>
                                  <a:pt x="235" y="1149"/>
                                </a:lnTo>
                                <a:lnTo>
                                  <a:pt x="291" y="1108"/>
                                </a:lnTo>
                                <a:lnTo>
                                  <a:pt x="248" y="1017"/>
                                </a:lnTo>
                                <a:lnTo>
                                  <a:pt x="216" y="938"/>
                                </a:lnTo>
                                <a:lnTo>
                                  <a:pt x="195" y="870"/>
                                </a:lnTo>
                                <a:lnTo>
                                  <a:pt x="182" y="813"/>
                                </a:lnTo>
                                <a:lnTo>
                                  <a:pt x="178" y="768"/>
                                </a:lnTo>
                                <a:lnTo>
                                  <a:pt x="185" y="728"/>
                                </a:lnTo>
                                <a:lnTo>
                                  <a:pt x="207" y="681"/>
                                </a:lnTo>
                                <a:lnTo>
                                  <a:pt x="243" y="629"/>
                                </a:lnTo>
                                <a:lnTo>
                                  <a:pt x="291" y="574"/>
                                </a:lnTo>
                                <a:lnTo>
                                  <a:pt x="318" y="548"/>
                                </a:lnTo>
                                <a:lnTo>
                                  <a:pt x="337" y="531"/>
                                </a:lnTo>
                                <a:lnTo>
                                  <a:pt x="352" y="521"/>
                                </a:lnTo>
                                <a:lnTo>
                                  <a:pt x="364" y="518"/>
                                </a:lnTo>
                                <a:lnTo>
                                  <a:pt x="639" y="518"/>
                                </a:lnTo>
                                <a:lnTo>
                                  <a:pt x="558" y="436"/>
                                </a:lnTo>
                                <a:lnTo>
                                  <a:pt x="532" y="409"/>
                                </a:lnTo>
                                <a:lnTo>
                                  <a:pt x="516" y="387"/>
                                </a:lnTo>
                                <a:lnTo>
                                  <a:pt x="510" y="372"/>
                                </a:lnTo>
                                <a:lnTo>
                                  <a:pt x="514" y="358"/>
                                </a:lnTo>
                                <a:lnTo>
                                  <a:pt x="529" y="339"/>
                                </a:lnTo>
                                <a:lnTo>
                                  <a:pt x="554" y="312"/>
                                </a:lnTo>
                                <a:lnTo>
                                  <a:pt x="591" y="275"/>
                                </a:lnTo>
                                <a:lnTo>
                                  <a:pt x="645" y="227"/>
                                </a:lnTo>
                                <a:lnTo>
                                  <a:pt x="698" y="192"/>
                                </a:lnTo>
                                <a:lnTo>
                                  <a:pt x="748" y="172"/>
                                </a:lnTo>
                                <a:lnTo>
                                  <a:pt x="793" y="170"/>
                                </a:lnTo>
                                <a:lnTo>
                                  <a:pt x="1029" y="170"/>
                                </a:lnTo>
                                <a:lnTo>
                                  <a:pt x="769" y="0"/>
                                </a:lnTo>
                                <a:close/>
                                <a:moveTo>
                                  <a:pt x="1029" y="170"/>
                                </a:moveTo>
                                <a:lnTo>
                                  <a:pt x="793" y="170"/>
                                </a:lnTo>
                                <a:lnTo>
                                  <a:pt x="845" y="182"/>
                                </a:lnTo>
                                <a:lnTo>
                                  <a:pt x="914" y="206"/>
                                </a:lnTo>
                                <a:lnTo>
                                  <a:pt x="1003" y="242"/>
                                </a:lnTo>
                                <a:lnTo>
                                  <a:pt x="1109" y="291"/>
                                </a:lnTo>
                                <a:lnTo>
                                  <a:pt x="1141" y="243"/>
                                </a:lnTo>
                                <a:lnTo>
                                  <a:pt x="1029" y="170"/>
                                </a:lnTo>
                                <a:close/>
                              </a:path>
                            </a:pathLst>
                          </a:custGeom>
                          <a:solidFill>
                            <a:srgbClr val="00AF50"/>
                          </a:solidFill>
                          <a:ln w="9525">
                            <a:noFill/>
                          </a:ln>
                        </wps:spPr>
                        <wps:bodyPr upright="1"/>
                      </wps:wsp>
                      <wps:wsp>
                        <wps:cNvPr id="29" name="任意多边形 19"/>
                        <wps:cNvSpPr/>
                        <wps:spPr>
                          <a:xfrm>
                            <a:off x="3914" y="4254"/>
                            <a:ext cx="995" cy="2581"/>
                          </a:xfrm>
                          <a:custGeom>
                            <a:avLst/>
                            <a:gdLst/>
                            <a:ahLst/>
                            <a:cxnLst/>
                            <a:pathLst>
                              <a:path w="995" h="2581">
                                <a:moveTo>
                                  <a:pt x="89" y="0"/>
                                </a:moveTo>
                                <a:lnTo>
                                  <a:pt x="0" y="24"/>
                                </a:lnTo>
                                <a:lnTo>
                                  <a:pt x="28" y="99"/>
                                </a:lnTo>
                                <a:lnTo>
                                  <a:pt x="55" y="174"/>
                                </a:lnTo>
                                <a:lnTo>
                                  <a:pt x="82" y="249"/>
                                </a:lnTo>
                                <a:lnTo>
                                  <a:pt x="135" y="399"/>
                                </a:lnTo>
                                <a:lnTo>
                                  <a:pt x="189" y="550"/>
                                </a:lnTo>
                                <a:lnTo>
                                  <a:pt x="242" y="700"/>
                                </a:lnTo>
                                <a:lnTo>
                                  <a:pt x="321" y="926"/>
                                </a:lnTo>
                                <a:lnTo>
                                  <a:pt x="532" y="1528"/>
                                </a:lnTo>
                                <a:lnTo>
                                  <a:pt x="665" y="1904"/>
                                </a:lnTo>
                                <a:lnTo>
                                  <a:pt x="745" y="2130"/>
                                </a:lnTo>
                                <a:lnTo>
                                  <a:pt x="798" y="2280"/>
                                </a:lnTo>
                                <a:lnTo>
                                  <a:pt x="852" y="2431"/>
                                </a:lnTo>
                                <a:lnTo>
                                  <a:pt x="879" y="2506"/>
                                </a:lnTo>
                                <a:lnTo>
                                  <a:pt x="906" y="2581"/>
                                </a:lnTo>
                                <a:lnTo>
                                  <a:pt x="995" y="2557"/>
                                </a:lnTo>
                                <a:lnTo>
                                  <a:pt x="968" y="2481"/>
                                </a:lnTo>
                                <a:lnTo>
                                  <a:pt x="941" y="2406"/>
                                </a:lnTo>
                                <a:lnTo>
                                  <a:pt x="914" y="2331"/>
                                </a:lnTo>
                                <a:lnTo>
                                  <a:pt x="860" y="2181"/>
                                </a:lnTo>
                                <a:lnTo>
                                  <a:pt x="807" y="2031"/>
                                </a:lnTo>
                                <a:lnTo>
                                  <a:pt x="727" y="1805"/>
                                </a:lnTo>
                                <a:lnTo>
                                  <a:pt x="358" y="751"/>
                                </a:lnTo>
                                <a:lnTo>
                                  <a:pt x="278" y="525"/>
                                </a:lnTo>
                                <a:lnTo>
                                  <a:pt x="224" y="375"/>
                                </a:lnTo>
                                <a:lnTo>
                                  <a:pt x="171" y="225"/>
                                </a:lnTo>
                                <a:lnTo>
                                  <a:pt x="144" y="150"/>
                                </a:lnTo>
                                <a:lnTo>
                                  <a:pt x="117" y="75"/>
                                </a:lnTo>
                                <a:lnTo>
                                  <a:pt x="89" y="0"/>
                                </a:lnTo>
                                <a:close/>
                              </a:path>
                            </a:pathLst>
                          </a:custGeom>
                          <a:solidFill>
                            <a:srgbClr val="00AF50"/>
                          </a:solidFill>
                          <a:ln w="9525">
                            <a:noFill/>
                          </a:ln>
                        </wps:spPr>
                        <wps:bodyPr upright="1"/>
                      </wps:wsp>
                      <wps:wsp>
                        <wps:cNvPr id="30" name="任意多边形 20"/>
                        <wps:cNvSpPr/>
                        <wps:spPr>
                          <a:xfrm>
                            <a:off x="4618" y="3437"/>
                            <a:ext cx="1732" cy="1932"/>
                          </a:xfrm>
                          <a:custGeom>
                            <a:avLst/>
                            <a:gdLst/>
                            <a:ahLst/>
                            <a:cxnLst/>
                            <a:pathLst>
                              <a:path w="1732" h="1932">
                                <a:moveTo>
                                  <a:pt x="494" y="0"/>
                                </a:moveTo>
                                <a:lnTo>
                                  <a:pt x="497" y="18"/>
                                </a:lnTo>
                                <a:lnTo>
                                  <a:pt x="497" y="36"/>
                                </a:lnTo>
                                <a:lnTo>
                                  <a:pt x="495" y="51"/>
                                </a:lnTo>
                                <a:lnTo>
                                  <a:pt x="494" y="65"/>
                                </a:lnTo>
                                <a:lnTo>
                                  <a:pt x="486" y="82"/>
                                </a:lnTo>
                                <a:lnTo>
                                  <a:pt x="476" y="97"/>
                                </a:lnTo>
                                <a:lnTo>
                                  <a:pt x="462" y="113"/>
                                </a:lnTo>
                                <a:lnTo>
                                  <a:pt x="445" y="130"/>
                                </a:lnTo>
                                <a:lnTo>
                                  <a:pt x="424" y="148"/>
                                </a:lnTo>
                                <a:lnTo>
                                  <a:pt x="397" y="166"/>
                                </a:lnTo>
                                <a:lnTo>
                                  <a:pt x="364" y="185"/>
                                </a:lnTo>
                                <a:lnTo>
                                  <a:pt x="324" y="203"/>
                                </a:lnTo>
                                <a:lnTo>
                                  <a:pt x="289" y="226"/>
                                </a:lnTo>
                                <a:lnTo>
                                  <a:pt x="256" y="248"/>
                                </a:lnTo>
                                <a:lnTo>
                                  <a:pt x="225" y="272"/>
                                </a:lnTo>
                                <a:lnTo>
                                  <a:pt x="195" y="300"/>
                                </a:lnTo>
                                <a:lnTo>
                                  <a:pt x="138" y="362"/>
                                </a:lnTo>
                                <a:lnTo>
                                  <a:pt x="91" y="427"/>
                                </a:lnTo>
                                <a:lnTo>
                                  <a:pt x="54" y="496"/>
                                </a:lnTo>
                                <a:lnTo>
                                  <a:pt x="26" y="567"/>
                                </a:lnTo>
                                <a:lnTo>
                                  <a:pt x="8" y="641"/>
                                </a:lnTo>
                                <a:lnTo>
                                  <a:pt x="0" y="719"/>
                                </a:lnTo>
                                <a:lnTo>
                                  <a:pt x="3" y="799"/>
                                </a:lnTo>
                                <a:lnTo>
                                  <a:pt x="17" y="882"/>
                                </a:lnTo>
                                <a:lnTo>
                                  <a:pt x="34" y="950"/>
                                </a:lnTo>
                                <a:lnTo>
                                  <a:pt x="55" y="1017"/>
                                </a:lnTo>
                                <a:lnTo>
                                  <a:pt x="81" y="1084"/>
                                </a:lnTo>
                                <a:lnTo>
                                  <a:pt x="111" y="1150"/>
                                </a:lnTo>
                                <a:lnTo>
                                  <a:pt x="146" y="1215"/>
                                </a:lnTo>
                                <a:lnTo>
                                  <a:pt x="185" y="1279"/>
                                </a:lnTo>
                                <a:lnTo>
                                  <a:pt x="229" y="1343"/>
                                </a:lnTo>
                                <a:lnTo>
                                  <a:pt x="277" y="1406"/>
                                </a:lnTo>
                                <a:lnTo>
                                  <a:pt x="330" y="1468"/>
                                </a:lnTo>
                                <a:lnTo>
                                  <a:pt x="389" y="1530"/>
                                </a:lnTo>
                                <a:lnTo>
                                  <a:pt x="461" y="1599"/>
                                </a:lnTo>
                                <a:lnTo>
                                  <a:pt x="532" y="1662"/>
                                </a:lnTo>
                                <a:lnTo>
                                  <a:pt x="602" y="1717"/>
                                </a:lnTo>
                                <a:lnTo>
                                  <a:pt x="672" y="1766"/>
                                </a:lnTo>
                                <a:lnTo>
                                  <a:pt x="740" y="1809"/>
                                </a:lnTo>
                                <a:lnTo>
                                  <a:pt x="806" y="1845"/>
                                </a:lnTo>
                                <a:lnTo>
                                  <a:pt x="872" y="1875"/>
                                </a:lnTo>
                                <a:lnTo>
                                  <a:pt x="936" y="1898"/>
                                </a:lnTo>
                                <a:lnTo>
                                  <a:pt x="999" y="1915"/>
                                </a:lnTo>
                                <a:lnTo>
                                  <a:pt x="1060" y="1926"/>
                                </a:lnTo>
                                <a:lnTo>
                                  <a:pt x="1134" y="1932"/>
                                </a:lnTo>
                                <a:lnTo>
                                  <a:pt x="1206" y="1929"/>
                                </a:lnTo>
                                <a:lnTo>
                                  <a:pt x="1275" y="1919"/>
                                </a:lnTo>
                                <a:lnTo>
                                  <a:pt x="1341" y="1900"/>
                                </a:lnTo>
                                <a:lnTo>
                                  <a:pt x="1405" y="1873"/>
                                </a:lnTo>
                                <a:lnTo>
                                  <a:pt x="1468" y="1837"/>
                                </a:lnTo>
                                <a:lnTo>
                                  <a:pt x="1519" y="1800"/>
                                </a:lnTo>
                                <a:lnTo>
                                  <a:pt x="1246" y="1800"/>
                                </a:lnTo>
                                <a:lnTo>
                                  <a:pt x="1167" y="1794"/>
                                </a:lnTo>
                                <a:lnTo>
                                  <a:pt x="1084" y="1772"/>
                                </a:lnTo>
                                <a:lnTo>
                                  <a:pt x="1027" y="1750"/>
                                </a:lnTo>
                                <a:lnTo>
                                  <a:pt x="969" y="1722"/>
                                </a:lnTo>
                                <a:lnTo>
                                  <a:pt x="909" y="1689"/>
                                </a:lnTo>
                                <a:lnTo>
                                  <a:pt x="848" y="1650"/>
                                </a:lnTo>
                                <a:lnTo>
                                  <a:pt x="786" y="1605"/>
                                </a:lnTo>
                                <a:lnTo>
                                  <a:pt x="723" y="1556"/>
                                </a:lnTo>
                                <a:lnTo>
                                  <a:pt x="659" y="1501"/>
                                </a:lnTo>
                                <a:lnTo>
                                  <a:pt x="593" y="1441"/>
                                </a:lnTo>
                                <a:lnTo>
                                  <a:pt x="526" y="1376"/>
                                </a:lnTo>
                                <a:lnTo>
                                  <a:pt x="467" y="1314"/>
                                </a:lnTo>
                                <a:lnTo>
                                  <a:pt x="412" y="1252"/>
                                </a:lnTo>
                                <a:lnTo>
                                  <a:pt x="362" y="1189"/>
                                </a:lnTo>
                                <a:lnTo>
                                  <a:pt x="316" y="1127"/>
                                </a:lnTo>
                                <a:lnTo>
                                  <a:pt x="275" y="1064"/>
                                </a:lnTo>
                                <a:lnTo>
                                  <a:pt x="239" y="1001"/>
                                </a:lnTo>
                                <a:lnTo>
                                  <a:pt x="206" y="938"/>
                                </a:lnTo>
                                <a:lnTo>
                                  <a:pt x="178" y="874"/>
                                </a:lnTo>
                                <a:lnTo>
                                  <a:pt x="154" y="809"/>
                                </a:lnTo>
                                <a:lnTo>
                                  <a:pt x="129" y="723"/>
                                </a:lnTo>
                                <a:lnTo>
                                  <a:pt x="118" y="640"/>
                                </a:lnTo>
                                <a:lnTo>
                                  <a:pt x="123" y="563"/>
                                </a:lnTo>
                                <a:lnTo>
                                  <a:pt x="143" y="491"/>
                                </a:lnTo>
                                <a:lnTo>
                                  <a:pt x="178" y="424"/>
                                </a:lnTo>
                                <a:lnTo>
                                  <a:pt x="227" y="364"/>
                                </a:lnTo>
                                <a:lnTo>
                                  <a:pt x="294" y="306"/>
                                </a:lnTo>
                                <a:lnTo>
                                  <a:pt x="364" y="266"/>
                                </a:lnTo>
                                <a:lnTo>
                                  <a:pt x="437" y="242"/>
                                </a:lnTo>
                                <a:lnTo>
                                  <a:pt x="518" y="235"/>
                                </a:lnTo>
                                <a:lnTo>
                                  <a:pt x="867" y="235"/>
                                </a:lnTo>
                                <a:lnTo>
                                  <a:pt x="494" y="0"/>
                                </a:lnTo>
                                <a:close/>
                                <a:moveTo>
                                  <a:pt x="1602" y="947"/>
                                </a:moveTo>
                                <a:lnTo>
                                  <a:pt x="1521" y="979"/>
                                </a:lnTo>
                                <a:lnTo>
                                  <a:pt x="1566" y="1057"/>
                                </a:lnTo>
                                <a:lnTo>
                                  <a:pt x="1602" y="1133"/>
                                </a:lnTo>
                                <a:lnTo>
                                  <a:pt x="1628" y="1209"/>
                                </a:lnTo>
                                <a:lnTo>
                                  <a:pt x="1645" y="1282"/>
                                </a:lnTo>
                                <a:lnTo>
                                  <a:pt x="1651" y="1351"/>
                                </a:lnTo>
                                <a:lnTo>
                                  <a:pt x="1647" y="1426"/>
                                </a:lnTo>
                                <a:lnTo>
                                  <a:pt x="1632" y="1496"/>
                                </a:lnTo>
                                <a:lnTo>
                                  <a:pt x="1606" y="1560"/>
                                </a:lnTo>
                                <a:lnTo>
                                  <a:pt x="1569" y="1620"/>
                                </a:lnTo>
                                <a:lnTo>
                                  <a:pt x="1521" y="1675"/>
                                </a:lnTo>
                                <a:lnTo>
                                  <a:pt x="1459" y="1728"/>
                                </a:lnTo>
                                <a:lnTo>
                                  <a:pt x="1392" y="1767"/>
                                </a:lnTo>
                                <a:lnTo>
                                  <a:pt x="1321" y="1791"/>
                                </a:lnTo>
                                <a:lnTo>
                                  <a:pt x="1246" y="1800"/>
                                </a:lnTo>
                                <a:lnTo>
                                  <a:pt x="1519" y="1800"/>
                                </a:lnTo>
                                <a:lnTo>
                                  <a:pt x="1528" y="1793"/>
                                </a:lnTo>
                                <a:lnTo>
                                  <a:pt x="1586" y="1740"/>
                                </a:lnTo>
                                <a:lnTo>
                                  <a:pt x="1639" y="1678"/>
                                </a:lnTo>
                                <a:lnTo>
                                  <a:pt x="1680" y="1609"/>
                                </a:lnTo>
                                <a:lnTo>
                                  <a:pt x="1709" y="1534"/>
                                </a:lnTo>
                                <a:lnTo>
                                  <a:pt x="1727" y="1453"/>
                                </a:lnTo>
                                <a:lnTo>
                                  <a:pt x="1732" y="1368"/>
                                </a:lnTo>
                                <a:lnTo>
                                  <a:pt x="1728" y="1295"/>
                                </a:lnTo>
                                <a:lnTo>
                                  <a:pt x="1717" y="1224"/>
                                </a:lnTo>
                                <a:lnTo>
                                  <a:pt x="1700" y="1154"/>
                                </a:lnTo>
                                <a:lnTo>
                                  <a:pt x="1675" y="1085"/>
                                </a:lnTo>
                                <a:lnTo>
                                  <a:pt x="1643" y="1016"/>
                                </a:lnTo>
                                <a:lnTo>
                                  <a:pt x="1602" y="947"/>
                                </a:lnTo>
                                <a:close/>
                                <a:moveTo>
                                  <a:pt x="867" y="235"/>
                                </a:moveTo>
                                <a:lnTo>
                                  <a:pt x="518" y="235"/>
                                </a:lnTo>
                                <a:lnTo>
                                  <a:pt x="587" y="240"/>
                                </a:lnTo>
                                <a:lnTo>
                                  <a:pt x="659" y="254"/>
                                </a:lnTo>
                                <a:lnTo>
                                  <a:pt x="733" y="277"/>
                                </a:lnTo>
                                <a:lnTo>
                                  <a:pt x="810" y="308"/>
                                </a:lnTo>
                                <a:lnTo>
                                  <a:pt x="890" y="348"/>
                                </a:lnTo>
                                <a:lnTo>
                                  <a:pt x="901" y="330"/>
                                </a:lnTo>
                                <a:lnTo>
                                  <a:pt x="921" y="294"/>
                                </a:lnTo>
                                <a:lnTo>
                                  <a:pt x="931" y="275"/>
                                </a:lnTo>
                                <a:lnTo>
                                  <a:pt x="867" y="235"/>
                                </a:lnTo>
                                <a:close/>
                              </a:path>
                            </a:pathLst>
                          </a:custGeom>
                          <a:solidFill>
                            <a:srgbClr val="00AF50"/>
                          </a:solidFill>
                          <a:ln w="9525">
                            <a:noFill/>
                          </a:ln>
                        </wps:spPr>
                        <wps:bodyPr upright="1"/>
                      </wps:wsp>
                      <wps:wsp>
                        <wps:cNvPr id="31" name="任意多边形 21"/>
                        <wps:cNvSpPr/>
                        <wps:spPr>
                          <a:xfrm>
                            <a:off x="5306" y="2280"/>
                            <a:ext cx="2379" cy="2379"/>
                          </a:xfrm>
                          <a:custGeom>
                            <a:avLst/>
                            <a:gdLst/>
                            <a:ahLst/>
                            <a:cxnLst/>
                            <a:pathLst>
                              <a:path w="2379" h="2379">
                                <a:moveTo>
                                  <a:pt x="552" y="979"/>
                                </a:moveTo>
                                <a:lnTo>
                                  <a:pt x="146" y="979"/>
                                </a:lnTo>
                                <a:lnTo>
                                  <a:pt x="159" y="981"/>
                                </a:lnTo>
                                <a:lnTo>
                                  <a:pt x="175" y="986"/>
                                </a:lnTo>
                                <a:lnTo>
                                  <a:pt x="192" y="996"/>
                                </a:lnTo>
                                <a:lnTo>
                                  <a:pt x="211" y="1012"/>
                                </a:lnTo>
                                <a:lnTo>
                                  <a:pt x="1367" y="2169"/>
                                </a:lnTo>
                                <a:lnTo>
                                  <a:pt x="1383" y="2187"/>
                                </a:lnTo>
                                <a:lnTo>
                                  <a:pt x="1393" y="2204"/>
                                </a:lnTo>
                                <a:lnTo>
                                  <a:pt x="1398" y="2220"/>
                                </a:lnTo>
                                <a:lnTo>
                                  <a:pt x="1400" y="2233"/>
                                </a:lnTo>
                                <a:lnTo>
                                  <a:pt x="1397" y="2248"/>
                                </a:lnTo>
                                <a:lnTo>
                                  <a:pt x="1389" y="2267"/>
                                </a:lnTo>
                                <a:lnTo>
                                  <a:pt x="1376" y="2287"/>
                                </a:lnTo>
                                <a:lnTo>
                                  <a:pt x="1359" y="2306"/>
                                </a:lnTo>
                                <a:lnTo>
                                  <a:pt x="1351" y="2314"/>
                                </a:lnTo>
                                <a:lnTo>
                                  <a:pt x="1343" y="2322"/>
                                </a:lnTo>
                                <a:lnTo>
                                  <a:pt x="1335" y="2330"/>
                                </a:lnTo>
                                <a:lnTo>
                                  <a:pt x="1384" y="2379"/>
                                </a:lnTo>
                                <a:lnTo>
                                  <a:pt x="1615" y="2147"/>
                                </a:lnTo>
                                <a:lnTo>
                                  <a:pt x="1471" y="2147"/>
                                </a:lnTo>
                                <a:lnTo>
                                  <a:pt x="1452" y="2144"/>
                                </a:lnTo>
                                <a:lnTo>
                                  <a:pt x="1434" y="2135"/>
                                </a:lnTo>
                                <a:lnTo>
                                  <a:pt x="1416" y="2120"/>
                                </a:lnTo>
                                <a:lnTo>
                                  <a:pt x="380" y="1085"/>
                                </a:lnTo>
                                <a:lnTo>
                                  <a:pt x="397" y="1068"/>
                                </a:lnTo>
                                <a:lnTo>
                                  <a:pt x="690" y="1068"/>
                                </a:lnTo>
                                <a:lnTo>
                                  <a:pt x="552" y="979"/>
                                </a:lnTo>
                                <a:close/>
                                <a:moveTo>
                                  <a:pt x="1578" y="2088"/>
                                </a:moveTo>
                                <a:lnTo>
                                  <a:pt x="1570" y="2096"/>
                                </a:lnTo>
                                <a:lnTo>
                                  <a:pt x="1562" y="2104"/>
                                </a:lnTo>
                                <a:lnTo>
                                  <a:pt x="1554" y="2112"/>
                                </a:lnTo>
                                <a:lnTo>
                                  <a:pt x="1535" y="2127"/>
                                </a:lnTo>
                                <a:lnTo>
                                  <a:pt x="1518" y="2137"/>
                                </a:lnTo>
                                <a:lnTo>
                                  <a:pt x="1502" y="2143"/>
                                </a:lnTo>
                                <a:lnTo>
                                  <a:pt x="1489" y="2144"/>
                                </a:lnTo>
                                <a:lnTo>
                                  <a:pt x="1471" y="2147"/>
                                </a:lnTo>
                                <a:lnTo>
                                  <a:pt x="1615" y="2147"/>
                                </a:lnTo>
                                <a:lnTo>
                                  <a:pt x="1626" y="2136"/>
                                </a:lnTo>
                                <a:lnTo>
                                  <a:pt x="1602" y="2112"/>
                                </a:lnTo>
                                <a:lnTo>
                                  <a:pt x="1578" y="2088"/>
                                </a:lnTo>
                                <a:close/>
                                <a:moveTo>
                                  <a:pt x="690" y="1068"/>
                                </a:moveTo>
                                <a:lnTo>
                                  <a:pt x="397" y="1068"/>
                                </a:lnTo>
                                <a:lnTo>
                                  <a:pt x="925" y="1408"/>
                                </a:lnTo>
                                <a:lnTo>
                                  <a:pt x="1796" y="1966"/>
                                </a:lnTo>
                                <a:lnTo>
                                  <a:pt x="1845" y="1918"/>
                                </a:lnTo>
                                <a:lnTo>
                                  <a:pt x="1643" y="1594"/>
                                </a:lnTo>
                                <a:lnTo>
                                  <a:pt x="1505" y="1594"/>
                                </a:lnTo>
                                <a:lnTo>
                                  <a:pt x="1218" y="1408"/>
                                </a:lnTo>
                                <a:lnTo>
                                  <a:pt x="690" y="1068"/>
                                </a:lnTo>
                                <a:close/>
                                <a:moveTo>
                                  <a:pt x="1222" y="453"/>
                                </a:moveTo>
                                <a:lnTo>
                                  <a:pt x="963" y="453"/>
                                </a:lnTo>
                                <a:lnTo>
                                  <a:pt x="2023" y="1513"/>
                                </a:lnTo>
                                <a:lnTo>
                                  <a:pt x="2038" y="1531"/>
                                </a:lnTo>
                                <a:lnTo>
                                  <a:pt x="2048" y="1548"/>
                                </a:lnTo>
                                <a:lnTo>
                                  <a:pt x="2054" y="1564"/>
                                </a:lnTo>
                                <a:lnTo>
                                  <a:pt x="2055" y="1578"/>
                                </a:lnTo>
                                <a:lnTo>
                                  <a:pt x="2052" y="1593"/>
                                </a:lnTo>
                                <a:lnTo>
                                  <a:pt x="2044" y="1611"/>
                                </a:lnTo>
                                <a:lnTo>
                                  <a:pt x="2031" y="1631"/>
                                </a:lnTo>
                                <a:lnTo>
                                  <a:pt x="2015" y="1651"/>
                                </a:lnTo>
                                <a:lnTo>
                                  <a:pt x="1984" y="1681"/>
                                </a:lnTo>
                                <a:lnTo>
                                  <a:pt x="1974" y="1691"/>
                                </a:lnTo>
                                <a:lnTo>
                                  <a:pt x="2023" y="1740"/>
                                </a:lnTo>
                                <a:lnTo>
                                  <a:pt x="2352" y="1411"/>
                                </a:lnTo>
                                <a:lnTo>
                                  <a:pt x="2207" y="1411"/>
                                </a:lnTo>
                                <a:lnTo>
                                  <a:pt x="2189" y="1408"/>
                                </a:lnTo>
                                <a:lnTo>
                                  <a:pt x="2171" y="1399"/>
                                </a:lnTo>
                                <a:lnTo>
                                  <a:pt x="2152" y="1384"/>
                                </a:lnTo>
                                <a:lnTo>
                                  <a:pt x="1222" y="453"/>
                                </a:lnTo>
                                <a:close/>
                                <a:moveTo>
                                  <a:pt x="996" y="0"/>
                                </a:moveTo>
                                <a:lnTo>
                                  <a:pt x="712" y="283"/>
                                </a:lnTo>
                                <a:lnTo>
                                  <a:pt x="798" y="419"/>
                                </a:lnTo>
                                <a:lnTo>
                                  <a:pt x="1152" y="987"/>
                                </a:lnTo>
                                <a:lnTo>
                                  <a:pt x="1416" y="1411"/>
                                </a:lnTo>
                                <a:lnTo>
                                  <a:pt x="1521" y="1578"/>
                                </a:lnTo>
                                <a:lnTo>
                                  <a:pt x="1516" y="1583"/>
                                </a:lnTo>
                                <a:lnTo>
                                  <a:pt x="1510" y="1589"/>
                                </a:lnTo>
                                <a:lnTo>
                                  <a:pt x="1505" y="1594"/>
                                </a:lnTo>
                                <a:lnTo>
                                  <a:pt x="1643" y="1594"/>
                                </a:lnTo>
                                <a:lnTo>
                                  <a:pt x="1528" y="1408"/>
                                </a:lnTo>
                                <a:lnTo>
                                  <a:pt x="1268" y="986"/>
                                </a:lnTo>
                                <a:lnTo>
                                  <a:pt x="990" y="538"/>
                                </a:lnTo>
                                <a:lnTo>
                                  <a:pt x="947" y="470"/>
                                </a:lnTo>
                                <a:lnTo>
                                  <a:pt x="952" y="464"/>
                                </a:lnTo>
                                <a:lnTo>
                                  <a:pt x="958" y="459"/>
                                </a:lnTo>
                                <a:lnTo>
                                  <a:pt x="963" y="453"/>
                                </a:lnTo>
                                <a:lnTo>
                                  <a:pt x="1222" y="453"/>
                                </a:lnTo>
                                <a:lnTo>
                                  <a:pt x="996" y="227"/>
                                </a:lnTo>
                                <a:lnTo>
                                  <a:pt x="980" y="208"/>
                                </a:lnTo>
                                <a:lnTo>
                                  <a:pt x="971" y="190"/>
                                </a:lnTo>
                                <a:lnTo>
                                  <a:pt x="968" y="172"/>
                                </a:lnTo>
                                <a:lnTo>
                                  <a:pt x="971" y="154"/>
                                </a:lnTo>
                                <a:lnTo>
                                  <a:pt x="973" y="140"/>
                                </a:lnTo>
                                <a:lnTo>
                                  <a:pt x="978" y="125"/>
                                </a:lnTo>
                                <a:lnTo>
                                  <a:pt x="988" y="107"/>
                                </a:lnTo>
                                <a:lnTo>
                                  <a:pt x="1004" y="89"/>
                                </a:lnTo>
                                <a:lnTo>
                                  <a:pt x="1024" y="69"/>
                                </a:lnTo>
                                <a:lnTo>
                                  <a:pt x="1044" y="49"/>
                                </a:lnTo>
                                <a:lnTo>
                                  <a:pt x="996" y="0"/>
                                </a:lnTo>
                                <a:close/>
                                <a:moveTo>
                                  <a:pt x="2330" y="1335"/>
                                </a:moveTo>
                                <a:lnTo>
                                  <a:pt x="2310" y="1355"/>
                                </a:lnTo>
                                <a:lnTo>
                                  <a:pt x="2290" y="1376"/>
                                </a:lnTo>
                                <a:lnTo>
                                  <a:pt x="2272" y="1391"/>
                                </a:lnTo>
                                <a:lnTo>
                                  <a:pt x="2255" y="1401"/>
                                </a:lnTo>
                                <a:lnTo>
                                  <a:pt x="2239" y="1406"/>
                                </a:lnTo>
                                <a:lnTo>
                                  <a:pt x="2225" y="1408"/>
                                </a:lnTo>
                                <a:lnTo>
                                  <a:pt x="2207" y="1411"/>
                                </a:lnTo>
                                <a:lnTo>
                                  <a:pt x="2352" y="1411"/>
                                </a:lnTo>
                                <a:lnTo>
                                  <a:pt x="2379" y="1384"/>
                                </a:lnTo>
                                <a:lnTo>
                                  <a:pt x="2330" y="1335"/>
                                </a:lnTo>
                                <a:close/>
                                <a:moveTo>
                                  <a:pt x="227" y="769"/>
                                </a:moveTo>
                                <a:lnTo>
                                  <a:pt x="0" y="996"/>
                                </a:lnTo>
                                <a:lnTo>
                                  <a:pt x="49" y="1044"/>
                                </a:lnTo>
                                <a:lnTo>
                                  <a:pt x="57" y="1036"/>
                                </a:lnTo>
                                <a:lnTo>
                                  <a:pt x="65" y="1028"/>
                                </a:lnTo>
                                <a:lnTo>
                                  <a:pt x="73" y="1020"/>
                                </a:lnTo>
                                <a:lnTo>
                                  <a:pt x="92" y="1003"/>
                                </a:lnTo>
                                <a:lnTo>
                                  <a:pt x="112" y="990"/>
                                </a:lnTo>
                                <a:lnTo>
                                  <a:pt x="131" y="982"/>
                                </a:lnTo>
                                <a:lnTo>
                                  <a:pt x="146" y="979"/>
                                </a:lnTo>
                                <a:lnTo>
                                  <a:pt x="552" y="979"/>
                                </a:lnTo>
                                <a:lnTo>
                                  <a:pt x="227" y="769"/>
                                </a:lnTo>
                                <a:close/>
                              </a:path>
                            </a:pathLst>
                          </a:custGeom>
                          <a:solidFill>
                            <a:srgbClr val="00AF50"/>
                          </a:solidFill>
                          <a:ln w="9525">
                            <a:noFill/>
                          </a:ln>
                        </wps:spPr>
                        <wps:bodyPr upright="1"/>
                      </wps:wsp>
                      <wps:wsp>
                        <wps:cNvPr id="32" name="任意多边形 22"/>
                        <wps:cNvSpPr/>
                        <wps:spPr>
                          <a:xfrm>
                            <a:off x="6762" y="1657"/>
                            <a:ext cx="1934" cy="1974"/>
                          </a:xfrm>
                          <a:custGeom>
                            <a:avLst/>
                            <a:gdLst/>
                            <a:ahLst/>
                            <a:cxnLst/>
                            <a:pathLst>
                              <a:path w="1934" h="1974">
                                <a:moveTo>
                                  <a:pt x="81" y="0"/>
                                </a:moveTo>
                                <a:lnTo>
                                  <a:pt x="61" y="45"/>
                                </a:lnTo>
                                <a:lnTo>
                                  <a:pt x="20" y="133"/>
                                </a:lnTo>
                                <a:lnTo>
                                  <a:pt x="0" y="178"/>
                                </a:lnTo>
                                <a:lnTo>
                                  <a:pt x="122" y="379"/>
                                </a:lnTo>
                                <a:lnTo>
                                  <a:pt x="463" y="947"/>
                                </a:lnTo>
                                <a:lnTo>
                                  <a:pt x="603" y="1181"/>
                                </a:lnTo>
                                <a:lnTo>
                                  <a:pt x="642" y="1246"/>
                                </a:lnTo>
                                <a:lnTo>
                                  <a:pt x="891" y="1659"/>
                                </a:lnTo>
                                <a:lnTo>
                                  <a:pt x="930" y="1723"/>
                                </a:lnTo>
                                <a:lnTo>
                                  <a:pt x="947" y="1752"/>
                                </a:lnTo>
                                <a:lnTo>
                                  <a:pt x="958" y="1778"/>
                                </a:lnTo>
                                <a:lnTo>
                                  <a:pt x="964" y="1801"/>
                                </a:lnTo>
                                <a:lnTo>
                                  <a:pt x="962" y="1820"/>
                                </a:lnTo>
                                <a:lnTo>
                                  <a:pt x="961" y="1843"/>
                                </a:lnTo>
                                <a:lnTo>
                                  <a:pt x="955" y="1864"/>
                                </a:lnTo>
                                <a:lnTo>
                                  <a:pt x="945" y="1883"/>
                                </a:lnTo>
                                <a:lnTo>
                                  <a:pt x="930" y="1901"/>
                                </a:lnTo>
                                <a:lnTo>
                                  <a:pt x="922" y="1909"/>
                                </a:lnTo>
                                <a:lnTo>
                                  <a:pt x="914" y="1917"/>
                                </a:lnTo>
                                <a:lnTo>
                                  <a:pt x="906" y="1925"/>
                                </a:lnTo>
                                <a:lnTo>
                                  <a:pt x="918" y="1938"/>
                                </a:lnTo>
                                <a:lnTo>
                                  <a:pt x="954" y="1974"/>
                                </a:lnTo>
                                <a:lnTo>
                                  <a:pt x="1233" y="1695"/>
                                </a:lnTo>
                                <a:lnTo>
                                  <a:pt x="1082" y="1695"/>
                                </a:lnTo>
                                <a:lnTo>
                                  <a:pt x="1052" y="1683"/>
                                </a:lnTo>
                                <a:lnTo>
                                  <a:pt x="1026" y="1666"/>
                                </a:lnTo>
                                <a:lnTo>
                                  <a:pt x="998" y="1641"/>
                                </a:lnTo>
                                <a:lnTo>
                                  <a:pt x="968" y="1609"/>
                                </a:lnTo>
                                <a:lnTo>
                                  <a:pt x="938" y="1570"/>
                                </a:lnTo>
                                <a:lnTo>
                                  <a:pt x="900" y="1505"/>
                                </a:lnTo>
                                <a:lnTo>
                                  <a:pt x="750" y="1246"/>
                                </a:lnTo>
                                <a:lnTo>
                                  <a:pt x="712" y="1181"/>
                                </a:lnTo>
                                <a:lnTo>
                                  <a:pt x="768" y="1125"/>
                                </a:lnTo>
                                <a:lnTo>
                                  <a:pt x="671" y="1125"/>
                                </a:lnTo>
                                <a:lnTo>
                                  <a:pt x="598" y="1003"/>
                                </a:lnTo>
                                <a:lnTo>
                                  <a:pt x="565" y="946"/>
                                </a:lnTo>
                                <a:lnTo>
                                  <a:pt x="254" y="423"/>
                                </a:lnTo>
                                <a:lnTo>
                                  <a:pt x="170" y="283"/>
                                </a:lnTo>
                                <a:lnTo>
                                  <a:pt x="178" y="275"/>
                                </a:lnTo>
                                <a:lnTo>
                                  <a:pt x="527" y="275"/>
                                </a:lnTo>
                                <a:lnTo>
                                  <a:pt x="81" y="0"/>
                                </a:lnTo>
                                <a:close/>
                                <a:moveTo>
                                  <a:pt x="1197" y="1634"/>
                                </a:moveTo>
                                <a:lnTo>
                                  <a:pt x="1189" y="1642"/>
                                </a:lnTo>
                                <a:lnTo>
                                  <a:pt x="1181" y="1650"/>
                                </a:lnTo>
                                <a:lnTo>
                                  <a:pt x="1173" y="1659"/>
                                </a:lnTo>
                                <a:lnTo>
                                  <a:pt x="1142" y="1683"/>
                                </a:lnTo>
                                <a:lnTo>
                                  <a:pt x="1112" y="1695"/>
                                </a:lnTo>
                                <a:lnTo>
                                  <a:pt x="1082" y="1695"/>
                                </a:lnTo>
                                <a:lnTo>
                                  <a:pt x="1233" y="1695"/>
                                </a:lnTo>
                                <a:lnTo>
                                  <a:pt x="1246" y="1683"/>
                                </a:lnTo>
                                <a:lnTo>
                                  <a:pt x="1221" y="1658"/>
                                </a:lnTo>
                                <a:lnTo>
                                  <a:pt x="1197" y="1634"/>
                                </a:lnTo>
                                <a:close/>
                                <a:moveTo>
                                  <a:pt x="1426" y="825"/>
                                </a:moveTo>
                                <a:lnTo>
                                  <a:pt x="1068" y="825"/>
                                </a:lnTo>
                                <a:lnTo>
                                  <a:pt x="1258" y="947"/>
                                </a:lnTo>
                                <a:lnTo>
                                  <a:pt x="1348" y="1003"/>
                                </a:lnTo>
                                <a:lnTo>
                                  <a:pt x="1513" y="1108"/>
                                </a:lnTo>
                                <a:lnTo>
                                  <a:pt x="1546" y="1130"/>
                                </a:lnTo>
                                <a:lnTo>
                                  <a:pt x="1572" y="1148"/>
                                </a:lnTo>
                                <a:lnTo>
                                  <a:pt x="1591" y="1164"/>
                                </a:lnTo>
                                <a:lnTo>
                                  <a:pt x="1602" y="1181"/>
                                </a:lnTo>
                                <a:lnTo>
                                  <a:pt x="1603" y="1201"/>
                                </a:lnTo>
                                <a:lnTo>
                                  <a:pt x="1597" y="1223"/>
                                </a:lnTo>
                                <a:lnTo>
                                  <a:pt x="1582" y="1246"/>
                                </a:lnTo>
                                <a:lnTo>
                                  <a:pt x="1561" y="1270"/>
                                </a:lnTo>
                                <a:lnTo>
                                  <a:pt x="1529" y="1302"/>
                                </a:lnTo>
                                <a:lnTo>
                                  <a:pt x="1577" y="1351"/>
                                </a:lnTo>
                                <a:lnTo>
                                  <a:pt x="1922" y="1006"/>
                                </a:lnTo>
                                <a:lnTo>
                                  <a:pt x="1759" y="1006"/>
                                </a:lnTo>
                                <a:lnTo>
                                  <a:pt x="1733" y="1003"/>
                                </a:lnTo>
                                <a:lnTo>
                                  <a:pt x="1705" y="994"/>
                                </a:lnTo>
                                <a:lnTo>
                                  <a:pt x="1675" y="979"/>
                                </a:lnTo>
                                <a:lnTo>
                                  <a:pt x="1622" y="946"/>
                                </a:lnTo>
                                <a:lnTo>
                                  <a:pt x="1426" y="825"/>
                                </a:lnTo>
                                <a:close/>
                                <a:moveTo>
                                  <a:pt x="527" y="275"/>
                                </a:moveTo>
                                <a:lnTo>
                                  <a:pt x="178" y="275"/>
                                </a:lnTo>
                                <a:lnTo>
                                  <a:pt x="1011" y="785"/>
                                </a:lnTo>
                                <a:lnTo>
                                  <a:pt x="671" y="1125"/>
                                </a:lnTo>
                                <a:lnTo>
                                  <a:pt x="768" y="1125"/>
                                </a:lnTo>
                                <a:lnTo>
                                  <a:pt x="1068" y="825"/>
                                </a:lnTo>
                                <a:lnTo>
                                  <a:pt x="1426" y="825"/>
                                </a:lnTo>
                                <a:lnTo>
                                  <a:pt x="527" y="275"/>
                                </a:lnTo>
                                <a:close/>
                                <a:moveTo>
                                  <a:pt x="1885" y="946"/>
                                </a:moveTo>
                                <a:lnTo>
                                  <a:pt x="1877" y="954"/>
                                </a:lnTo>
                                <a:lnTo>
                                  <a:pt x="1860" y="971"/>
                                </a:lnTo>
                                <a:lnTo>
                                  <a:pt x="1842" y="986"/>
                                </a:lnTo>
                                <a:lnTo>
                                  <a:pt x="1823" y="996"/>
                                </a:lnTo>
                                <a:lnTo>
                                  <a:pt x="1803" y="1002"/>
                                </a:lnTo>
                                <a:lnTo>
                                  <a:pt x="1780" y="1003"/>
                                </a:lnTo>
                                <a:lnTo>
                                  <a:pt x="1759" y="1006"/>
                                </a:lnTo>
                                <a:lnTo>
                                  <a:pt x="1922" y="1006"/>
                                </a:lnTo>
                                <a:lnTo>
                                  <a:pt x="1933" y="995"/>
                                </a:lnTo>
                                <a:lnTo>
                                  <a:pt x="1909" y="971"/>
                                </a:lnTo>
                                <a:lnTo>
                                  <a:pt x="1885" y="946"/>
                                </a:lnTo>
                                <a:close/>
                              </a:path>
                            </a:pathLst>
                          </a:custGeom>
                          <a:solidFill>
                            <a:srgbClr val="00AF50"/>
                          </a:solidFill>
                          <a:ln w="9525">
                            <a:noFill/>
                          </a:ln>
                        </wps:spPr>
                        <wps:bodyPr upright="1"/>
                      </wps:wsp>
                      <wps:wsp>
                        <wps:cNvPr id="33" name="任意多边形 23"/>
                        <wps:cNvSpPr/>
                        <wps:spPr>
                          <a:xfrm>
                            <a:off x="7644" y="386"/>
                            <a:ext cx="1813" cy="2088"/>
                          </a:xfrm>
                          <a:custGeom>
                            <a:avLst/>
                            <a:gdLst/>
                            <a:ahLst/>
                            <a:cxnLst/>
                            <a:pathLst>
                              <a:path w="1813" h="2088">
                                <a:moveTo>
                                  <a:pt x="833" y="1691"/>
                                </a:moveTo>
                                <a:lnTo>
                                  <a:pt x="825" y="1707"/>
                                </a:lnTo>
                                <a:lnTo>
                                  <a:pt x="809" y="1739"/>
                                </a:lnTo>
                                <a:lnTo>
                                  <a:pt x="801" y="1756"/>
                                </a:lnTo>
                                <a:lnTo>
                                  <a:pt x="1262" y="2087"/>
                                </a:lnTo>
                                <a:lnTo>
                                  <a:pt x="1267" y="2058"/>
                                </a:lnTo>
                                <a:lnTo>
                                  <a:pt x="1270" y="2032"/>
                                </a:lnTo>
                                <a:lnTo>
                                  <a:pt x="1273" y="2010"/>
                                </a:lnTo>
                                <a:lnTo>
                                  <a:pt x="1278" y="1990"/>
                                </a:lnTo>
                                <a:lnTo>
                                  <a:pt x="1284" y="1972"/>
                                </a:lnTo>
                                <a:lnTo>
                                  <a:pt x="1291" y="1955"/>
                                </a:lnTo>
                                <a:lnTo>
                                  <a:pt x="1300" y="1939"/>
                                </a:lnTo>
                                <a:lnTo>
                                  <a:pt x="1310" y="1925"/>
                                </a:lnTo>
                                <a:lnTo>
                                  <a:pt x="1333" y="1906"/>
                                </a:lnTo>
                                <a:lnTo>
                                  <a:pt x="1364" y="1884"/>
                                </a:lnTo>
                                <a:lnTo>
                                  <a:pt x="1403" y="1860"/>
                                </a:lnTo>
                                <a:lnTo>
                                  <a:pt x="1448" y="1836"/>
                                </a:lnTo>
                                <a:lnTo>
                                  <a:pt x="1495" y="1820"/>
                                </a:lnTo>
                                <a:lnTo>
                                  <a:pt x="1499" y="1818"/>
                                </a:lnTo>
                                <a:lnTo>
                                  <a:pt x="1215" y="1818"/>
                                </a:lnTo>
                                <a:lnTo>
                                  <a:pt x="1148" y="1813"/>
                                </a:lnTo>
                                <a:lnTo>
                                  <a:pt x="1077" y="1797"/>
                                </a:lnTo>
                                <a:lnTo>
                                  <a:pt x="1000" y="1771"/>
                                </a:lnTo>
                                <a:lnTo>
                                  <a:pt x="919" y="1735"/>
                                </a:lnTo>
                                <a:lnTo>
                                  <a:pt x="833" y="1691"/>
                                </a:lnTo>
                                <a:close/>
                                <a:moveTo>
                                  <a:pt x="1680" y="987"/>
                                </a:moveTo>
                                <a:lnTo>
                                  <a:pt x="1311" y="987"/>
                                </a:lnTo>
                                <a:lnTo>
                                  <a:pt x="1384" y="996"/>
                                </a:lnTo>
                                <a:lnTo>
                                  <a:pt x="1446" y="1013"/>
                                </a:lnTo>
                                <a:lnTo>
                                  <a:pt x="1499" y="1039"/>
                                </a:lnTo>
                                <a:lnTo>
                                  <a:pt x="1545" y="1076"/>
                                </a:lnTo>
                                <a:lnTo>
                                  <a:pt x="1614" y="1153"/>
                                </a:lnTo>
                                <a:lnTo>
                                  <a:pt x="1663" y="1228"/>
                                </a:lnTo>
                                <a:lnTo>
                                  <a:pt x="1696" y="1302"/>
                                </a:lnTo>
                                <a:lnTo>
                                  <a:pt x="1715" y="1375"/>
                                </a:lnTo>
                                <a:lnTo>
                                  <a:pt x="1711" y="1452"/>
                                </a:lnTo>
                                <a:lnTo>
                                  <a:pt x="1687" y="1527"/>
                                </a:lnTo>
                                <a:lnTo>
                                  <a:pt x="1645" y="1598"/>
                                </a:lnTo>
                                <a:lnTo>
                                  <a:pt x="1586" y="1666"/>
                                </a:lnTo>
                                <a:lnTo>
                                  <a:pt x="1517" y="1726"/>
                                </a:lnTo>
                                <a:lnTo>
                                  <a:pt x="1444" y="1770"/>
                                </a:lnTo>
                                <a:lnTo>
                                  <a:pt x="1365" y="1799"/>
                                </a:lnTo>
                                <a:lnTo>
                                  <a:pt x="1278" y="1812"/>
                                </a:lnTo>
                                <a:lnTo>
                                  <a:pt x="1215" y="1818"/>
                                </a:lnTo>
                                <a:lnTo>
                                  <a:pt x="1499" y="1818"/>
                                </a:lnTo>
                                <a:lnTo>
                                  <a:pt x="1540" y="1795"/>
                                </a:lnTo>
                                <a:lnTo>
                                  <a:pt x="1583" y="1762"/>
                                </a:lnTo>
                                <a:lnTo>
                                  <a:pt x="1626" y="1723"/>
                                </a:lnTo>
                                <a:lnTo>
                                  <a:pt x="1685" y="1658"/>
                                </a:lnTo>
                                <a:lnTo>
                                  <a:pt x="1732" y="1591"/>
                                </a:lnTo>
                                <a:lnTo>
                                  <a:pt x="1768" y="1523"/>
                                </a:lnTo>
                                <a:lnTo>
                                  <a:pt x="1793" y="1453"/>
                                </a:lnTo>
                                <a:lnTo>
                                  <a:pt x="1808" y="1382"/>
                                </a:lnTo>
                                <a:lnTo>
                                  <a:pt x="1812" y="1310"/>
                                </a:lnTo>
                                <a:lnTo>
                                  <a:pt x="1802" y="1231"/>
                                </a:lnTo>
                                <a:lnTo>
                                  <a:pt x="1782" y="1156"/>
                                </a:lnTo>
                                <a:lnTo>
                                  <a:pt x="1752" y="1087"/>
                                </a:lnTo>
                                <a:lnTo>
                                  <a:pt x="1711" y="1023"/>
                                </a:lnTo>
                                <a:lnTo>
                                  <a:pt x="1680" y="987"/>
                                </a:lnTo>
                                <a:close/>
                                <a:moveTo>
                                  <a:pt x="518" y="0"/>
                                </a:moveTo>
                                <a:lnTo>
                                  <a:pt x="526" y="22"/>
                                </a:lnTo>
                                <a:lnTo>
                                  <a:pt x="528" y="42"/>
                                </a:lnTo>
                                <a:lnTo>
                                  <a:pt x="527" y="59"/>
                                </a:lnTo>
                                <a:lnTo>
                                  <a:pt x="526" y="73"/>
                                </a:lnTo>
                                <a:lnTo>
                                  <a:pt x="520" y="91"/>
                                </a:lnTo>
                                <a:lnTo>
                                  <a:pt x="513" y="108"/>
                                </a:lnTo>
                                <a:lnTo>
                                  <a:pt x="504" y="124"/>
                                </a:lnTo>
                                <a:lnTo>
                                  <a:pt x="493" y="137"/>
                                </a:lnTo>
                                <a:lnTo>
                                  <a:pt x="472" y="155"/>
                                </a:lnTo>
                                <a:lnTo>
                                  <a:pt x="443" y="174"/>
                                </a:lnTo>
                                <a:lnTo>
                                  <a:pt x="405" y="192"/>
                                </a:lnTo>
                                <a:lnTo>
                                  <a:pt x="356" y="210"/>
                                </a:lnTo>
                                <a:lnTo>
                                  <a:pt x="309" y="236"/>
                                </a:lnTo>
                                <a:lnTo>
                                  <a:pt x="264" y="265"/>
                                </a:lnTo>
                                <a:lnTo>
                                  <a:pt x="220" y="300"/>
                                </a:lnTo>
                                <a:lnTo>
                                  <a:pt x="178" y="339"/>
                                </a:lnTo>
                                <a:lnTo>
                                  <a:pt x="122" y="401"/>
                                </a:lnTo>
                                <a:lnTo>
                                  <a:pt x="76" y="463"/>
                                </a:lnTo>
                                <a:lnTo>
                                  <a:pt x="40" y="528"/>
                                </a:lnTo>
                                <a:lnTo>
                                  <a:pt x="15" y="593"/>
                                </a:lnTo>
                                <a:lnTo>
                                  <a:pt x="1" y="660"/>
                                </a:lnTo>
                                <a:lnTo>
                                  <a:pt x="0" y="728"/>
                                </a:lnTo>
                                <a:lnTo>
                                  <a:pt x="10" y="807"/>
                                </a:lnTo>
                                <a:lnTo>
                                  <a:pt x="29" y="881"/>
                                </a:lnTo>
                                <a:lnTo>
                                  <a:pt x="57" y="947"/>
                                </a:lnTo>
                                <a:lnTo>
                                  <a:pt x="93" y="1007"/>
                                </a:lnTo>
                                <a:lnTo>
                                  <a:pt x="137" y="1060"/>
                                </a:lnTo>
                                <a:lnTo>
                                  <a:pt x="199" y="1116"/>
                                </a:lnTo>
                                <a:lnTo>
                                  <a:pt x="261" y="1158"/>
                                </a:lnTo>
                                <a:lnTo>
                                  <a:pt x="321" y="1187"/>
                                </a:lnTo>
                                <a:lnTo>
                                  <a:pt x="382" y="1203"/>
                                </a:lnTo>
                                <a:lnTo>
                                  <a:pt x="445" y="1205"/>
                                </a:lnTo>
                                <a:lnTo>
                                  <a:pt x="501" y="1199"/>
                                </a:lnTo>
                                <a:lnTo>
                                  <a:pt x="566" y="1186"/>
                                </a:lnTo>
                                <a:lnTo>
                                  <a:pt x="640" y="1168"/>
                                </a:lnTo>
                                <a:lnTo>
                                  <a:pt x="722" y="1143"/>
                                </a:lnTo>
                                <a:lnTo>
                                  <a:pt x="813" y="1112"/>
                                </a:lnTo>
                                <a:lnTo>
                                  <a:pt x="914" y="1076"/>
                                </a:lnTo>
                                <a:lnTo>
                                  <a:pt x="1008" y="1049"/>
                                </a:lnTo>
                                <a:lnTo>
                                  <a:pt x="1089" y="1027"/>
                                </a:lnTo>
                                <a:lnTo>
                                  <a:pt x="429" y="1027"/>
                                </a:lnTo>
                                <a:lnTo>
                                  <a:pt x="376" y="1016"/>
                                </a:lnTo>
                                <a:lnTo>
                                  <a:pt x="325" y="997"/>
                                </a:lnTo>
                                <a:lnTo>
                                  <a:pt x="278" y="968"/>
                                </a:lnTo>
                                <a:lnTo>
                                  <a:pt x="234" y="930"/>
                                </a:lnTo>
                                <a:lnTo>
                                  <a:pt x="189" y="878"/>
                                </a:lnTo>
                                <a:lnTo>
                                  <a:pt x="152" y="821"/>
                                </a:lnTo>
                                <a:lnTo>
                                  <a:pt x="123" y="757"/>
                                </a:lnTo>
                                <a:lnTo>
                                  <a:pt x="105" y="687"/>
                                </a:lnTo>
                                <a:lnTo>
                                  <a:pt x="97" y="619"/>
                                </a:lnTo>
                                <a:lnTo>
                                  <a:pt x="113" y="548"/>
                                </a:lnTo>
                                <a:lnTo>
                                  <a:pt x="153" y="473"/>
                                </a:lnTo>
                                <a:lnTo>
                                  <a:pt x="218" y="396"/>
                                </a:lnTo>
                                <a:lnTo>
                                  <a:pt x="280" y="343"/>
                                </a:lnTo>
                                <a:lnTo>
                                  <a:pt x="346" y="303"/>
                                </a:lnTo>
                                <a:lnTo>
                                  <a:pt x="414" y="275"/>
                                </a:lnTo>
                                <a:lnTo>
                                  <a:pt x="485" y="259"/>
                                </a:lnTo>
                                <a:lnTo>
                                  <a:pt x="849" y="259"/>
                                </a:lnTo>
                                <a:lnTo>
                                  <a:pt x="518" y="0"/>
                                </a:lnTo>
                                <a:close/>
                                <a:moveTo>
                                  <a:pt x="1272" y="800"/>
                                </a:moveTo>
                                <a:lnTo>
                                  <a:pt x="1203" y="808"/>
                                </a:lnTo>
                                <a:lnTo>
                                  <a:pt x="1129" y="823"/>
                                </a:lnTo>
                                <a:lnTo>
                                  <a:pt x="1049" y="845"/>
                                </a:lnTo>
                                <a:lnTo>
                                  <a:pt x="964" y="872"/>
                                </a:lnTo>
                                <a:lnTo>
                                  <a:pt x="874" y="906"/>
                                </a:lnTo>
                                <a:lnTo>
                                  <a:pt x="673" y="974"/>
                                </a:lnTo>
                                <a:lnTo>
                                  <a:pt x="593" y="999"/>
                                </a:lnTo>
                                <a:lnTo>
                                  <a:pt x="526" y="1017"/>
                                </a:lnTo>
                                <a:lnTo>
                                  <a:pt x="471" y="1027"/>
                                </a:lnTo>
                                <a:lnTo>
                                  <a:pt x="429" y="1027"/>
                                </a:lnTo>
                                <a:lnTo>
                                  <a:pt x="1089" y="1027"/>
                                </a:lnTo>
                                <a:lnTo>
                                  <a:pt x="1093" y="1026"/>
                                </a:lnTo>
                                <a:lnTo>
                                  <a:pt x="1172" y="1007"/>
                                </a:lnTo>
                                <a:lnTo>
                                  <a:pt x="1245" y="994"/>
                                </a:lnTo>
                                <a:lnTo>
                                  <a:pt x="1311" y="987"/>
                                </a:lnTo>
                                <a:lnTo>
                                  <a:pt x="1680" y="987"/>
                                </a:lnTo>
                                <a:lnTo>
                                  <a:pt x="1658" y="962"/>
                                </a:lnTo>
                                <a:lnTo>
                                  <a:pt x="1603" y="913"/>
                                </a:lnTo>
                                <a:lnTo>
                                  <a:pt x="1543" y="872"/>
                                </a:lnTo>
                                <a:lnTo>
                                  <a:pt x="1479" y="839"/>
                                </a:lnTo>
                                <a:lnTo>
                                  <a:pt x="1410" y="815"/>
                                </a:lnTo>
                                <a:lnTo>
                                  <a:pt x="1335" y="801"/>
                                </a:lnTo>
                                <a:lnTo>
                                  <a:pt x="1272" y="800"/>
                                </a:lnTo>
                                <a:close/>
                                <a:moveTo>
                                  <a:pt x="849" y="259"/>
                                </a:moveTo>
                                <a:lnTo>
                                  <a:pt x="485" y="259"/>
                                </a:lnTo>
                                <a:lnTo>
                                  <a:pt x="544" y="259"/>
                                </a:lnTo>
                                <a:lnTo>
                                  <a:pt x="611" y="268"/>
                                </a:lnTo>
                                <a:lnTo>
                                  <a:pt x="688" y="286"/>
                                </a:lnTo>
                                <a:lnTo>
                                  <a:pt x="773" y="312"/>
                                </a:lnTo>
                                <a:lnTo>
                                  <a:pt x="866" y="347"/>
                                </a:lnTo>
                                <a:lnTo>
                                  <a:pt x="872" y="333"/>
                                </a:lnTo>
                                <a:lnTo>
                                  <a:pt x="884" y="305"/>
                                </a:lnTo>
                                <a:lnTo>
                                  <a:pt x="890" y="291"/>
                                </a:lnTo>
                                <a:lnTo>
                                  <a:pt x="849" y="259"/>
                                </a:lnTo>
                                <a:close/>
                              </a:path>
                            </a:pathLst>
                          </a:custGeom>
                          <a:solidFill>
                            <a:srgbClr val="00AF50"/>
                          </a:solidFill>
                          <a:ln w="9525">
                            <a:noFill/>
                          </a:ln>
                        </wps:spPr>
                        <wps:bodyPr upright="1"/>
                      </wps:wsp>
                    </wpg:wgp>
                  </a:graphicData>
                </a:graphic>
              </wp:anchor>
            </w:drawing>
          </mc:Choice>
          <mc:Fallback>
            <w:pict>
              <v:group id="组合 17" o:spid="_x0000_s1026" o:spt="203" style="position:absolute;left:0pt;margin-left:115.15pt;margin-top:19.3pt;height:355.25pt;width:357.7pt;mso-position-horizontal-relative:page;mso-wrap-distance-bottom:0pt;mso-wrap-distance-top:0pt;z-index:-1024;mso-width-relative:page;mso-height-relative:page;" coordorigin="2304,387" coordsize="7154,7105" o:gfxdata="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">
                <o:lock v:ext="edit" aspectratio="f"/>
                <v:shape id="任意多边形 18" o:spid="_x0000_s1026" o:spt="100" style="position:absolute;left:2304;top:5508;height:1983;width:1975;" fillcolor="#00AF50" filled="t" stroked="f" coordsize="1975,1983" o:gfxdata="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v+NSi2AAAA2wAAAA8A&#10;AAAAAAAAAQAgAAAAIgAAAGRycy9kb3ducmV2LnhtbFBLAQIUABQAAAAIAIdO4kAzLwWeOwAAADkA&#10;AAAQAAAAAAAAAAEAIAAAAAUBAABkcnMvc2hhcGV4bWwueG1sUEsFBgAAAAAGAAYAWwEAAK8DAAAA&#10;AA==&#10;" path="m639,518l364,518,379,524,400,539,424,562,453,590,1586,1723,1601,1741,1611,1759,1616,1774,1618,1788,1615,1803,1607,1821,1594,1841,1578,1861,1505,1933,1553,1982,1914,1621,1770,1621,1752,1618,1733,1609,1715,1594,639,518xm1926,1513l1853,1586,1835,1601,1817,1611,1802,1616,1788,1618,1770,1621,1914,1621,1974,1561,1938,1525,1926,1513xm769,0l0,769,39,832,195,1086,235,1149,291,1108,248,1017,216,938,195,870,182,813,178,768,185,728,207,681,243,629,291,574,318,548,337,531,352,521,364,518,639,518,558,436,532,409,516,387,510,372,514,358,529,339,554,312,591,275,645,227,698,192,748,172,793,170,1029,170,769,0xm1029,170l793,170,845,182,914,206,1003,242,1109,291,1141,243,1029,170xe">
                  <v:fill on="t" focussize="0,0"/>
                  <v:stroke on="f"/>
                  <v:imagedata o:title=""/>
                  <o:lock v:ext="edit" aspectratio="f"/>
                </v:shape>
                <v:shape id="任意多边形 19" o:spid="_x0000_s1026" o:spt="100" style="position:absolute;left:3914;top:4254;height:2581;width:995;" fillcolor="#00AF50" filled="t" stroked="f" coordsize="995,2581" o:gfxdata="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M4vpugAAANsA&#10;AAAPAAAAAAAAAAEAIAAAACIAAABkcnMvZG93bnJldi54bWxQSwECFAAUAAAACACHTuJAMy8FnjsA&#10;AAA5AAAAEAAAAAAAAAABACAAAAAJAQAAZHJzL3NoYXBleG1sLnhtbFBLBQYAAAAABgAGAFsBAACz&#10;AwAAAAA=&#10;" path="m89,0l0,24,28,99,55,174,82,249,135,399,189,550,242,700,321,926,532,1528,665,1904,745,2130,798,2280,852,2431,879,2506,906,2581,995,2557,968,2481,941,2406,914,2331,860,2181,807,2031,727,1805,358,751,278,525,224,375,171,225,144,150,117,75,89,0xe">
                  <v:fill on="t" focussize="0,0"/>
                  <v:stroke on="f"/>
                  <v:imagedata o:title=""/>
                  <o:lock v:ext="edit" aspectratio="f"/>
                </v:shape>
                <v:shape id="任意多边形 20" o:spid="_x0000_s1026" o:spt="100" style="position:absolute;left:4618;top:3437;height:1932;width:1732;" fillcolor="#00AF50" filled="t" stroked="f" coordsize="1732,1932" o:gfxdata="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4dXAS8AAAA&#10;2wAAAA8AAAAAAAAAAQAgAAAAIgAAAGRycy9kb3ducmV2LnhtbFBLAQIUABQAAAAIAIdO4kAzLwWe&#10;OwAAADkAAAAQAAAAAAAAAAEAIAAAAAsBAABkcnMvc2hhcGV4bWwueG1sUEsFBgAAAAAGAAYAWwEA&#10;ALUDAAAAAA==&#10;" path="m494,0l497,18,497,36,495,51,494,65,486,82,476,97,462,113,445,130,424,148,397,166,364,185,324,203,289,226,256,248,225,272,195,300,138,362,91,427,54,496,26,567,8,641,0,719,3,799,17,882,34,950,55,1017,81,1084,111,1150,146,1215,185,1279,229,1343,277,1406,330,1468,389,1530,461,1599,532,1662,602,1717,672,1766,740,1809,806,1845,872,1875,936,1898,999,1915,1060,1926,1134,1932,1206,1929,1275,1919,1341,1900,1405,1873,1468,1837,1519,1800,1246,1800,1167,1794,1084,1772,1027,1750,969,1722,909,1689,848,1650,786,1605,723,1556,659,1501,593,1441,526,1376,467,1314,412,1252,362,1189,316,1127,275,1064,239,1001,206,938,178,874,154,809,129,723,118,640,123,563,143,491,178,424,227,364,294,306,364,266,437,242,518,235,867,235,494,0xm1602,947l1521,979,1566,1057,1602,1133,1628,1209,1645,1282,1651,1351,1647,1426,1632,1496,1606,1560,1569,1620,1521,1675,1459,1728,1392,1767,1321,1791,1246,1800,1519,1800,1528,1793,1586,1740,1639,1678,1680,1609,1709,1534,1727,1453,1732,1368,1728,1295,1717,1224,1700,1154,1675,1085,1643,1016,1602,947xm867,235l518,235,587,240,659,254,733,277,810,308,890,348,901,330,921,294,931,275,867,235xe">
                  <v:fill on="t" focussize="0,0"/>
                  <v:stroke on="f"/>
                  <v:imagedata o:title=""/>
                  <o:lock v:ext="edit" aspectratio="f"/>
                </v:shape>
                <v:shape id="任意多边形 21" o:spid="_x0000_s1026" o:spt="100" style="position:absolute;left:5306;top:2280;height:2379;width:2379;" fillcolor="#00AF50" filled="t" stroked="f" coordsize="2379,2379" o:gfxdata="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h/si8AAAA&#10;2wAAAA8AAAAAAAAAAQAgAAAAIgAAAGRycy9kb3ducmV2LnhtbFBLAQIUABQAAAAIAIdO4kAzLwWe&#10;OwAAADkAAAAQAAAAAAAAAAEAIAAAAAsBAABkcnMvc2hhcGV4bWwueG1sUEsFBgAAAAAGAAYAWwEA&#10;ALUDAAAAAA==&#10;" path="m552,979l146,979,159,981,175,986,192,996,211,1012,1367,2169,1383,2187,1393,2204,1398,2220,1400,2233,1397,2248,1389,2267,1376,2287,1359,2306,1351,2314,1343,2322,1335,2330,1384,2379,1615,2147,1471,2147,1452,2144,1434,2135,1416,2120,380,1085,397,1068,690,1068,552,979xm1578,2088l1570,2096,1562,2104,1554,2112,1535,2127,1518,2137,1502,2143,1489,2144,1471,2147,1615,2147,1626,2136,1602,2112,1578,2088xm690,1068l397,1068,925,1408,1796,1966,1845,1918,1643,1594,1505,1594,1218,1408,690,1068xm1222,453l963,453,2023,1513,2038,1531,2048,1548,2054,1564,2055,1578,2052,1593,2044,1611,2031,1631,2015,1651,1984,1681,1974,1691,2023,1740,2352,1411,2207,1411,2189,1408,2171,1399,2152,1384,1222,453xm996,0l712,283,798,419,1152,987,1416,1411,1521,1578,1516,1583,1510,1589,1505,1594,1643,1594,1528,1408,1268,986,990,538,947,470,952,464,958,459,963,453,1222,453,996,227,980,208,971,190,968,172,971,154,973,140,978,125,988,107,1004,89,1024,69,1044,49,996,0xm2330,1335l2310,1355,2290,1376,2272,1391,2255,1401,2239,1406,2225,1408,2207,1411,2352,1411,2379,1384,2330,1335xm227,769l0,996,49,1044,57,1036,65,1028,73,1020,92,1003,112,990,131,982,146,979,552,979,227,769xe">
                  <v:fill on="t" focussize="0,0"/>
                  <v:stroke on="f"/>
                  <v:imagedata o:title=""/>
                  <o:lock v:ext="edit" aspectratio="f"/>
                </v:shape>
                <v:shape id="任意多边形 22" o:spid="_x0000_s1026" o:spt="100" style="position:absolute;left:6762;top:1657;height:1974;width:1934;" fillcolor="#00AF50" filled="t" stroked="f" coordsize="1934,1974" o:gfxdata="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aROW8AAAA&#10;2wAAAA8AAAAAAAAAAQAgAAAAIgAAAGRycy9kb3ducmV2LnhtbFBLAQIUABQAAAAIAIdO4kAzLwWe&#10;OwAAADkAAAAQAAAAAAAAAAEAIAAAAAsBAABkcnMvc2hhcGV4bWwueG1sUEsFBgAAAAAGAAYAWwEA&#10;ALUDAAAAAA==&#10;" path="m81,0l61,45,20,133,0,178,122,379,463,947,603,1181,642,1246,891,1659,930,1723,947,1752,958,1778,964,1801,962,1820,961,1843,955,1864,945,1883,930,1901,922,1909,914,1917,906,1925,918,1938,954,1974,1233,1695,1082,1695,1052,1683,1026,1666,998,1641,968,1609,938,1570,900,1505,750,1246,712,1181,768,1125,671,1125,598,1003,565,946,254,423,170,283,178,275,527,275,81,0xm1197,1634l1189,1642,1181,1650,1173,1659,1142,1683,1112,1695,1082,1695,1233,1695,1246,1683,1221,1658,1197,1634xm1426,825l1068,825,1258,947,1348,1003,1513,1108,1546,1130,1572,1148,1591,1164,1602,1181,1603,1201,1597,1223,1582,1246,1561,1270,1529,1302,1577,1351,1922,1006,1759,1006,1733,1003,1705,994,1675,979,1622,946,1426,825xm527,275l178,275,1011,785,671,1125,768,1125,1068,825,1426,825,527,275xm1885,946l1877,954,1860,971,1842,986,1823,996,1803,1002,1780,1003,1759,1006,1922,1006,1933,995,1909,971,1885,946xe">
                  <v:fill on="t" focussize="0,0"/>
                  <v:stroke on="f"/>
                  <v:imagedata o:title=""/>
                  <o:lock v:ext="edit" aspectratio="f"/>
                </v:shape>
                <v:shape id="任意多边形 23" o:spid="_x0000_s1026" o:spt="100" style="position:absolute;left:7644;top:386;height:2088;width:1813;" fillcolor="#00AF50" filled="t" stroked="f" coordsize="1813,2088" o:gfxdata="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5SAtLgAAADbAAAA&#10;DwAAAAAAAAABACAAAAAiAAAAZHJzL2Rvd25yZXYueG1sUEsBAhQAFAAAAAgAh07iQDMvBZ47AAAA&#10;OQAAABAAAAAAAAAAAQAgAAAABwEAAGRycy9zaGFwZXhtbC54bWxQSwUGAAAAAAYABgBbAQAAsQMA&#10;AAAA&#10;" path="m833,1691l825,1707,809,1739,801,1756,1262,2087,1267,2058,1270,2032,1273,2010,1278,1990,1284,1972,1291,1955,1300,1939,1310,1925,1333,1906,1364,1884,1403,1860,1448,1836,1495,1820,1499,1818,1215,1818,1148,1813,1077,1797,1000,1771,919,1735,833,1691xm1680,987l1311,987,1384,996,1446,1013,1499,1039,1545,1076,1614,1153,1663,1228,1696,1302,1715,1375,1711,1452,1687,1527,1645,1598,1586,1666,1517,1726,1444,1770,1365,1799,1278,1812,1215,1818,1499,1818,1540,1795,1583,1762,1626,1723,1685,1658,1732,1591,1768,1523,1793,1453,1808,1382,1812,1310,1802,1231,1782,1156,1752,1087,1711,1023,1680,987xm518,0l526,22,528,42,527,59,526,73,520,91,513,108,504,124,493,137,472,155,443,174,405,192,356,210,309,236,264,265,220,300,178,339,122,401,76,463,40,528,15,593,1,660,0,728,10,807,29,881,57,947,93,1007,137,1060,199,1116,261,1158,321,1187,382,1203,445,1205,501,1199,566,1186,640,1168,722,1143,813,1112,914,1076,1008,1049,1089,1027,429,1027,376,1016,325,997,278,968,234,930,189,878,152,821,123,757,105,687,97,619,113,548,153,473,218,396,280,343,346,303,414,275,485,259,849,259,518,0xm1272,800l1203,808,1129,823,1049,845,964,872,874,906,673,974,593,999,526,1017,471,1027,429,1027,1089,1027,1093,1026,1172,1007,1245,994,1311,987,1680,987,1658,962,1603,913,1543,872,1479,839,1410,815,1335,801,1272,800xm849,259l485,259,544,259,611,268,688,286,773,312,866,347,872,333,884,305,890,291,849,259xe">
                  <v:fill on="t" focussize="0,0"/>
                  <v:stroke on="f"/>
                  <v:imagedata o:title=""/>
                  <o:lock v:ext="edit" aspectratio="f"/>
                </v:shape>
                <w10:wrap type="topAndBottom"/>
              </v:group>
            </w:pict>
          </mc:Fallback>
        </mc:AlternateContent>
      </w:r>
    </w:p>
    <w:p>
      <w:pPr>
        <w:spacing w:after="0"/>
        <w:rPr>
          <w:sz w:val="27"/>
        </w:rPr>
        <w:sectPr>
          <w:pgSz w:w="11910" w:h="16840"/>
          <w:pgMar w:top="1080" w:right="1080" w:bottom="1160" w:left="1380" w:header="882" w:footer="974" w:gutter="0"/>
        </w:sectPr>
      </w:pPr>
    </w:p>
    <w:p>
      <w:pPr>
        <w:pStyle w:val="3"/>
        <w:rPr>
          <w:sz w:val="20"/>
        </w:rPr>
      </w:pPr>
    </w:p>
    <w:p>
      <w:pPr>
        <w:pStyle w:val="3"/>
        <w:rPr>
          <w:sz w:val="20"/>
        </w:rPr>
      </w:pPr>
    </w:p>
    <w:p>
      <w:pPr>
        <w:pStyle w:val="3"/>
        <w:spacing w:before="5"/>
        <w:rPr>
          <w:sz w:val="15"/>
        </w:rPr>
      </w:pPr>
    </w:p>
    <w:p>
      <w:pPr>
        <w:pStyle w:val="2"/>
        <w:ind w:right="298"/>
        <w:jc w:val="center"/>
      </w:pPr>
      <w:r>
        <w:t>绿色勘查指南</w:t>
      </w:r>
    </w:p>
    <w:p>
      <w:pPr>
        <w:pStyle w:val="3"/>
        <w:spacing w:before="1"/>
        <w:rPr>
          <w:rFonts w:ascii="黑体"/>
          <w:sz w:val="29"/>
        </w:rPr>
      </w:pPr>
    </w:p>
    <w:p>
      <w:pPr>
        <w:pStyle w:val="7"/>
        <w:numPr>
          <w:ilvl w:val="0"/>
          <w:numId w:val="2"/>
        </w:numPr>
        <w:tabs>
          <w:tab w:val="left" w:pos="734"/>
          <w:tab w:val="left" w:pos="735"/>
        </w:tabs>
        <w:spacing w:before="72" w:after="0" w:line="240" w:lineRule="auto"/>
        <w:ind w:left="734" w:right="0" w:hanging="316"/>
        <w:jc w:val="left"/>
        <w:rPr>
          <w:rFonts w:hint="eastAsia" w:ascii="黑体" w:eastAsia="黑体"/>
          <w:sz w:val="21"/>
        </w:rPr>
      </w:pPr>
      <w:bookmarkStart w:id="2" w:name="_bookmark2"/>
      <w:bookmarkEnd w:id="2"/>
      <w:bookmarkStart w:id="3" w:name="_bookmark2"/>
      <w:bookmarkEnd w:id="3"/>
      <w:r>
        <w:rPr>
          <w:rFonts w:hint="eastAsia" w:ascii="黑体" w:eastAsia="黑体"/>
          <w:spacing w:val="-3"/>
          <w:sz w:val="21"/>
        </w:rPr>
        <w:t>范围</w:t>
      </w:r>
    </w:p>
    <w:p>
      <w:pPr>
        <w:pStyle w:val="3"/>
        <w:spacing w:before="9"/>
        <w:rPr>
          <w:rFonts w:ascii="黑体"/>
          <w:sz w:val="27"/>
        </w:rPr>
      </w:pPr>
    </w:p>
    <w:p>
      <w:pPr>
        <w:pStyle w:val="3"/>
        <w:spacing w:line="278" w:lineRule="auto"/>
        <w:ind w:left="418" w:right="608" w:firstLine="419"/>
      </w:pPr>
      <w:r>
        <w:rPr>
          <w:spacing w:val="-7"/>
        </w:rPr>
        <w:t>本标准规定了勘查工作中开展实践绿色勘查的基本原则和基本要求、施工作业管理、勘</w:t>
      </w:r>
      <w:r>
        <w:rPr>
          <w:spacing w:val="-5"/>
        </w:rPr>
        <w:t>查工作中的生态环境保护和环境恢复治理、和谐勘查，以及绿色勘查的其他有关规范内容。</w:t>
      </w:r>
    </w:p>
    <w:p>
      <w:pPr>
        <w:pStyle w:val="3"/>
        <w:spacing w:line="269" w:lineRule="exact"/>
        <w:ind w:left="838"/>
      </w:pPr>
      <w:r>
        <w:t>本标准主要适用于矿产勘查工作中的绿色勘查活动。</w:t>
      </w:r>
    </w:p>
    <w:p>
      <w:pPr>
        <w:pStyle w:val="3"/>
        <w:spacing w:before="11"/>
        <w:rPr>
          <w:sz w:val="27"/>
        </w:rPr>
      </w:pPr>
    </w:p>
    <w:p>
      <w:pPr>
        <w:pStyle w:val="7"/>
        <w:numPr>
          <w:ilvl w:val="0"/>
          <w:numId w:val="2"/>
        </w:numPr>
        <w:tabs>
          <w:tab w:val="left" w:pos="734"/>
          <w:tab w:val="left" w:pos="735"/>
        </w:tabs>
        <w:spacing w:before="0" w:after="0" w:line="240" w:lineRule="auto"/>
        <w:ind w:left="734" w:right="0" w:hanging="316"/>
        <w:jc w:val="left"/>
        <w:rPr>
          <w:rFonts w:hint="eastAsia" w:ascii="黑体" w:eastAsia="黑体"/>
          <w:sz w:val="21"/>
        </w:rPr>
      </w:pPr>
      <w:r>
        <w:drawing>
          <wp:anchor distT="0" distB="0" distL="0" distR="0" simplePos="0" relativeHeight="268411904" behindDoc="1" locked="0" layoutInCell="1" allowOverlap="1">
            <wp:simplePos x="0" y="0"/>
            <wp:positionH relativeFrom="page">
              <wp:posOffset>1462405</wp:posOffset>
            </wp:positionH>
            <wp:positionV relativeFrom="paragraph">
              <wp:posOffset>177800</wp:posOffset>
            </wp:positionV>
            <wp:extent cx="4542155" cy="4511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9" cstate="print"/>
                    <a:stretch>
                      <a:fillRect/>
                    </a:stretch>
                  </pic:blipFill>
                  <pic:spPr>
                    <a:xfrm>
                      <a:off x="0" y="0"/>
                      <a:ext cx="4542282" cy="4511421"/>
                    </a:xfrm>
                    <a:prstGeom prst="rect">
                      <a:avLst/>
                    </a:prstGeom>
                  </pic:spPr>
                </pic:pic>
              </a:graphicData>
            </a:graphic>
          </wp:anchor>
        </w:drawing>
      </w:r>
      <w:bookmarkStart w:id="4" w:name="_bookmark3"/>
      <w:bookmarkEnd w:id="4"/>
      <w:bookmarkStart w:id="5" w:name="_bookmark3"/>
      <w:bookmarkEnd w:id="5"/>
      <w:r>
        <w:rPr>
          <w:rFonts w:hint="eastAsia" w:ascii="黑体" w:eastAsia="黑体"/>
          <w:spacing w:val="-3"/>
          <w:sz w:val="21"/>
        </w:rPr>
        <w:t>规范性引用文件</w:t>
      </w:r>
    </w:p>
    <w:p>
      <w:pPr>
        <w:pStyle w:val="3"/>
        <w:spacing w:before="7"/>
        <w:rPr>
          <w:rFonts w:ascii="黑体"/>
          <w:sz w:val="27"/>
        </w:rPr>
      </w:pPr>
    </w:p>
    <w:p>
      <w:pPr>
        <w:pStyle w:val="3"/>
        <w:spacing w:after="29" w:line="278" w:lineRule="auto"/>
        <w:ind w:left="418" w:right="709" w:firstLine="419"/>
      </w:pPr>
      <w:r>
        <w:rPr>
          <w:spacing w:val="-8"/>
        </w:rPr>
        <w:t>下列文件对于本文件的应用是必不可少的。凡是注日期的引用文件，仅所注日期的版本</w:t>
      </w:r>
      <w:r>
        <w:rPr>
          <w:spacing w:val="-19"/>
        </w:rPr>
        <w:t>适用于本文件。凡是不注日期的引用文件，其最新版本</w:t>
      </w:r>
      <w:r>
        <w:t>（</w:t>
      </w:r>
      <w:r>
        <w:rPr>
          <w:spacing w:val="-3"/>
        </w:rPr>
        <w:t>包括所有的修改单</w:t>
      </w:r>
      <w:r>
        <w:rPr>
          <w:spacing w:val="-77"/>
        </w:rPr>
        <w:t>）</w:t>
      </w:r>
      <w:r>
        <w:rPr>
          <w:spacing w:val="-3"/>
        </w:rPr>
        <w:t>适用于本文件。</w:t>
      </w:r>
    </w:p>
    <w:tbl>
      <w:tblPr>
        <w:tblStyle w:val="5"/>
        <w:tblW w:w="5145" w:type="dxa"/>
        <w:tblInd w:w="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4"/>
        <w:gridCol w:w="211"/>
        <w:gridCol w:w="419"/>
        <w:gridCol w:w="211"/>
        <w:gridCol w:w="3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1" w:hRule="atLeast"/>
        </w:trPr>
        <w:tc>
          <w:tcPr>
            <w:tcW w:w="314" w:type="dxa"/>
          </w:tcPr>
          <w:p>
            <w:pPr>
              <w:pStyle w:val="8"/>
              <w:spacing w:before="0" w:line="241" w:lineRule="exact"/>
              <w:ind w:right="32"/>
              <w:jc w:val="center"/>
              <w:rPr>
                <w:sz w:val="21"/>
              </w:rPr>
            </w:pPr>
            <w:r>
              <w:rPr>
                <w:sz w:val="21"/>
              </w:rPr>
              <w:t>GB</w:t>
            </w:r>
          </w:p>
        </w:tc>
        <w:tc>
          <w:tcPr>
            <w:tcW w:w="630" w:type="dxa"/>
            <w:gridSpan w:val="2"/>
          </w:tcPr>
          <w:p>
            <w:pPr>
              <w:pStyle w:val="8"/>
              <w:spacing w:before="0" w:line="241" w:lineRule="exact"/>
              <w:ind w:left="52"/>
              <w:rPr>
                <w:sz w:val="21"/>
              </w:rPr>
            </w:pPr>
            <w:r>
              <w:rPr>
                <w:sz w:val="21"/>
              </w:rPr>
              <w:t>3838</w:t>
            </w:r>
          </w:p>
        </w:tc>
        <w:tc>
          <w:tcPr>
            <w:tcW w:w="4201" w:type="dxa"/>
            <w:gridSpan w:val="2"/>
          </w:tcPr>
          <w:p>
            <w:pPr>
              <w:pStyle w:val="8"/>
              <w:spacing w:before="0" w:line="241" w:lineRule="exact"/>
              <w:ind w:left="51"/>
              <w:rPr>
                <w:sz w:val="21"/>
              </w:rPr>
            </w:pPr>
            <w:r>
              <w:rPr>
                <w:sz w:val="21"/>
              </w:rPr>
              <w:t>地表水环境质量标准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14" w:type="dxa"/>
          </w:tcPr>
          <w:p>
            <w:pPr>
              <w:pStyle w:val="8"/>
              <w:ind w:right="32"/>
              <w:jc w:val="center"/>
              <w:rPr>
                <w:sz w:val="21"/>
              </w:rPr>
            </w:pPr>
            <w:r>
              <w:rPr>
                <w:sz w:val="21"/>
              </w:rPr>
              <w:t>GB</w:t>
            </w:r>
          </w:p>
        </w:tc>
        <w:tc>
          <w:tcPr>
            <w:tcW w:w="630" w:type="dxa"/>
            <w:gridSpan w:val="2"/>
          </w:tcPr>
          <w:p>
            <w:pPr>
              <w:pStyle w:val="8"/>
              <w:ind w:left="52"/>
              <w:rPr>
                <w:sz w:val="21"/>
              </w:rPr>
            </w:pPr>
            <w:r>
              <w:rPr>
                <w:sz w:val="21"/>
              </w:rPr>
              <w:t>4914</w:t>
            </w:r>
          </w:p>
        </w:tc>
        <w:tc>
          <w:tcPr>
            <w:tcW w:w="4201" w:type="dxa"/>
            <w:gridSpan w:val="2"/>
          </w:tcPr>
          <w:p>
            <w:pPr>
              <w:pStyle w:val="8"/>
              <w:ind w:left="51"/>
              <w:rPr>
                <w:sz w:val="21"/>
              </w:rPr>
            </w:pPr>
            <w:r>
              <w:rPr>
                <w:sz w:val="21"/>
              </w:rPr>
              <w:t>海洋石油勘探开发污染物排放浓度限值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14" w:type="dxa"/>
          </w:tcPr>
          <w:p>
            <w:pPr>
              <w:pStyle w:val="8"/>
              <w:ind w:right="32"/>
              <w:jc w:val="center"/>
              <w:rPr>
                <w:sz w:val="21"/>
              </w:rPr>
            </w:pPr>
            <w:r>
              <w:rPr>
                <w:sz w:val="21"/>
              </w:rPr>
              <w:t>GB</w:t>
            </w:r>
          </w:p>
        </w:tc>
        <w:tc>
          <w:tcPr>
            <w:tcW w:w="630" w:type="dxa"/>
            <w:gridSpan w:val="2"/>
          </w:tcPr>
          <w:p>
            <w:pPr>
              <w:pStyle w:val="8"/>
              <w:ind w:left="52"/>
              <w:rPr>
                <w:sz w:val="21"/>
              </w:rPr>
            </w:pPr>
            <w:r>
              <w:rPr>
                <w:sz w:val="21"/>
              </w:rPr>
              <w:t>5749</w:t>
            </w:r>
          </w:p>
        </w:tc>
        <w:tc>
          <w:tcPr>
            <w:tcW w:w="4201" w:type="dxa"/>
            <w:gridSpan w:val="2"/>
          </w:tcPr>
          <w:p>
            <w:pPr>
              <w:pStyle w:val="8"/>
              <w:ind w:left="51"/>
              <w:rPr>
                <w:sz w:val="21"/>
              </w:rPr>
            </w:pPr>
            <w:r>
              <w:rPr>
                <w:sz w:val="21"/>
              </w:rPr>
              <w:t>生活饮用水卫生标准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14" w:type="dxa"/>
          </w:tcPr>
          <w:p>
            <w:pPr>
              <w:pStyle w:val="8"/>
              <w:ind w:right="32"/>
              <w:jc w:val="center"/>
              <w:rPr>
                <w:sz w:val="21"/>
              </w:rPr>
            </w:pPr>
            <w:r>
              <w:rPr>
                <w:sz w:val="21"/>
              </w:rPr>
              <w:t>GB</w:t>
            </w:r>
          </w:p>
        </w:tc>
        <w:tc>
          <w:tcPr>
            <w:tcW w:w="630" w:type="dxa"/>
            <w:gridSpan w:val="2"/>
          </w:tcPr>
          <w:p>
            <w:pPr>
              <w:pStyle w:val="8"/>
              <w:ind w:left="52"/>
              <w:rPr>
                <w:sz w:val="21"/>
              </w:rPr>
            </w:pPr>
            <w:r>
              <w:rPr>
                <w:sz w:val="21"/>
              </w:rPr>
              <w:t>8978</w:t>
            </w:r>
          </w:p>
        </w:tc>
        <w:tc>
          <w:tcPr>
            <w:tcW w:w="4201" w:type="dxa"/>
            <w:gridSpan w:val="2"/>
          </w:tcPr>
          <w:p>
            <w:pPr>
              <w:pStyle w:val="8"/>
              <w:ind w:left="51"/>
              <w:rPr>
                <w:sz w:val="21"/>
              </w:rPr>
            </w:pPr>
            <w:r>
              <w:rPr>
                <w:sz w:val="21"/>
              </w:rPr>
              <w:t>污水综合排放标准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14" w:type="dxa"/>
          </w:tcPr>
          <w:p>
            <w:pPr>
              <w:pStyle w:val="8"/>
              <w:ind w:right="32"/>
              <w:jc w:val="center"/>
              <w:rPr>
                <w:sz w:val="21"/>
              </w:rPr>
            </w:pPr>
            <w:r>
              <w:rPr>
                <w:sz w:val="21"/>
              </w:rPr>
              <w:t>GB</w:t>
            </w:r>
          </w:p>
        </w:tc>
        <w:tc>
          <w:tcPr>
            <w:tcW w:w="630" w:type="dxa"/>
            <w:gridSpan w:val="2"/>
          </w:tcPr>
          <w:p>
            <w:pPr>
              <w:pStyle w:val="8"/>
              <w:ind w:left="52"/>
              <w:rPr>
                <w:sz w:val="21"/>
              </w:rPr>
            </w:pPr>
            <w:r>
              <w:rPr>
                <w:sz w:val="21"/>
              </w:rPr>
              <w:t>12523</w:t>
            </w:r>
          </w:p>
        </w:tc>
        <w:tc>
          <w:tcPr>
            <w:tcW w:w="4201" w:type="dxa"/>
            <w:gridSpan w:val="2"/>
          </w:tcPr>
          <w:p>
            <w:pPr>
              <w:pStyle w:val="8"/>
              <w:ind w:left="157"/>
              <w:rPr>
                <w:sz w:val="21"/>
              </w:rPr>
            </w:pPr>
            <w:r>
              <w:rPr>
                <w:sz w:val="21"/>
              </w:rPr>
              <w:t>建筑施工场界环境噪声排放标准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314" w:type="dxa"/>
          </w:tcPr>
          <w:p>
            <w:pPr>
              <w:pStyle w:val="8"/>
              <w:ind w:right="32"/>
              <w:jc w:val="center"/>
              <w:rPr>
                <w:sz w:val="21"/>
              </w:rPr>
            </w:pPr>
            <w:r>
              <w:rPr>
                <w:sz w:val="21"/>
              </w:rPr>
              <w:t>GB</w:t>
            </w:r>
          </w:p>
        </w:tc>
        <w:tc>
          <w:tcPr>
            <w:tcW w:w="630" w:type="dxa"/>
            <w:gridSpan w:val="2"/>
          </w:tcPr>
          <w:p>
            <w:pPr>
              <w:pStyle w:val="8"/>
              <w:ind w:left="52"/>
              <w:rPr>
                <w:sz w:val="21"/>
              </w:rPr>
            </w:pPr>
            <w:r>
              <w:rPr>
                <w:sz w:val="21"/>
              </w:rPr>
              <w:t>14161</w:t>
            </w:r>
          </w:p>
        </w:tc>
        <w:tc>
          <w:tcPr>
            <w:tcW w:w="4201" w:type="dxa"/>
            <w:gridSpan w:val="2"/>
          </w:tcPr>
          <w:p>
            <w:pPr>
              <w:pStyle w:val="8"/>
              <w:ind w:left="157"/>
              <w:rPr>
                <w:sz w:val="21"/>
              </w:rPr>
            </w:pPr>
            <w:r>
              <w:rPr>
                <w:sz w:val="21"/>
              </w:rPr>
              <w:t>矿山安全标志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14" w:type="dxa"/>
          </w:tcPr>
          <w:p>
            <w:pPr>
              <w:pStyle w:val="8"/>
              <w:ind w:right="32"/>
              <w:jc w:val="center"/>
              <w:rPr>
                <w:sz w:val="21"/>
              </w:rPr>
            </w:pPr>
            <w:r>
              <w:rPr>
                <w:sz w:val="21"/>
              </w:rPr>
              <w:t>GB</w:t>
            </w:r>
          </w:p>
        </w:tc>
        <w:tc>
          <w:tcPr>
            <w:tcW w:w="630" w:type="dxa"/>
            <w:gridSpan w:val="2"/>
          </w:tcPr>
          <w:p>
            <w:pPr>
              <w:pStyle w:val="8"/>
              <w:ind w:left="52"/>
              <w:rPr>
                <w:sz w:val="21"/>
              </w:rPr>
            </w:pPr>
            <w:r>
              <w:rPr>
                <w:sz w:val="21"/>
              </w:rPr>
              <w:t>14500</w:t>
            </w:r>
          </w:p>
        </w:tc>
        <w:tc>
          <w:tcPr>
            <w:tcW w:w="4201" w:type="dxa"/>
            <w:gridSpan w:val="2"/>
          </w:tcPr>
          <w:p>
            <w:pPr>
              <w:pStyle w:val="8"/>
              <w:ind w:left="157"/>
              <w:rPr>
                <w:sz w:val="21"/>
              </w:rPr>
            </w:pPr>
            <w:r>
              <w:rPr>
                <w:sz w:val="21"/>
              </w:rPr>
              <w:t>放射性废物管理规定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14" w:type="dxa"/>
          </w:tcPr>
          <w:p>
            <w:pPr>
              <w:pStyle w:val="8"/>
              <w:ind w:right="32"/>
              <w:jc w:val="center"/>
              <w:rPr>
                <w:sz w:val="21"/>
              </w:rPr>
            </w:pPr>
            <w:r>
              <w:rPr>
                <w:sz w:val="21"/>
              </w:rPr>
              <w:t>GB</w:t>
            </w:r>
          </w:p>
        </w:tc>
        <w:tc>
          <w:tcPr>
            <w:tcW w:w="630" w:type="dxa"/>
            <w:gridSpan w:val="2"/>
          </w:tcPr>
          <w:p>
            <w:pPr>
              <w:pStyle w:val="8"/>
              <w:ind w:left="52"/>
              <w:rPr>
                <w:sz w:val="21"/>
              </w:rPr>
            </w:pPr>
            <w:r>
              <w:rPr>
                <w:sz w:val="21"/>
              </w:rPr>
              <w:t>15848</w:t>
            </w:r>
          </w:p>
        </w:tc>
        <w:tc>
          <w:tcPr>
            <w:tcW w:w="4201" w:type="dxa"/>
            <w:gridSpan w:val="2"/>
          </w:tcPr>
          <w:p>
            <w:pPr>
              <w:pStyle w:val="8"/>
              <w:ind w:left="157"/>
              <w:rPr>
                <w:sz w:val="21"/>
              </w:rPr>
            </w:pPr>
            <w:r>
              <w:rPr>
                <w:sz w:val="21"/>
              </w:rPr>
              <w:t>铀矿地质勘查辐射防护和环境保护规定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14" w:type="dxa"/>
          </w:tcPr>
          <w:p>
            <w:pPr>
              <w:pStyle w:val="8"/>
              <w:ind w:right="32"/>
              <w:jc w:val="center"/>
              <w:rPr>
                <w:sz w:val="21"/>
              </w:rPr>
            </w:pPr>
            <w:r>
              <w:rPr>
                <w:sz w:val="21"/>
              </w:rPr>
              <w:t>GB</w:t>
            </w:r>
          </w:p>
        </w:tc>
        <w:tc>
          <w:tcPr>
            <w:tcW w:w="630" w:type="dxa"/>
            <w:gridSpan w:val="2"/>
          </w:tcPr>
          <w:p>
            <w:pPr>
              <w:pStyle w:val="8"/>
              <w:ind w:left="52"/>
              <w:rPr>
                <w:sz w:val="21"/>
              </w:rPr>
            </w:pPr>
            <w:r>
              <w:rPr>
                <w:sz w:val="21"/>
              </w:rPr>
              <w:t>16423</w:t>
            </w:r>
          </w:p>
        </w:tc>
        <w:tc>
          <w:tcPr>
            <w:tcW w:w="4201" w:type="dxa"/>
            <w:gridSpan w:val="2"/>
          </w:tcPr>
          <w:p>
            <w:pPr>
              <w:pStyle w:val="8"/>
              <w:ind w:left="157"/>
              <w:rPr>
                <w:sz w:val="21"/>
              </w:rPr>
            </w:pPr>
            <w:r>
              <w:rPr>
                <w:sz w:val="21"/>
              </w:rPr>
              <w:t>大气污染物综合排放标准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14" w:type="dxa"/>
          </w:tcPr>
          <w:p>
            <w:pPr>
              <w:pStyle w:val="8"/>
              <w:ind w:right="32"/>
              <w:jc w:val="center"/>
              <w:rPr>
                <w:sz w:val="21"/>
              </w:rPr>
            </w:pPr>
            <w:r>
              <w:rPr>
                <w:sz w:val="21"/>
              </w:rPr>
              <w:t>GB</w:t>
            </w:r>
          </w:p>
        </w:tc>
        <w:tc>
          <w:tcPr>
            <w:tcW w:w="630" w:type="dxa"/>
            <w:gridSpan w:val="2"/>
          </w:tcPr>
          <w:p>
            <w:pPr>
              <w:pStyle w:val="8"/>
              <w:ind w:left="52"/>
              <w:rPr>
                <w:sz w:val="21"/>
              </w:rPr>
            </w:pPr>
            <w:r>
              <w:rPr>
                <w:sz w:val="21"/>
              </w:rPr>
              <w:t>18485</w:t>
            </w:r>
          </w:p>
        </w:tc>
        <w:tc>
          <w:tcPr>
            <w:tcW w:w="4201" w:type="dxa"/>
            <w:gridSpan w:val="2"/>
          </w:tcPr>
          <w:p>
            <w:pPr>
              <w:pStyle w:val="8"/>
              <w:ind w:left="157"/>
              <w:rPr>
                <w:sz w:val="21"/>
              </w:rPr>
            </w:pPr>
            <w:r>
              <w:rPr>
                <w:sz w:val="21"/>
              </w:rPr>
              <w:t>生活垃圾焚烧污染控制标准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314" w:type="dxa"/>
          </w:tcPr>
          <w:p>
            <w:pPr>
              <w:pStyle w:val="8"/>
              <w:ind w:right="32"/>
              <w:jc w:val="center"/>
              <w:rPr>
                <w:sz w:val="21"/>
              </w:rPr>
            </w:pPr>
            <w:r>
              <w:rPr>
                <w:sz w:val="21"/>
              </w:rPr>
              <w:t>GB</w:t>
            </w:r>
          </w:p>
        </w:tc>
        <w:tc>
          <w:tcPr>
            <w:tcW w:w="630" w:type="dxa"/>
            <w:gridSpan w:val="2"/>
          </w:tcPr>
          <w:p>
            <w:pPr>
              <w:pStyle w:val="8"/>
              <w:ind w:left="52"/>
              <w:rPr>
                <w:sz w:val="21"/>
              </w:rPr>
            </w:pPr>
            <w:r>
              <w:rPr>
                <w:sz w:val="21"/>
              </w:rPr>
              <w:t>18599</w:t>
            </w:r>
          </w:p>
        </w:tc>
        <w:tc>
          <w:tcPr>
            <w:tcW w:w="4201" w:type="dxa"/>
            <w:gridSpan w:val="2"/>
          </w:tcPr>
          <w:p>
            <w:pPr>
              <w:pStyle w:val="8"/>
              <w:ind w:left="157"/>
              <w:rPr>
                <w:sz w:val="21"/>
              </w:rPr>
            </w:pPr>
            <w:r>
              <w:rPr>
                <w:sz w:val="21"/>
              </w:rPr>
              <w:t>一般工业废弃物贮存、处置场污染控制标准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525" w:type="dxa"/>
            <w:gridSpan w:val="2"/>
          </w:tcPr>
          <w:p>
            <w:pPr>
              <w:pStyle w:val="8"/>
              <w:ind w:left="50"/>
              <w:rPr>
                <w:sz w:val="21"/>
              </w:rPr>
            </w:pPr>
            <w:r>
              <w:rPr>
                <w:sz w:val="21"/>
              </w:rPr>
              <w:t>GB/T</w:t>
            </w:r>
          </w:p>
        </w:tc>
        <w:tc>
          <w:tcPr>
            <w:tcW w:w="630" w:type="dxa"/>
            <w:gridSpan w:val="2"/>
          </w:tcPr>
          <w:p>
            <w:pPr>
              <w:pStyle w:val="8"/>
              <w:ind w:left="53"/>
              <w:rPr>
                <w:sz w:val="21"/>
              </w:rPr>
            </w:pPr>
            <w:r>
              <w:rPr>
                <w:sz w:val="21"/>
              </w:rPr>
              <w:t>2800</w:t>
            </w:r>
          </w:p>
        </w:tc>
        <w:tc>
          <w:tcPr>
            <w:tcW w:w="3990" w:type="dxa"/>
          </w:tcPr>
          <w:p>
            <w:pPr>
              <w:pStyle w:val="8"/>
              <w:ind w:left="51"/>
              <w:rPr>
                <w:sz w:val="21"/>
              </w:rPr>
            </w:pPr>
            <w:r>
              <w:rPr>
                <w:sz w:val="21"/>
              </w:rPr>
              <w:t>职业健康安全管理体系要求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525" w:type="dxa"/>
            <w:gridSpan w:val="2"/>
          </w:tcPr>
          <w:p>
            <w:pPr>
              <w:pStyle w:val="8"/>
              <w:ind w:left="50"/>
              <w:rPr>
                <w:sz w:val="21"/>
              </w:rPr>
            </w:pPr>
            <w:r>
              <w:rPr>
                <w:sz w:val="21"/>
              </w:rPr>
              <w:t>GB/T</w:t>
            </w:r>
          </w:p>
        </w:tc>
        <w:tc>
          <w:tcPr>
            <w:tcW w:w="630" w:type="dxa"/>
            <w:gridSpan w:val="2"/>
          </w:tcPr>
          <w:p>
            <w:pPr>
              <w:pStyle w:val="8"/>
              <w:ind w:left="53"/>
              <w:rPr>
                <w:sz w:val="21"/>
              </w:rPr>
            </w:pPr>
            <w:r>
              <w:rPr>
                <w:sz w:val="21"/>
              </w:rPr>
              <w:t>13908</w:t>
            </w:r>
          </w:p>
        </w:tc>
        <w:tc>
          <w:tcPr>
            <w:tcW w:w="3990" w:type="dxa"/>
          </w:tcPr>
          <w:p>
            <w:pPr>
              <w:pStyle w:val="8"/>
              <w:ind w:left="157"/>
              <w:rPr>
                <w:sz w:val="21"/>
              </w:rPr>
            </w:pPr>
            <w:r>
              <w:rPr>
                <w:sz w:val="21"/>
              </w:rPr>
              <w:t>固体矿产地质勘查规范总则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525" w:type="dxa"/>
            <w:gridSpan w:val="2"/>
          </w:tcPr>
          <w:p>
            <w:pPr>
              <w:pStyle w:val="8"/>
              <w:ind w:left="50"/>
              <w:rPr>
                <w:sz w:val="21"/>
              </w:rPr>
            </w:pPr>
            <w:r>
              <w:rPr>
                <w:sz w:val="21"/>
              </w:rPr>
              <w:t>GB/T</w:t>
            </w:r>
          </w:p>
        </w:tc>
        <w:tc>
          <w:tcPr>
            <w:tcW w:w="630" w:type="dxa"/>
            <w:gridSpan w:val="2"/>
          </w:tcPr>
          <w:p>
            <w:pPr>
              <w:pStyle w:val="8"/>
              <w:ind w:left="53"/>
              <w:rPr>
                <w:sz w:val="21"/>
              </w:rPr>
            </w:pPr>
            <w:r>
              <w:rPr>
                <w:sz w:val="21"/>
              </w:rPr>
              <w:t>14848</w:t>
            </w:r>
          </w:p>
        </w:tc>
        <w:tc>
          <w:tcPr>
            <w:tcW w:w="3990" w:type="dxa"/>
          </w:tcPr>
          <w:p>
            <w:pPr>
              <w:pStyle w:val="8"/>
              <w:ind w:left="157"/>
              <w:rPr>
                <w:sz w:val="21"/>
              </w:rPr>
            </w:pPr>
            <w:r>
              <w:rPr>
                <w:sz w:val="21"/>
              </w:rPr>
              <w:t>地下水质量标准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1" w:hRule="atLeast"/>
        </w:trPr>
        <w:tc>
          <w:tcPr>
            <w:tcW w:w="525" w:type="dxa"/>
            <w:gridSpan w:val="2"/>
          </w:tcPr>
          <w:p>
            <w:pPr>
              <w:pStyle w:val="8"/>
              <w:spacing w:line="220" w:lineRule="exact"/>
              <w:ind w:left="50"/>
              <w:rPr>
                <w:sz w:val="21"/>
              </w:rPr>
            </w:pPr>
            <w:r>
              <w:rPr>
                <w:sz w:val="21"/>
              </w:rPr>
              <w:t>GB/T</w:t>
            </w:r>
          </w:p>
        </w:tc>
        <w:tc>
          <w:tcPr>
            <w:tcW w:w="630" w:type="dxa"/>
            <w:gridSpan w:val="2"/>
          </w:tcPr>
          <w:p>
            <w:pPr>
              <w:pStyle w:val="8"/>
              <w:spacing w:line="220" w:lineRule="exact"/>
              <w:ind w:left="53"/>
              <w:rPr>
                <w:sz w:val="21"/>
              </w:rPr>
            </w:pPr>
            <w:r>
              <w:rPr>
                <w:sz w:val="21"/>
              </w:rPr>
              <w:t>33444</w:t>
            </w:r>
          </w:p>
        </w:tc>
        <w:tc>
          <w:tcPr>
            <w:tcW w:w="3990" w:type="dxa"/>
          </w:tcPr>
          <w:p>
            <w:pPr>
              <w:pStyle w:val="8"/>
              <w:spacing w:line="220" w:lineRule="exact"/>
              <w:ind w:left="157"/>
              <w:rPr>
                <w:sz w:val="21"/>
              </w:rPr>
            </w:pPr>
            <w:r>
              <w:rPr>
                <w:sz w:val="21"/>
              </w:rPr>
              <w:t>固体矿产勘查工作规范</w:t>
            </w:r>
          </w:p>
        </w:tc>
      </w:tr>
    </w:tbl>
    <w:p>
      <w:pPr>
        <w:pStyle w:val="3"/>
        <w:tabs>
          <w:tab w:val="left" w:pos="2203"/>
        </w:tabs>
        <w:spacing w:before="72"/>
        <w:ind w:left="838"/>
      </w:pPr>
      <w:r>
        <w:t>AQ2004-2005</w:t>
      </w:r>
      <w:r>
        <w:tab/>
      </w:r>
      <w:r>
        <w:rPr>
          <w:spacing w:val="-3"/>
        </w:rPr>
        <w:t>地质勘探安全规程</w:t>
      </w:r>
    </w:p>
    <w:p>
      <w:pPr>
        <w:pStyle w:val="3"/>
        <w:tabs>
          <w:tab w:val="left" w:pos="2100"/>
          <w:tab w:val="left" w:pos="2520"/>
        </w:tabs>
        <w:spacing w:before="43" w:line="278" w:lineRule="auto"/>
        <w:ind w:left="838" w:right="4400"/>
      </w:pPr>
      <w:r>
        <w:t>CJJ17-2001</w:t>
      </w:r>
      <w:r>
        <w:tab/>
      </w:r>
      <w:r>
        <w:rPr>
          <w:spacing w:val="-3"/>
        </w:rPr>
        <w:t>城</w:t>
      </w:r>
      <w:r>
        <w:t>市</w:t>
      </w:r>
      <w:r>
        <w:rPr>
          <w:spacing w:val="-3"/>
        </w:rPr>
        <w:t>生</w:t>
      </w:r>
      <w:r>
        <w:t>活</w:t>
      </w:r>
      <w:r>
        <w:rPr>
          <w:spacing w:val="-3"/>
        </w:rPr>
        <w:t>垃</w:t>
      </w:r>
      <w:r>
        <w:t>圾卫</w:t>
      </w:r>
      <w:r>
        <w:rPr>
          <w:spacing w:val="-3"/>
        </w:rPr>
        <w:t>生</w:t>
      </w:r>
      <w:r>
        <w:t>填</w:t>
      </w:r>
      <w:r>
        <w:rPr>
          <w:spacing w:val="-3"/>
        </w:rPr>
        <w:t>埋</w:t>
      </w:r>
      <w:r>
        <w:t>技</w:t>
      </w:r>
      <w:r>
        <w:rPr>
          <w:spacing w:val="-3"/>
        </w:rPr>
        <w:t>术</w:t>
      </w:r>
      <w:r>
        <w:t>规</w:t>
      </w:r>
      <w:r>
        <w:rPr>
          <w:spacing w:val="-13"/>
        </w:rPr>
        <w:t>范</w:t>
      </w:r>
      <w:r>
        <w:t>DZ/T 0287-2015</w:t>
      </w:r>
      <w:r>
        <w:tab/>
      </w:r>
      <w:r>
        <w:rPr>
          <w:spacing w:val="-3"/>
        </w:rPr>
        <w:t>矿</w:t>
      </w:r>
      <w:r>
        <w:t>山</w:t>
      </w:r>
      <w:r>
        <w:rPr>
          <w:spacing w:val="-3"/>
        </w:rPr>
        <w:t>地</w:t>
      </w:r>
      <w:r>
        <w:t>质环</w:t>
      </w:r>
      <w:r>
        <w:rPr>
          <w:spacing w:val="-3"/>
        </w:rPr>
        <w:t>境</w:t>
      </w:r>
      <w:r>
        <w:t>监</w:t>
      </w:r>
      <w:r>
        <w:rPr>
          <w:spacing w:val="-3"/>
        </w:rPr>
        <w:t>测</w:t>
      </w:r>
      <w:r>
        <w:t>技</w:t>
      </w:r>
      <w:r>
        <w:rPr>
          <w:spacing w:val="-3"/>
        </w:rPr>
        <w:t>术</w:t>
      </w:r>
      <w:r>
        <w:t>规</w:t>
      </w:r>
      <w:r>
        <w:rPr>
          <w:spacing w:val="-13"/>
        </w:rPr>
        <w:t>程</w:t>
      </w:r>
    </w:p>
    <w:p>
      <w:pPr>
        <w:pStyle w:val="3"/>
        <w:tabs>
          <w:tab w:val="left" w:pos="2520"/>
        </w:tabs>
        <w:ind w:left="838"/>
      </w:pPr>
      <w:r>
        <w:t>EJ/T 1070-2014</w:t>
      </w:r>
      <w:r>
        <w:tab/>
      </w:r>
      <w:r>
        <w:rPr>
          <w:spacing w:val="-3"/>
        </w:rPr>
        <w:t>铀矿岩矿心管理规定</w:t>
      </w:r>
    </w:p>
    <w:p>
      <w:pPr>
        <w:pStyle w:val="3"/>
        <w:tabs>
          <w:tab w:val="left" w:pos="2203"/>
        </w:tabs>
        <w:spacing w:before="43"/>
        <w:ind w:left="838"/>
      </w:pPr>
      <w:r>
        <w:t>EJ 275-2008</w:t>
      </w:r>
      <w:r>
        <w:tab/>
      </w:r>
      <w:r>
        <w:rPr>
          <w:spacing w:val="-3"/>
        </w:rPr>
        <w:t>铀矿地质勘查安全生产规程</w:t>
      </w:r>
    </w:p>
    <w:p>
      <w:pPr>
        <w:pStyle w:val="3"/>
        <w:tabs>
          <w:tab w:val="left" w:pos="2414"/>
        </w:tabs>
        <w:spacing w:before="43"/>
        <w:ind w:left="838"/>
      </w:pPr>
      <w:r>
        <w:t>EJ/T 977-1995</w:t>
      </w:r>
      <w:r>
        <w:tab/>
      </w:r>
      <w:r>
        <w:rPr>
          <w:spacing w:val="-3"/>
        </w:rPr>
        <w:t>铀矿地质辐射环境影响评价要求</w:t>
      </w:r>
    </w:p>
    <w:p>
      <w:pPr>
        <w:pStyle w:val="3"/>
        <w:tabs>
          <w:tab w:val="left" w:pos="2100"/>
        </w:tabs>
        <w:spacing w:before="43" w:line="278" w:lineRule="auto"/>
        <w:ind w:left="838" w:right="2929"/>
      </w:pPr>
      <w:r>
        <w:t>HJ651-2013</w:t>
      </w:r>
      <w:r>
        <w:tab/>
      </w:r>
      <w:r>
        <w:rPr>
          <w:spacing w:val="-3"/>
        </w:rPr>
        <w:t>矿</w:t>
      </w:r>
      <w:r>
        <w:t>山</w:t>
      </w:r>
      <w:r>
        <w:rPr>
          <w:spacing w:val="-3"/>
        </w:rPr>
        <w:t>生</w:t>
      </w:r>
      <w:r>
        <w:t>态</w:t>
      </w:r>
      <w:r>
        <w:rPr>
          <w:spacing w:val="-3"/>
        </w:rPr>
        <w:t>环</w:t>
      </w:r>
      <w:r>
        <w:t>境保</w:t>
      </w:r>
      <w:r>
        <w:rPr>
          <w:spacing w:val="-3"/>
        </w:rPr>
        <w:t>护</w:t>
      </w:r>
      <w:r>
        <w:t>与</w:t>
      </w:r>
      <w:r>
        <w:rPr>
          <w:spacing w:val="-3"/>
        </w:rPr>
        <w:t>恢</w:t>
      </w:r>
      <w:r>
        <w:t>复</w:t>
      </w:r>
      <w:r>
        <w:rPr>
          <w:spacing w:val="-3"/>
        </w:rPr>
        <w:t>治</w:t>
      </w:r>
      <w:r>
        <w:t>理</w:t>
      </w:r>
      <w:r>
        <w:rPr>
          <w:spacing w:val="-3"/>
        </w:rPr>
        <w:t>技</w:t>
      </w:r>
      <w:r>
        <w:t>术</w:t>
      </w:r>
      <w:r>
        <w:rPr>
          <w:spacing w:val="-3"/>
        </w:rPr>
        <w:t>规</w:t>
      </w:r>
      <w:r>
        <w:t>范（</w:t>
      </w:r>
      <w:r>
        <w:rPr>
          <w:spacing w:val="-3"/>
        </w:rPr>
        <w:t>试</w:t>
      </w:r>
      <w:r>
        <w:t>行</w:t>
      </w:r>
      <w:r>
        <w:rPr>
          <w:spacing w:val="-11"/>
        </w:rPr>
        <w:t xml:space="preserve">） </w:t>
      </w:r>
      <w:r>
        <w:t>JGJ46-2012</w:t>
      </w:r>
      <w:r>
        <w:tab/>
      </w:r>
      <w:r>
        <w:rPr>
          <w:spacing w:val="-3"/>
        </w:rPr>
        <w:t>施</w:t>
      </w:r>
      <w:r>
        <w:t>工</w:t>
      </w:r>
      <w:r>
        <w:rPr>
          <w:spacing w:val="-3"/>
        </w:rPr>
        <w:t>现</w:t>
      </w:r>
      <w:r>
        <w:t>场</w:t>
      </w:r>
      <w:r>
        <w:rPr>
          <w:spacing w:val="-3"/>
        </w:rPr>
        <w:t>临</w:t>
      </w:r>
      <w:r>
        <w:t>时用</w:t>
      </w:r>
      <w:r>
        <w:rPr>
          <w:spacing w:val="-3"/>
        </w:rPr>
        <w:t>电</w:t>
      </w:r>
      <w:r>
        <w:t>安</w:t>
      </w:r>
      <w:r>
        <w:rPr>
          <w:spacing w:val="-3"/>
        </w:rPr>
        <w:t>全</w:t>
      </w:r>
      <w:r>
        <w:t>技</w:t>
      </w:r>
      <w:r>
        <w:rPr>
          <w:spacing w:val="-3"/>
        </w:rPr>
        <w:t>术</w:t>
      </w:r>
      <w:r>
        <w:t>规范</w:t>
      </w:r>
    </w:p>
    <w:p>
      <w:pPr>
        <w:pStyle w:val="3"/>
        <w:tabs>
          <w:tab w:val="left" w:pos="2520"/>
        </w:tabs>
        <w:spacing w:line="269" w:lineRule="exact"/>
        <w:ind w:left="838"/>
      </w:pPr>
      <w:r>
        <w:t>LY/T 2356-2014</w:t>
      </w:r>
      <w:r>
        <w:tab/>
      </w:r>
      <w:r>
        <w:rPr>
          <w:spacing w:val="-3"/>
        </w:rPr>
        <w:t>矿山废弃地植被恢复技术规程</w:t>
      </w:r>
    </w:p>
    <w:p>
      <w:pPr>
        <w:pStyle w:val="3"/>
        <w:tabs>
          <w:tab w:val="left" w:pos="2520"/>
        </w:tabs>
        <w:spacing w:before="43"/>
        <w:ind w:left="838"/>
      </w:pPr>
      <w:r>
        <w:t>SY/T 6276-2014</w:t>
      </w:r>
      <w:r>
        <w:tab/>
      </w:r>
      <w:r>
        <w:rPr>
          <w:spacing w:val="-3"/>
        </w:rPr>
        <w:t>石油天然气工业健康、安全与环境管理体系</w:t>
      </w:r>
    </w:p>
    <w:p>
      <w:pPr>
        <w:pStyle w:val="3"/>
        <w:tabs>
          <w:tab w:val="left" w:pos="2309"/>
        </w:tabs>
        <w:spacing w:before="43"/>
        <w:ind w:left="838"/>
      </w:pPr>
      <w:r>
        <w:t>SY</w:t>
      </w:r>
      <w:r>
        <w:rPr>
          <w:spacing w:val="-1"/>
        </w:rPr>
        <w:t xml:space="preserve"> </w:t>
      </w:r>
      <w:r>
        <w:t>6349-2008</w:t>
      </w:r>
      <w:r>
        <w:tab/>
      </w:r>
      <w:r>
        <w:rPr>
          <w:spacing w:val="-3"/>
        </w:rPr>
        <w:t>地震勘探钻机作业安全规程</w:t>
      </w:r>
    </w:p>
    <w:p>
      <w:pPr>
        <w:pStyle w:val="3"/>
        <w:spacing w:before="7"/>
        <w:rPr>
          <w:sz w:val="5"/>
        </w:rPr>
      </w:pPr>
    </w:p>
    <w:tbl>
      <w:tblPr>
        <w:tblStyle w:val="5"/>
        <w:tblW w:w="4305" w:type="dxa"/>
        <w:tblInd w:w="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5"/>
        <w:gridCol w:w="1103"/>
        <w:gridCol w:w="2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1" w:hRule="atLeast"/>
        </w:trPr>
        <w:tc>
          <w:tcPr>
            <w:tcW w:w="525" w:type="dxa"/>
          </w:tcPr>
          <w:p>
            <w:pPr>
              <w:pStyle w:val="8"/>
              <w:spacing w:before="0" w:line="241" w:lineRule="exact"/>
              <w:ind w:right="32"/>
              <w:jc w:val="center"/>
              <w:rPr>
                <w:sz w:val="21"/>
              </w:rPr>
            </w:pPr>
            <w:r>
              <w:rPr>
                <w:sz w:val="21"/>
              </w:rPr>
              <w:t>TD/T</w:t>
            </w:r>
          </w:p>
        </w:tc>
        <w:tc>
          <w:tcPr>
            <w:tcW w:w="1103" w:type="dxa"/>
          </w:tcPr>
          <w:p>
            <w:pPr>
              <w:pStyle w:val="8"/>
              <w:spacing w:before="0" w:line="241" w:lineRule="exact"/>
              <w:ind w:left="53"/>
              <w:rPr>
                <w:sz w:val="21"/>
              </w:rPr>
            </w:pPr>
            <w:r>
              <w:rPr>
                <w:sz w:val="21"/>
              </w:rPr>
              <w:t>1036-2013</w:t>
            </w:r>
          </w:p>
        </w:tc>
        <w:tc>
          <w:tcPr>
            <w:tcW w:w="2677" w:type="dxa"/>
          </w:tcPr>
          <w:p>
            <w:pPr>
              <w:pStyle w:val="8"/>
              <w:spacing w:before="0" w:line="241" w:lineRule="exact"/>
              <w:ind w:left="105"/>
              <w:rPr>
                <w:sz w:val="21"/>
              </w:rPr>
            </w:pPr>
            <w:r>
              <w:rPr>
                <w:sz w:val="21"/>
              </w:rPr>
              <w:t>土地复垦质量控制标准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525" w:type="dxa"/>
          </w:tcPr>
          <w:p>
            <w:pPr>
              <w:pStyle w:val="8"/>
              <w:ind w:right="32"/>
              <w:jc w:val="center"/>
              <w:rPr>
                <w:sz w:val="21"/>
              </w:rPr>
            </w:pPr>
            <w:r>
              <w:rPr>
                <w:sz w:val="21"/>
              </w:rPr>
              <w:t>TD/T</w:t>
            </w:r>
          </w:p>
        </w:tc>
        <w:tc>
          <w:tcPr>
            <w:tcW w:w="1103" w:type="dxa"/>
          </w:tcPr>
          <w:p>
            <w:pPr>
              <w:pStyle w:val="8"/>
              <w:ind w:left="53"/>
              <w:rPr>
                <w:sz w:val="21"/>
              </w:rPr>
            </w:pPr>
            <w:r>
              <w:rPr>
                <w:sz w:val="21"/>
              </w:rPr>
              <w:t>1031-2011</w:t>
            </w:r>
          </w:p>
        </w:tc>
        <w:tc>
          <w:tcPr>
            <w:tcW w:w="2677" w:type="dxa"/>
          </w:tcPr>
          <w:p>
            <w:pPr>
              <w:pStyle w:val="8"/>
              <w:ind w:left="105"/>
              <w:rPr>
                <w:sz w:val="21"/>
              </w:rPr>
            </w:pPr>
            <w:r>
              <w:rPr>
                <w:sz w:val="21"/>
              </w:rPr>
              <w:t>土地复垦方案编制规程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1" w:hRule="atLeast"/>
        </w:trPr>
        <w:tc>
          <w:tcPr>
            <w:tcW w:w="525" w:type="dxa"/>
          </w:tcPr>
          <w:p>
            <w:pPr>
              <w:pStyle w:val="8"/>
              <w:spacing w:line="220" w:lineRule="exact"/>
              <w:ind w:right="32"/>
              <w:jc w:val="center"/>
              <w:rPr>
                <w:sz w:val="21"/>
              </w:rPr>
            </w:pPr>
            <w:r>
              <w:rPr>
                <w:sz w:val="21"/>
              </w:rPr>
              <w:t>TD/T</w:t>
            </w:r>
          </w:p>
        </w:tc>
        <w:tc>
          <w:tcPr>
            <w:tcW w:w="1103" w:type="dxa"/>
          </w:tcPr>
          <w:p>
            <w:pPr>
              <w:pStyle w:val="8"/>
              <w:spacing w:line="220" w:lineRule="exact"/>
              <w:ind w:left="53"/>
              <w:rPr>
                <w:sz w:val="21"/>
              </w:rPr>
            </w:pPr>
            <w:r>
              <w:rPr>
                <w:sz w:val="21"/>
              </w:rPr>
              <w:t>1044-2014</w:t>
            </w:r>
          </w:p>
        </w:tc>
        <w:tc>
          <w:tcPr>
            <w:tcW w:w="2677" w:type="dxa"/>
          </w:tcPr>
          <w:p>
            <w:pPr>
              <w:pStyle w:val="8"/>
              <w:spacing w:line="220" w:lineRule="exact"/>
              <w:ind w:left="105"/>
              <w:rPr>
                <w:sz w:val="21"/>
              </w:rPr>
            </w:pPr>
            <w:r>
              <w:rPr>
                <w:sz w:val="21"/>
              </w:rPr>
              <w:t>生产项目土地复垦验收规程</w:t>
            </w:r>
          </w:p>
        </w:tc>
      </w:tr>
    </w:tbl>
    <w:p>
      <w:pPr>
        <w:spacing w:after="0" w:line="220" w:lineRule="exact"/>
        <w:rPr>
          <w:sz w:val="21"/>
        </w:rPr>
        <w:sectPr>
          <w:headerReference r:id="rId11" w:type="default"/>
          <w:footerReference r:id="rId13" w:type="default"/>
          <w:headerReference r:id="rId12" w:type="even"/>
          <w:pgSz w:w="11910" w:h="16840"/>
          <w:pgMar w:top="1080" w:right="1080" w:bottom="280" w:left="1380" w:header="882" w:footer="0" w:gutter="0"/>
        </w:sectPr>
      </w:pPr>
    </w:p>
    <w:p>
      <w:pPr>
        <w:pStyle w:val="3"/>
        <w:spacing w:before="6"/>
        <w:rPr>
          <w:sz w:val="23"/>
        </w:rPr>
      </w:pPr>
    </w:p>
    <w:p>
      <w:pPr>
        <w:pStyle w:val="7"/>
        <w:numPr>
          <w:ilvl w:val="0"/>
          <w:numId w:val="2"/>
        </w:numPr>
        <w:tabs>
          <w:tab w:val="left" w:pos="630"/>
        </w:tabs>
        <w:spacing w:before="72" w:after="0" w:line="240" w:lineRule="auto"/>
        <w:ind w:left="629" w:right="0" w:hanging="211"/>
        <w:jc w:val="left"/>
        <w:rPr>
          <w:rFonts w:hint="eastAsia" w:ascii="黑体" w:eastAsia="黑体"/>
          <w:sz w:val="21"/>
        </w:rPr>
      </w:pPr>
      <w:bookmarkStart w:id="6" w:name="_bookmark4"/>
      <w:bookmarkEnd w:id="6"/>
      <w:bookmarkStart w:id="7" w:name="_bookmark4"/>
      <w:bookmarkEnd w:id="7"/>
      <w:r>
        <w:rPr>
          <w:rFonts w:hint="eastAsia" w:ascii="黑体" w:eastAsia="黑体"/>
          <w:spacing w:val="-3"/>
          <w:sz w:val="21"/>
        </w:rPr>
        <w:t>术语和定义</w:t>
      </w:r>
    </w:p>
    <w:p>
      <w:pPr>
        <w:pStyle w:val="3"/>
        <w:spacing w:before="6"/>
        <w:rPr>
          <w:rFonts w:ascii="黑体"/>
          <w:sz w:val="27"/>
        </w:rPr>
      </w:pPr>
    </w:p>
    <w:p>
      <w:pPr>
        <w:pStyle w:val="3"/>
        <w:ind w:left="838"/>
      </w:pPr>
      <w:r>
        <w:t>下列术语和定义适用于本文件。</w:t>
      </w:r>
    </w:p>
    <w:p>
      <w:pPr>
        <w:pStyle w:val="3"/>
        <w:spacing w:before="7"/>
        <w:rPr>
          <w:sz w:val="15"/>
        </w:rPr>
      </w:pPr>
    </w:p>
    <w:p>
      <w:pPr>
        <w:pStyle w:val="3"/>
        <w:ind w:left="418"/>
        <w:rPr>
          <w:rFonts w:ascii="黑体"/>
        </w:rPr>
      </w:pPr>
      <w:r>
        <w:rPr>
          <w:rFonts w:ascii="黑体"/>
        </w:rPr>
        <w:t>3.1</w:t>
      </w:r>
    </w:p>
    <w:p>
      <w:pPr>
        <w:pStyle w:val="3"/>
        <w:spacing w:before="7"/>
        <w:rPr>
          <w:rFonts w:ascii="黑体"/>
          <w:sz w:val="15"/>
        </w:rPr>
      </w:pPr>
    </w:p>
    <w:p>
      <w:pPr>
        <w:pStyle w:val="3"/>
        <w:tabs>
          <w:tab w:val="left" w:pos="1889"/>
        </w:tabs>
        <w:ind w:left="838"/>
      </w:pPr>
      <w:r>
        <w:t>绿色</w:t>
      </w:r>
      <w:r>
        <w:rPr>
          <w:spacing w:val="-3"/>
        </w:rPr>
        <w:t>勘</w:t>
      </w:r>
      <w:r>
        <w:t>查</w:t>
      </w:r>
      <w:r>
        <w:tab/>
      </w:r>
      <w:r>
        <w:t>Green Exploration</w:t>
      </w:r>
    </w:p>
    <w:p>
      <w:pPr>
        <w:pStyle w:val="3"/>
        <w:spacing w:before="43" w:line="278" w:lineRule="auto"/>
        <w:ind w:left="418" w:right="708" w:firstLine="419"/>
        <w:jc w:val="both"/>
      </w:pPr>
      <w:r>
        <w:rPr>
          <w:spacing w:val="-8"/>
        </w:rPr>
        <w:t>以绿色发展理念为引领，以科学管理和先进技术为手段，通过运用先进的勘查手段、方</w:t>
      </w:r>
      <w:r>
        <w:rPr>
          <w:spacing w:val="-21"/>
        </w:rPr>
        <w:t xml:space="preserve">法、设备和工艺，实施勘查全过程环境影响最小化控制，最大限度地减少对生态环境的扰动， </w:t>
      </w:r>
      <w:r>
        <w:rPr>
          <w:spacing w:val="-8"/>
        </w:rPr>
        <w:t>并对受扰动生态环境进行修复的勘查方式。</w:t>
      </w:r>
    </w:p>
    <w:p>
      <w:pPr>
        <w:pStyle w:val="3"/>
        <w:spacing w:before="155"/>
        <w:ind w:left="418"/>
        <w:rPr>
          <w:rFonts w:ascii="黑体"/>
        </w:rPr>
      </w:pPr>
      <w:r>
        <w:rPr>
          <w:rFonts w:ascii="黑体"/>
        </w:rPr>
        <w:t>3.2</w:t>
      </w:r>
    </w:p>
    <w:p>
      <w:pPr>
        <w:pStyle w:val="3"/>
        <w:spacing w:before="8"/>
        <w:rPr>
          <w:rFonts w:ascii="黑体"/>
          <w:sz w:val="15"/>
        </w:rPr>
      </w:pPr>
    </w:p>
    <w:p>
      <w:pPr>
        <w:pStyle w:val="3"/>
        <w:tabs>
          <w:tab w:val="left" w:pos="1469"/>
        </w:tabs>
        <w:ind w:left="838"/>
      </w:pPr>
      <w:r>
        <mc:AlternateContent>
          <mc:Choice Requires="wps">
            <w:drawing>
              <wp:anchor distT="0" distB="0" distL="114300" distR="114300" simplePos="0" relativeHeight="503292928" behindDoc="1" locked="0" layoutInCell="1" allowOverlap="1">
                <wp:simplePos x="0" y="0"/>
                <wp:positionH relativeFrom="page">
                  <wp:posOffset>1463040</wp:posOffset>
                </wp:positionH>
                <wp:positionV relativeFrom="paragraph">
                  <wp:posOffset>-19050</wp:posOffset>
                </wp:positionV>
                <wp:extent cx="4542790" cy="4511675"/>
                <wp:effectExtent l="0" t="0" r="10160" b="3175"/>
                <wp:wrapNone/>
                <wp:docPr id="5" name="任意多边形 24"/>
                <wp:cNvGraphicFramePr/>
                <a:graphic xmlns:a="http://schemas.openxmlformats.org/drawingml/2006/main">
                  <a:graphicData uri="http://schemas.microsoft.com/office/word/2010/wordprocessingShape">
                    <wps:wsp>
                      <wps:cNvSpPr/>
                      <wps:spPr>
                        <a:xfrm>
                          <a:off x="0" y="0"/>
                          <a:ext cx="4542790" cy="4511675"/>
                        </a:xfrm>
                        <a:custGeom>
                          <a:avLst/>
                          <a:gdLst/>
                          <a:ahLst/>
                          <a:cxnLst/>
                          <a:pathLst>
                            <a:path w="7154" h="7105">
                              <a:moveTo>
                                <a:pt x="1974" y="6684"/>
                              </a:moveTo>
                              <a:lnTo>
                                <a:pt x="1938" y="6647"/>
                              </a:lnTo>
                              <a:lnTo>
                                <a:pt x="1926" y="6635"/>
                              </a:lnTo>
                              <a:lnTo>
                                <a:pt x="1853" y="6708"/>
                              </a:lnTo>
                              <a:lnTo>
                                <a:pt x="1835" y="6723"/>
                              </a:lnTo>
                              <a:lnTo>
                                <a:pt x="1817" y="6733"/>
                              </a:lnTo>
                              <a:lnTo>
                                <a:pt x="1802" y="6739"/>
                              </a:lnTo>
                              <a:lnTo>
                                <a:pt x="1788" y="6741"/>
                              </a:lnTo>
                              <a:lnTo>
                                <a:pt x="1770" y="6744"/>
                              </a:lnTo>
                              <a:lnTo>
                                <a:pt x="1752" y="6740"/>
                              </a:lnTo>
                              <a:lnTo>
                                <a:pt x="1733" y="6731"/>
                              </a:lnTo>
                              <a:lnTo>
                                <a:pt x="1715" y="6716"/>
                              </a:lnTo>
                              <a:lnTo>
                                <a:pt x="639" y="5640"/>
                              </a:lnTo>
                              <a:lnTo>
                                <a:pt x="558" y="5558"/>
                              </a:lnTo>
                              <a:lnTo>
                                <a:pt x="532" y="5531"/>
                              </a:lnTo>
                              <a:lnTo>
                                <a:pt x="516" y="5510"/>
                              </a:lnTo>
                              <a:lnTo>
                                <a:pt x="510" y="5495"/>
                              </a:lnTo>
                              <a:lnTo>
                                <a:pt x="514" y="5481"/>
                              </a:lnTo>
                              <a:lnTo>
                                <a:pt x="529" y="5461"/>
                              </a:lnTo>
                              <a:lnTo>
                                <a:pt x="554" y="5434"/>
                              </a:lnTo>
                              <a:lnTo>
                                <a:pt x="591" y="5398"/>
                              </a:lnTo>
                              <a:lnTo>
                                <a:pt x="645" y="5349"/>
                              </a:lnTo>
                              <a:lnTo>
                                <a:pt x="698" y="5314"/>
                              </a:lnTo>
                              <a:lnTo>
                                <a:pt x="748" y="5295"/>
                              </a:lnTo>
                              <a:lnTo>
                                <a:pt x="793" y="5292"/>
                              </a:lnTo>
                              <a:lnTo>
                                <a:pt x="845" y="5305"/>
                              </a:lnTo>
                              <a:lnTo>
                                <a:pt x="914" y="5329"/>
                              </a:lnTo>
                              <a:lnTo>
                                <a:pt x="1003" y="5365"/>
                              </a:lnTo>
                              <a:lnTo>
                                <a:pt x="1109" y="5414"/>
                              </a:lnTo>
                              <a:lnTo>
                                <a:pt x="1141" y="5365"/>
                              </a:lnTo>
                              <a:lnTo>
                                <a:pt x="1029" y="5292"/>
                              </a:lnTo>
                              <a:lnTo>
                                <a:pt x="769" y="5122"/>
                              </a:lnTo>
                              <a:lnTo>
                                <a:pt x="0" y="5891"/>
                              </a:lnTo>
                              <a:lnTo>
                                <a:pt x="39" y="5954"/>
                              </a:lnTo>
                              <a:lnTo>
                                <a:pt x="195" y="6208"/>
                              </a:lnTo>
                              <a:lnTo>
                                <a:pt x="235" y="6271"/>
                              </a:lnTo>
                              <a:lnTo>
                                <a:pt x="291" y="6231"/>
                              </a:lnTo>
                              <a:lnTo>
                                <a:pt x="248" y="6140"/>
                              </a:lnTo>
                              <a:lnTo>
                                <a:pt x="216" y="6060"/>
                              </a:lnTo>
                              <a:lnTo>
                                <a:pt x="195" y="5992"/>
                              </a:lnTo>
                              <a:lnTo>
                                <a:pt x="182" y="5936"/>
                              </a:lnTo>
                              <a:lnTo>
                                <a:pt x="178" y="5891"/>
                              </a:lnTo>
                              <a:lnTo>
                                <a:pt x="185" y="5851"/>
                              </a:lnTo>
                              <a:lnTo>
                                <a:pt x="207" y="5803"/>
                              </a:lnTo>
                              <a:lnTo>
                                <a:pt x="243" y="5751"/>
                              </a:lnTo>
                              <a:lnTo>
                                <a:pt x="291" y="5697"/>
                              </a:lnTo>
                              <a:lnTo>
                                <a:pt x="318" y="5671"/>
                              </a:lnTo>
                              <a:lnTo>
                                <a:pt x="337" y="5653"/>
                              </a:lnTo>
                              <a:lnTo>
                                <a:pt x="352" y="5643"/>
                              </a:lnTo>
                              <a:lnTo>
                                <a:pt x="364" y="5640"/>
                              </a:lnTo>
                              <a:lnTo>
                                <a:pt x="379" y="5646"/>
                              </a:lnTo>
                              <a:lnTo>
                                <a:pt x="400" y="5662"/>
                              </a:lnTo>
                              <a:lnTo>
                                <a:pt x="424" y="5685"/>
                              </a:lnTo>
                              <a:lnTo>
                                <a:pt x="453" y="5713"/>
                              </a:lnTo>
                              <a:lnTo>
                                <a:pt x="1586" y="6846"/>
                              </a:lnTo>
                              <a:lnTo>
                                <a:pt x="1601" y="6864"/>
                              </a:lnTo>
                              <a:lnTo>
                                <a:pt x="1611" y="6881"/>
                              </a:lnTo>
                              <a:lnTo>
                                <a:pt x="1616" y="6897"/>
                              </a:lnTo>
                              <a:lnTo>
                                <a:pt x="1618" y="6910"/>
                              </a:lnTo>
                              <a:lnTo>
                                <a:pt x="1615" y="6925"/>
                              </a:lnTo>
                              <a:lnTo>
                                <a:pt x="1607" y="6944"/>
                              </a:lnTo>
                              <a:lnTo>
                                <a:pt x="1594" y="6964"/>
                              </a:lnTo>
                              <a:lnTo>
                                <a:pt x="1578" y="6983"/>
                              </a:lnTo>
                              <a:lnTo>
                                <a:pt x="1505" y="7056"/>
                              </a:lnTo>
                              <a:lnTo>
                                <a:pt x="1553" y="7105"/>
                              </a:lnTo>
                              <a:lnTo>
                                <a:pt x="1914" y="6744"/>
                              </a:lnTo>
                              <a:lnTo>
                                <a:pt x="1974" y="6684"/>
                              </a:lnTo>
                              <a:moveTo>
                                <a:pt x="2605" y="6425"/>
                              </a:moveTo>
                              <a:lnTo>
                                <a:pt x="2578" y="6350"/>
                              </a:lnTo>
                              <a:lnTo>
                                <a:pt x="2551" y="6275"/>
                              </a:lnTo>
                              <a:lnTo>
                                <a:pt x="2524" y="6200"/>
                              </a:lnTo>
                              <a:lnTo>
                                <a:pt x="2470" y="6050"/>
                              </a:lnTo>
                              <a:lnTo>
                                <a:pt x="2417" y="5899"/>
                              </a:lnTo>
                              <a:lnTo>
                                <a:pt x="2337" y="5674"/>
                              </a:lnTo>
                              <a:lnTo>
                                <a:pt x="1968" y="4620"/>
                              </a:lnTo>
                              <a:lnTo>
                                <a:pt x="1888" y="4394"/>
                              </a:lnTo>
                              <a:lnTo>
                                <a:pt x="1834" y="4244"/>
                              </a:lnTo>
                              <a:lnTo>
                                <a:pt x="1781" y="4093"/>
                              </a:lnTo>
                              <a:lnTo>
                                <a:pt x="1754" y="4018"/>
                              </a:lnTo>
                              <a:lnTo>
                                <a:pt x="1727" y="3943"/>
                              </a:lnTo>
                              <a:lnTo>
                                <a:pt x="1699" y="3868"/>
                              </a:lnTo>
                              <a:lnTo>
                                <a:pt x="1610" y="3892"/>
                              </a:lnTo>
                              <a:lnTo>
                                <a:pt x="1638" y="3967"/>
                              </a:lnTo>
                              <a:lnTo>
                                <a:pt x="1665" y="4042"/>
                              </a:lnTo>
                              <a:lnTo>
                                <a:pt x="1692" y="4118"/>
                              </a:lnTo>
                              <a:lnTo>
                                <a:pt x="1745" y="4268"/>
                              </a:lnTo>
                              <a:lnTo>
                                <a:pt x="1799" y="4418"/>
                              </a:lnTo>
                              <a:lnTo>
                                <a:pt x="1852" y="4568"/>
                              </a:lnTo>
                              <a:lnTo>
                                <a:pt x="1931" y="4794"/>
                              </a:lnTo>
                              <a:lnTo>
                                <a:pt x="2142" y="5397"/>
                              </a:lnTo>
                              <a:lnTo>
                                <a:pt x="2275" y="5773"/>
                              </a:lnTo>
                              <a:lnTo>
                                <a:pt x="2355" y="5999"/>
                              </a:lnTo>
                              <a:lnTo>
                                <a:pt x="2408" y="6149"/>
                              </a:lnTo>
                              <a:lnTo>
                                <a:pt x="2462" y="6299"/>
                              </a:lnTo>
                              <a:lnTo>
                                <a:pt x="2489" y="6374"/>
                              </a:lnTo>
                              <a:lnTo>
                                <a:pt x="2516" y="6449"/>
                              </a:lnTo>
                              <a:lnTo>
                                <a:pt x="2605" y="6425"/>
                              </a:lnTo>
                              <a:moveTo>
                                <a:pt x="4046" y="4418"/>
                              </a:moveTo>
                              <a:lnTo>
                                <a:pt x="4042" y="4346"/>
                              </a:lnTo>
                              <a:lnTo>
                                <a:pt x="4031" y="4275"/>
                              </a:lnTo>
                              <a:lnTo>
                                <a:pt x="4014" y="4205"/>
                              </a:lnTo>
                              <a:lnTo>
                                <a:pt x="3989" y="4135"/>
                              </a:lnTo>
                              <a:lnTo>
                                <a:pt x="3957" y="4066"/>
                              </a:lnTo>
                              <a:lnTo>
                                <a:pt x="3916" y="3997"/>
                              </a:lnTo>
                              <a:lnTo>
                                <a:pt x="3835" y="4030"/>
                              </a:lnTo>
                              <a:lnTo>
                                <a:pt x="3880" y="4107"/>
                              </a:lnTo>
                              <a:lnTo>
                                <a:pt x="3916" y="4184"/>
                              </a:lnTo>
                              <a:lnTo>
                                <a:pt x="3942" y="4259"/>
                              </a:lnTo>
                              <a:lnTo>
                                <a:pt x="3959" y="4332"/>
                              </a:lnTo>
                              <a:lnTo>
                                <a:pt x="3965" y="4402"/>
                              </a:lnTo>
                              <a:lnTo>
                                <a:pt x="3961" y="4477"/>
                              </a:lnTo>
                              <a:lnTo>
                                <a:pt x="3946" y="4546"/>
                              </a:lnTo>
                              <a:lnTo>
                                <a:pt x="3920" y="4611"/>
                              </a:lnTo>
                              <a:lnTo>
                                <a:pt x="3883" y="4670"/>
                              </a:lnTo>
                              <a:lnTo>
                                <a:pt x="3835" y="4726"/>
                              </a:lnTo>
                              <a:lnTo>
                                <a:pt x="3773" y="4779"/>
                              </a:lnTo>
                              <a:lnTo>
                                <a:pt x="3706" y="4818"/>
                              </a:lnTo>
                              <a:lnTo>
                                <a:pt x="3635" y="4841"/>
                              </a:lnTo>
                              <a:lnTo>
                                <a:pt x="3560" y="4850"/>
                              </a:lnTo>
                              <a:lnTo>
                                <a:pt x="3481" y="4844"/>
                              </a:lnTo>
                              <a:lnTo>
                                <a:pt x="3398" y="4823"/>
                              </a:lnTo>
                              <a:lnTo>
                                <a:pt x="3341" y="4801"/>
                              </a:lnTo>
                              <a:lnTo>
                                <a:pt x="3283" y="4773"/>
                              </a:lnTo>
                              <a:lnTo>
                                <a:pt x="3223" y="4739"/>
                              </a:lnTo>
                              <a:lnTo>
                                <a:pt x="3162" y="4700"/>
                              </a:lnTo>
                              <a:lnTo>
                                <a:pt x="3100" y="4656"/>
                              </a:lnTo>
                              <a:lnTo>
                                <a:pt x="3037" y="4606"/>
                              </a:lnTo>
                              <a:lnTo>
                                <a:pt x="2973" y="4551"/>
                              </a:lnTo>
                              <a:lnTo>
                                <a:pt x="2907" y="4491"/>
                              </a:lnTo>
                              <a:lnTo>
                                <a:pt x="2840" y="4426"/>
                              </a:lnTo>
                              <a:lnTo>
                                <a:pt x="2781" y="4364"/>
                              </a:lnTo>
                              <a:lnTo>
                                <a:pt x="2726" y="4302"/>
                              </a:lnTo>
                              <a:lnTo>
                                <a:pt x="2676" y="4240"/>
                              </a:lnTo>
                              <a:lnTo>
                                <a:pt x="2630" y="4177"/>
                              </a:lnTo>
                              <a:lnTo>
                                <a:pt x="2589" y="4115"/>
                              </a:lnTo>
                              <a:lnTo>
                                <a:pt x="2553" y="4052"/>
                              </a:lnTo>
                              <a:lnTo>
                                <a:pt x="2520" y="3988"/>
                              </a:lnTo>
                              <a:lnTo>
                                <a:pt x="2492" y="3924"/>
                              </a:lnTo>
                              <a:lnTo>
                                <a:pt x="2468" y="3860"/>
                              </a:lnTo>
                              <a:lnTo>
                                <a:pt x="2443" y="3773"/>
                              </a:lnTo>
                              <a:lnTo>
                                <a:pt x="2432" y="3691"/>
                              </a:lnTo>
                              <a:lnTo>
                                <a:pt x="2437" y="3613"/>
                              </a:lnTo>
                              <a:lnTo>
                                <a:pt x="2457" y="3541"/>
                              </a:lnTo>
                              <a:lnTo>
                                <a:pt x="2492" y="3475"/>
                              </a:lnTo>
                              <a:lnTo>
                                <a:pt x="2541" y="3415"/>
                              </a:lnTo>
                              <a:lnTo>
                                <a:pt x="2608" y="3357"/>
                              </a:lnTo>
                              <a:lnTo>
                                <a:pt x="2678" y="3316"/>
                              </a:lnTo>
                              <a:lnTo>
                                <a:pt x="2751" y="3293"/>
                              </a:lnTo>
                              <a:lnTo>
                                <a:pt x="2832" y="3285"/>
                              </a:lnTo>
                              <a:lnTo>
                                <a:pt x="2901" y="3291"/>
                              </a:lnTo>
                              <a:lnTo>
                                <a:pt x="2973" y="3305"/>
                              </a:lnTo>
                              <a:lnTo>
                                <a:pt x="3047" y="3327"/>
                              </a:lnTo>
                              <a:lnTo>
                                <a:pt x="3124" y="3359"/>
                              </a:lnTo>
                              <a:lnTo>
                                <a:pt x="3204" y="3399"/>
                              </a:lnTo>
                              <a:lnTo>
                                <a:pt x="3215" y="3380"/>
                              </a:lnTo>
                              <a:lnTo>
                                <a:pt x="3235" y="3344"/>
                              </a:lnTo>
                              <a:lnTo>
                                <a:pt x="3245" y="3326"/>
                              </a:lnTo>
                              <a:lnTo>
                                <a:pt x="3181" y="3285"/>
                              </a:lnTo>
                              <a:lnTo>
                                <a:pt x="2808" y="3051"/>
                              </a:lnTo>
                              <a:lnTo>
                                <a:pt x="2811" y="3069"/>
                              </a:lnTo>
                              <a:lnTo>
                                <a:pt x="2811" y="3086"/>
                              </a:lnTo>
                              <a:lnTo>
                                <a:pt x="2809" y="3102"/>
                              </a:lnTo>
                              <a:lnTo>
                                <a:pt x="2808" y="3115"/>
                              </a:lnTo>
                              <a:lnTo>
                                <a:pt x="2800" y="3132"/>
                              </a:lnTo>
                              <a:lnTo>
                                <a:pt x="2790" y="3148"/>
                              </a:lnTo>
                              <a:lnTo>
                                <a:pt x="2776" y="3163"/>
                              </a:lnTo>
                              <a:lnTo>
                                <a:pt x="2759" y="3180"/>
                              </a:lnTo>
                              <a:lnTo>
                                <a:pt x="2738" y="3199"/>
                              </a:lnTo>
                              <a:lnTo>
                                <a:pt x="2711" y="3217"/>
                              </a:lnTo>
                              <a:lnTo>
                                <a:pt x="2678" y="3235"/>
                              </a:lnTo>
                              <a:lnTo>
                                <a:pt x="2638" y="3253"/>
                              </a:lnTo>
                              <a:lnTo>
                                <a:pt x="2603" y="3276"/>
                              </a:lnTo>
                              <a:lnTo>
                                <a:pt x="2570" y="3299"/>
                              </a:lnTo>
                              <a:lnTo>
                                <a:pt x="2539" y="3323"/>
                              </a:lnTo>
                              <a:lnTo>
                                <a:pt x="2509" y="3350"/>
                              </a:lnTo>
                              <a:lnTo>
                                <a:pt x="2452" y="3412"/>
                              </a:lnTo>
                              <a:lnTo>
                                <a:pt x="2405" y="3478"/>
                              </a:lnTo>
                              <a:lnTo>
                                <a:pt x="2368" y="3546"/>
                              </a:lnTo>
                              <a:lnTo>
                                <a:pt x="2340" y="3617"/>
                              </a:lnTo>
                              <a:lnTo>
                                <a:pt x="2322" y="3692"/>
                              </a:lnTo>
                              <a:lnTo>
                                <a:pt x="2314" y="3769"/>
                              </a:lnTo>
                              <a:lnTo>
                                <a:pt x="2317" y="3850"/>
                              </a:lnTo>
                              <a:lnTo>
                                <a:pt x="2331" y="3933"/>
                              </a:lnTo>
                              <a:lnTo>
                                <a:pt x="2348" y="4000"/>
                              </a:lnTo>
                              <a:lnTo>
                                <a:pt x="2369" y="4067"/>
                              </a:lnTo>
                              <a:lnTo>
                                <a:pt x="2395" y="4134"/>
                              </a:lnTo>
                              <a:lnTo>
                                <a:pt x="2425" y="4200"/>
                              </a:lnTo>
                              <a:lnTo>
                                <a:pt x="2460" y="4265"/>
                              </a:lnTo>
                              <a:lnTo>
                                <a:pt x="2499" y="4330"/>
                              </a:lnTo>
                              <a:lnTo>
                                <a:pt x="2543" y="4394"/>
                              </a:lnTo>
                              <a:lnTo>
                                <a:pt x="2591" y="4457"/>
                              </a:lnTo>
                              <a:lnTo>
                                <a:pt x="2644" y="4519"/>
                              </a:lnTo>
                              <a:lnTo>
                                <a:pt x="2703" y="4580"/>
                              </a:lnTo>
                              <a:lnTo>
                                <a:pt x="2775" y="4650"/>
                              </a:lnTo>
                              <a:lnTo>
                                <a:pt x="2846" y="4712"/>
                              </a:lnTo>
                              <a:lnTo>
                                <a:pt x="2916" y="4768"/>
                              </a:lnTo>
                              <a:lnTo>
                                <a:pt x="2986" y="4817"/>
                              </a:lnTo>
                              <a:lnTo>
                                <a:pt x="3054" y="4859"/>
                              </a:lnTo>
                              <a:lnTo>
                                <a:pt x="3120" y="4895"/>
                              </a:lnTo>
                              <a:lnTo>
                                <a:pt x="3186" y="4925"/>
                              </a:lnTo>
                              <a:lnTo>
                                <a:pt x="3250" y="4948"/>
                              </a:lnTo>
                              <a:lnTo>
                                <a:pt x="3313" y="4965"/>
                              </a:lnTo>
                              <a:lnTo>
                                <a:pt x="3374" y="4976"/>
                              </a:lnTo>
                              <a:lnTo>
                                <a:pt x="3448" y="4982"/>
                              </a:lnTo>
                              <a:lnTo>
                                <a:pt x="3520" y="4980"/>
                              </a:lnTo>
                              <a:lnTo>
                                <a:pt x="3589" y="4970"/>
                              </a:lnTo>
                              <a:lnTo>
                                <a:pt x="3655" y="4951"/>
                              </a:lnTo>
                              <a:lnTo>
                                <a:pt x="3719" y="4924"/>
                              </a:lnTo>
                              <a:lnTo>
                                <a:pt x="3782" y="4888"/>
                              </a:lnTo>
                              <a:lnTo>
                                <a:pt x="3833" y="4850"/>
                              </a:lnTo>
                              <a:lnTo>
                                <a:pt x="3842" y="4843"/>
                              </a:lnTo>
                              <a:lnTo>
                                <a:pt x="3900" y="4790"/>
                              </a:lnTo>
                              <a:lnTo>
                                <a:pt x="3953" y="4728"/>
                              </a:lnTo>
                              <a:lnTo>
                                <a:pt x="3994" y="4659"/>
                              </a:lnTo>
                              <a:lnTo>
                                <a:pt x="4023" y="4584"/>
                              </a:lnTo>
                              <a:lnTo>
                                <a:pt x="4041" y="4503"/>
                              </a:lnTo>
                              <a:lnTo>
                                <a:pt x="4046" y="4418"/>
                              </a:lnTo>
                              <a:moveTo>
                                <a:pt x="5381" y="3277"/>
                              </a:moveTo>
                              <a:lnTo>
                                <a:pt x="5332" y="3229"/>
                              </a:lnTo>
                              <a:lnTo>
                                <a:pt x="5312" y="3249"/>
                              </a:lnTo>
                              <a:lnTo>
                                <a:pt x="5292" y="3269"/>
                              </a:lnTo>
                              <a:lnTo>
                                <a:pt x="5274" y="3284"/>
                              </a:lnTo>
                              <a:lnTo>
                                <a:pt x="5257" y="3294"/>
                              </a:lnTo>
                              <a:lnTo>
                                <a:pt x="5241" y="3300"/>
                              </a:lnTo>
                              <a:lnTo>
                                <a:pt x="5227" y="3301"/>
                              </a:lnTo>
                              <a:lnTo>
                                <a:pt x="5209" y="3304"/>
                              </a:lnTo>
                              <a:lnTo>
                                <a:pt x="5191" y="3301"/>
                              </a:lnTo>
                              <a:lnTo>
                                <a:pt x="5173" y="3292"/>
                              </a:lnTo>
                              <a:lnTo>
                                <a:pt x="5154" y="3277"/>
                              </a:lnTo>
                              <a:lnTo>
                                <a:pt x="4224" y="2347"/>
                              </a:lnTo>
                              <a:lnTo>
                                <a:pt x="3998" y="2120"/>
                              </a:lnTo>
                              <a:lnTo>
                                <a:pt x="3982" y="2102"/>
                              </a:lnTo>
                              <a:lnTo>
                                <a:pt x="3973" y="2084"/>
                              </a:lnTo>
                              <a:lnTo>
                                <a:pt x="3970" y="2066"/>
                              </a:lnTo>
                              <a:lnTo>
                                <a:pt x="3973" y="2047"/>
                              </a:lnTo>
                              <a:lnTo>
                                <a:pt x="3975" y="2034"/>
                              </a:lnTo>
                              <a:lnTo>
                                <a:pt x="3980" y="2018"/>
                              </a:lnTo>
                              <a:lnTo>
                                <a:pt x="3990" y="2001"/>
                              </a:lnTo>
                              <a:lnTo>
                                <a:pt x="4006" y="1983"/>
                              </a:lnTo>
                              <a:lnTo>
                                <a:pt x="4026" y="1962"/>
                              </a:lnTo>
                              <a:lnTo>
                                <a:pt x="4046" y="1942"/>
                              </a:lnTo>
                              <a:lnTo>
                                <a:pt x="3998" y="1894"/>
                              </a:lnTo>
                              <a:lnTo>
                                <a:pt x="3714" y="2177"/>
                              </a:lnTo>
                              <a:lnTo>
                                <a:pt x="3800" y="2313"/>
                              </a:lnTo>
                              <a:lnTo>
                                <a:pt x="4154" y="2880"/>
                              </a:lnTo>
                              <a:lnTo>
                                <a:pt x="4418" y="3304"/>
                              </a:lnTo>
                              <a:lnTo>
                                <a:pt x="4523" y="3471"/>
                              </a:lnTo>
                              <a:lnTo>
                                <a:pt x="4518" y="3477"/>
                              </a:lnTo>
                              <a:lnTo>
                                <a:pt x="4512" y="3482"/>
                              </a:lnTo>
                              <a:lnTo>
                                <a:pt x="4507" y="3488"/>
                              </a:lnTo>
                              <a:lnTo>
                                <a:pt x="4220" y="3301"/>
                              </a:lnTo>
                              <a:lnTo>
                                <a:pt x="3692" y="2962"/>
                              </a:lnTo>
                              <a:lnTo>
                                <a:pt x="3554" y="2873"/>
                              </a:lnTo>
                              <a:lnTo>
                                <a:pt x="3229" y="2662"/>
                              </a:lnTo>
                              <a:lnTo>
                                <a:pt x="3002" y="2889"/>
                              </a:lnTo>
                              <a:lnTo>
                                <a:pt x="3051" y="2938"/>
                              </a:lnTo>
                              <a:lnTo>
                                <a:pt x="3059" y="2929"/>
                              </a:lnTo>
                              <a:lnTo>
                                <a:pt x="3067" y="2921"/>
                              </a:lnTo>
                              <a:lnTo>
                                <a:pt x="3075" y="2913"/>
                              </a:lnTo>
                              <a:lnTo>
                                <a:pt x="3094" y="2897"/>
                              </a:lnTo>
                              <a:lnTo>
                                <a:pt x="3114" y="2884"/>
                              </a:lnTo>
                              <a:lnTo>
                                <a:pt x="3133" y="2876"/>
                              </a:lnTo>
                              <a:lnTo>
                                <a:pt x="3148" y="2873"/>
                              </a:lnTo>
                              <a:lnTo>
                                <a:pt x="3161" y="2874"/>
                              </a:lnTo>
                              <a:lnTo>
                                <a:pt x="3177" y="2880"/>
                              </a:lnTo>
                              <a:lnTo>
                                <a:pt x="3194" y="2890"/>
                              </a:lnTo>
                              <a:lnTo>
                                <a:pt x="3213" y="2905"/>
                              </a:lnTo>
                              <a:lnTo>
                                <a:pt x="4369" y="4062"/>
                              </a:lnTo>
                              <a:lnTo>
                                <a:pt x="4385" y="4080"/>
                              </a:lnTo>
                              <a:lnTo>
                                <a:pt x="4395" y="4097"/>
                              </a:lnTo>
                              <a:lnTo>
                                <a:pt x="4400" y="4113"/>
                              </a:lnTo>
                              <a:lnTo>
                                <a:pt x="4402" y="4127"/>
                              </a:lnTo>
                              <a:lnTo>
                                <a:pt x="4399" y="4142"/>
                              </a:lnTo>
                              <a:lnTo>
                                <a:pt x="4391" y="4160"/>
                              </a:lnTo>
                              <a:lnTo>
                                <a:pt x="4378" y="4180"/>
                              </a:lnTo>
                              <a:lnTo>
                                <a:pt x="4361" y="4200"/>
                              </a:lnTo>
                              <a:lnTo>
                                <a:pt x="4353" y="4208"/>
                              </a:lnTo>
                              <a:lnTo>
                                <a:pt x="4345" y="4216"/>
                              </a:lnTo>
                              <a:lnTo>
                                <a:pt x="4337" y="4224"/>
                              </a:lnTo>
                              <a:lnTo>
                                <a:pt x="4386" y="4272"/>
                              </a:lnTo>
                              <a:lnTo>
                                <a:pt x="4617" y="4041"/>
                              </a:lnTo>
                              <a:lnTo>
                                <a:pt x="4628" y="4030"/>
                              </a:lnTo>
                              <a:lnTo>
                                <a:pt x="4604" y="4005"/>
                              </a:lnTo>
                              <a:lnTo>
                                <a:pt x="4580" y="3981"/>
                              </a:lnTo>
                              <a:lnTo>
                                <a:pt x="4572" y="3989"/>
                              </a:lnTo>
                              <a:lnTo>
                                <a:pt x="4564" y="3997"/>
                              </a:lnTo>
                              <a:lnTo>
                                <a:pt x="4556" y="4005"/>
                              </a:lnTo>
                              <a:lnTo>
                                <a:pt x="4537" y="4021"/>
                              </a:lnTo>
                              <a:lnTo>
                                <a:pt x="4520" y="4031"/>
                              </a:lnTo>
                              <a:lnTo>
                                <a:pt x="4504" y="4036"/>
                              </a:lnTo>
                              <a:lnTo>
                                <a:pt x="4491" y="4038"/>
                              </a:lnTo>
                              <a:lnTo>
                                <a:pt x="4473" y="4041"/>
                              </a:lnTo>
                              <a:lnTo>
                                <a:pt x="4454" y="4038"/>
                              </a:lnTo>
                              <a:lnTo>
                                <a:pt x="4436" y="4029"/>
                              </a:lnTo>
                              <a:lnTo>
                                <a:pt x="4418" y="4014"/>
                              </a:lnTo>
                              <a:lnTo>
                                <a:pt x="3382" y="2978"/>
                              </a:lnTo>
                              <a:lnTo>
                                <a:pt x="3399" y="2962"/>
                              </a:lnTo>
                              <a:lnTo>
                                <a:pt x="3927" y="3301"/>
                              </a:lnTo>
                              <a:lnTo>
                                <a:pt x="4798" y="3860"/>
                              </a:lnTo>
                              <a:lnTo>
                                <a:pt x="4847" y="3811"/>
                              </a:lnTo>
                              <a:lnTo>
                                <a:pt x="4645" y="3488"/>
                              </a:lnTo>
                              <a:lnTo>
                                <a:pt x="4530" y="3301"/>
                              </a:lnTo>
                              <a:lnTo>
                                <a:pt x="4270" y="2880"/>
                              </a:lnTo>
                              <a:lnTo>
                                <a:pt x="3992" y="2432"/>
                              </a:lnTo>
                              <a:lnTo>
                                <a:pt x="3949" y="2363"/>
                              </a:lnTo>
                              <a:lnTo>
                                <a:pt x="3954" y="2358"/>
                              </a:lnTo>
                              <a:lnTo>
                                <a:pt x="3960" y="2352"/>
                              </a:lnTo>
                              <a:lnTo>
                                <a:pt x="3965" y="2347"/>
                              </a:lnTo>
                              <a:lnTo>
                                <a:pt x="5025" y="3407"/>
                              </a:lnTo>
                              <a:lnTo>
                                <a:pt x="5040" y="3425"/>
                              </a:lnTo>
                              <a:lnTo>
                                <a:pt x="5050" y="3442"/>
                              </a:lnTo>
                              <a:lnTo>
                                <a:pt x="5056" y="3458"/>
                              </a:lnTo>
                              <a:lnTo>
                                <a:pt x="5057" y="3471"/>
                              </a:lnTo>
                              <a:lnTo>
                                <a:pt x="5054" y="3486"/>
                              </a:lnTo>
                              <a:lnTo>
                                <a:pt x="5046" y="3505"/>
                              </a:lnTo>
                              <a:lnTo>
                                <a:pt x="5033" y="3525"/>
                              </a:lnTo>
                              <a:lnTo>
                                <a:pt x="5017" y="3544"/>
                              </a:lnTo>
                              <a:lnTo>
                                <a:pt x="4986" y="3574"/>
                              </a:lnTo>
                              <a:lnTo>
                                <a:pt x="4976" y="3585"/>
                              </a:lnTo>
                              <a:lnTo>
                                <a:pt x="5025" y="3633"/>
                              </a:lnTo>
                              <a:lnTo>
                                <a:pt x="5354" y="3304"/>
                              </a:lnTo>
                              <a:lnTo>
                                <a:pt x="5381" y="3277"/>
                              </a:lnTo>
                              <a:moveTo>
                                <a:pt x="6392" y="2266"/>
                              </a:moveTo>
                              <a:lnTo>
                                <a:pt x="6368" y="2241"/>
                              </a:lnTo>
                              <a:lnTo>
                                <a:pt x="6344" y="2217"/>
                              </a:lnTo>
                              <a:lnTo>
                                <a:pt x="6336" y="2225"/>
                              </a:lnTo>
                              <a:lnTo>
                                <a:pt x="6319" y="2241"/>
                              </a:lnTo>
                              <a:lnTo>
                                <a:pt x="6301" y="2257"/>
                              </a:lnTo>
                              <a:lnTo>
                                <a:pt x="6282" y="2267"/>
                              </a:lnTo>
                              <a:lnTo>
                                <a:pt x="6262" y="2272"/>
                              </a:lnTo>
                              <a:lnTo>
                                <a:pt x="6239" y="2274"/>
                              </a:lnTo>
                              <a:lnTo>
                                <a:pt x="6218" y="2277"/>
                              </a:lnTo>
                              <a:lnTo>
                                <a:pt x="6192" y="2274"/>
                              </a:lnTo>
                              <a:lnTo>
                                <a:pt x="6164" y="2265"/>
                              </a:lnTo>
                              <a:lnTo>
                                <a:pt x="6134" y="2249"/>
                              </a:lnTo>
                              <a:lnTo>
                                <a:pt x="6081" y="2217"/>
                              </a:lnTo>
                              <a:lnTo>
                                <a:pt x="5885" y="2096"/>
                              </a:lnTo>
                              <a:lnTo>
                                <a:pt x="5470" y="1842"/>
                              </a:lnTo>
                              <a:lnTo>
                                <a:pt x="5470" y="2055"/>
                              </a:lnTo>
                              <a:lnTo>
                                <a:pt x="5130" y="2395"/>
                              </a:lnTo>
                              <a:lnTo>
                                <a:pt x="5057" y="2274"/>
                              </a:lnTo>
                              <a:lnTo>
                                <a:pt x="5024" y="2217"/>
                              </a:lnTo>
                              <a:lnTo>
                                <a:pt x="4713" y="1694"/>
                              </a:lnTo>
                              <a:lnTo>
                                <a:pt x="4629" y="1554"/>
                              </a:lnTo>
                              <a:lnTo>
                                <a:pt x="4637" y="1546"/>
                              </a:lnTo>
                              <a:lnTo>
                                <a:pt x="5470" y="2055"/>
                              </a:lnTo>
                              <a:lnTo>
                                <a:pt x="5470" y="1842"/>
                              </a:lnTo>
                              <a:lnTo>
                                <a:pt x="4986" y="1546"/>
                              </a:lnTo>
                              <a:lnTo>
                                <a:pt x="4540" y="1271"/>
                              </a:lnTo>
                              <a:lnTo>
                                <a:pt x="4520" y="1315"/>
                              </a:lnTo>
                              <a:lnTo>
                                <a:pt x="4479" y="1404"/>
                              </a:lnTo>
                              <a:lnTo>
                                <a:pt x="4459" y="1449"/>
                              </a:lnTo>
                              <a:lnTo>
                                <a:pt x="4581" y="1650"/>
                              </a:lnTo>
                              <a:lnTo>
                                <a:pt x="4922" y="2217"/>
                              </a:lnTo>
                              <a:lnTo>
                                <a:pt x="5062" y="2452"/>
                              </a:lnTo>
                              <a:lnTo>
                                <a:pt x="5101" y="2516"/>
                              </a:lnTo>
                              <a:lnTo>
                                <a:pt x="5350" y="2929"/>
                              </a:lnTo>
                              <a:lnTo>
                                <a:pt x="5389" y="2994"/>
                              </a:lnTo>
                              <a:lnTo>
                                <a:pt x="5406" y="3023"/>
                              </a:lnTo>
                              <a:lnTo>
                                <a:pt x="5417" y="3048"/>
                              </a:lnTo>
                              <a:lnTo>
                                <a:pt x="5423" y="3071"/>
                              </a:lnTo>
                              <a:lnTo>
                                <a:pt x="5421" y="3091"/>
                              </a:lnTo>
                              <a:lnTo>
                                <a:pt x="5420" y="3114"/>
                              </a:lnTo>
                              <a:lnTo>
                                <a:pt x="5414" y="3134"/>
                              </a:lnTo>
                              <a:lnTo>
                                <a:pt x="5404" y="3154"/>
                              </a:lnTo>
                              <a:lnTo>
                                <a:pt x="5389" y="3172"/>
                              </a:lnTo>
                              <a:lnTo>
                                <a:pt x="5381" y="3180"/>
                              </a:lnTo>
                              <a:lnTo>
                                <a:pt x="5373" y="3188"/>
                              </a:lnTo>
                              <a:lnTo>
                                <a:pt x="5365" y="3196"/>
                              </a:lnTo>
                              <a:lnTo>
                                <a:pt x="5377" y="3208"/>
                              </a:lnTo>
                              <a:lnTo>
                                <a:pt x="5413" y="3245"/>
                              </a:lnTo>
                              <a:lnTo>
                                <a:pt x="5692" y="2966"/>
                              </a:lnTo>
                              <a:lnTo>
                                <a:pt x="5692" y="2966"/>
                              </a:lnTo>
                              <a:lnTo>
                                <a:pt x="5705" y="2953"/>
                              </a:lnTo>
                              <a:lnTo>
                                <a:pt x="5680" y="2929"/>
                              </a:lnTo>
                              <a:lnTo>
                                <a:pt x="5656" y="2905"/>
                              </a:lnTo>
                              <a:lnTo>
                                <a:pt x="5648" y="2913"/>
                              </a:lnTo>
                              <a:lnTo>
                                <a:pt x="5640" y="2921"/>
                              </a:lnTo>
                              <a:lnTo>
                                <a:pt x="5632" y="2929"/>
                              </a:lnTo>
                              <a:lnTo>
                                <a:pt x="5601" y="2953"/>
                              </a:lnTo>
                              <a:lnTo>
                                <a:pt x="5571" y="2966"/>
                              </a:lnTo>
                              <a:lnTo>
                                <a:pt x="5566" y="2966"/>
                              </a:lnTo>
                              <a:lnTo>
                                <a:pt x="5541" y="2966"/>
                              </a:lnTo>
                              <a:lnTo>
                                <a:pt x="5541" y="2966"/>
                              </a:lnTo>
                              <a:lnTo>
                                <a:pt x="5511" y="2953"/>
                              </a:lnTo>
                              <a:lnTo>
                                <a:pt x="5485" y="2937"/>
                              </a:lnTo>
                              <a:lnTo>
                                <a:pt x="5457" y="2912"/>
                              </a:lnTo>
                              <a:lnTo>
                                <a:pt x="5427" y="2879"/>
                              </a:lnTo>
                              <a:lnTo>
                                <a:pt x="5397" y="2840"/>
                              </a:lnTo>
                              <a:lnTo>
                                <a:pt x="5359" y="2776"/>
                              </a:lnTo>
                              <a:lnTo>
                                <a:pt x="5209" y="2516"/>
                              </a:lnTo>
                              <a:lnTo>
                                <a:pt x="5171" y="2452"/>
                              </a:lnTo>
                              <a:lnTo>
                                <a:pt x="5227" y="2395"/>
                              </a:lnTo>
                              <a:lnTo>
                                <a:pt x="5527" y="2096"/>
                              </a:lnTo>
                              <a:lnTo>
                                <a:pt x="5717" y="2217"/>
                              </a:lnTo>
                              <a:lnTo>
                                <a:pt x="5807" y="2274"/>
                              </a:lnTo>
                              <a:lnTo>
                                <a:pt x="5972" y="2379"/>
                              </a:lnTo>
                              <a:lnTo>
                                <a:pt x="6005" y="2401"/>
                              </a:lnTo>
                              <a:lnTo>
                                <a:pt x="6031" y="2418"/>
                              </a:lnTo>
                              <a:lnTo>
                                <a:pt x="6050" y="2435"/>
                              </a:lnTo>
                              <a:lnTo>
                                <a:pt x="6061" y="2452"/>
                              </a:lnTo>
                              <a:lnTo>
                                <a:pt x="6062" y="2471"/>
                              </a:lnTo>
                              <a:lnTo>
                                <a:pt x="6056" y="2493"/>
                              </a:lnTo>
                              <a:lnTo>
                                <a:pt x="6041" y="2516"/>
                              </a:lnTo>
                              <a:lnTo>
                                <a:pt x="6020" y="2541"/>
                              </a:lnTo>
                              <a:lnTo>
                                <a:pt x="5988" y="2573"/>
                              </a:lnTo>
                              <a:lnTo>
                                <a:pt x="6036" y="2622"/>
                              </a:lnTo>
                              <a:lnTo>
                                <a:pt x="6381" y="2277"/>
                              </a:lnTo>
                              <a:lnTo>
                                <a:pt x="6392" y="2266"/>
                              </a:lnTo>
                              <a:moveTo>
                                <a:pt x="7153" y="1311"/>
                              </a:moveTo>
                              <a:lnTo>
                                <a:pt x="7143" y="1231"/>
                              </a:lnTo>
                              <a:lnTo>
                                <a:pt x="7123" y="1157"/>
                              </a:lnTo>
                              <a:lnTo>
                                <a:pt x="7093" y="1088"/>
                              </a:lnTo>
                              <a:lnTo>
                                <a:pt x="7052" y="1023"/>
                              </a:lnTo>
                              <a:lnTo>
                                <a:pt x="7021" y="987"/>
                              </a:lnTo>
                              <a:lnTo>
                                <a:pt x="6999" y="963"/>
                              </a:lnTo>
                              <a:lnTo>
                                <a:pt x="6944" y="913"/>
                              </a:lnTo>
                              <a:lnTo>
                                <a:pt x="6884" y="872"/>
                              </a:lnTo>
                              <a:lnTo>
                                <a:pt x="6820" y="840"/>
                              </a:lnTo>
                              <a:lnTo>
                                <a:pt x="6751" y="816"/>
                              </a:lnTo>
                              <a:lnTo>
                                <a:pt x="6676" y="801"/>
                              </a:lnTo>
                              <a:lnTo>
                                <a:pt x="6613" y="801"/>
                              </a:lnTo>
                              <a:lnTo>
                                <a:pt x="6544" y="808"/>
                              </a:lnTo>
                              <a:lnTo>
                                <a:pt x="6470" y="823"/>
                              </a:lnTo>
                              <a:lnTo>
                                <a:pt x="6390" y="845"/>
                              </a:lnTo>
                              <a:lnTo>
                                <a:pt x="6305" y="873"/>
                              </a:lnTo>
                              <a:lnTo>
                                <a:pt x="6215" y="906"/>
                              </a:lnTo>
                              <a:lnTo>
                                <a:pt x="6014" y="975"/>
                              </a:lnTo>
                              <a:lnTo>
                                <a:pt x="5934" y="1000"/>
                              </a:lnTo>
                              <a:lnTo>
                                <a:pt x="5867" y="1018"/>
                              </a:lnTo>
                              <a:lnTo>
                                <a:pt x="5812" y="1027"/>
                              </a:lnTo>
                              <a:lnTo>
                                <a:pt x="5770" y="1028"/>
                              </a:lnTo>
                              <a:lnTo>
                                <a:pt x="5717" y="1017"/>
                              </a:lnTo>
                              <a:lnTo>
                                <a:pt x="5666" y="997"/>
                              </a:lnTo>
                              <a:lnTo>
                                <a:pt x="5619" y="968"/>
                              </a:lnTo>
                              <a:lnTo>
                                <a:pt x="5575" y="931"/>
                              </a:lnTo>
                              <a:lnTo>
                                <a:pt x="5530" y="879"/>
                              </a:lnTo>
                              <a:lnTo>
                                <a:pt x="5493" y="821"/>
                              </a:lnTo>
                              <a:lnTo>
                                <a:pt x="5464" y="758"/>
                              </a:lnTo>
                              <a:lnTo>
                                <a:pt x="5446" y="688"/>
                              </a:lnTo>
                              <a:lnTo>
                                <a:pt x="5438" y="620"/>
                              </a:lnTo>
                              <a:lnTo>
                                <a:pt x="5454" y="548"/>
                              </a:lnTo>
                              <a:lnTo>
                                <a:pt x="5494" y="474"/>
                              </a:lnTo>
                              <a:lnTo>
                                <a:pt x="5559" y="397"/>
                              </a:lnTo>
                              <a:lnTo>
                                <a:pt x="5621" y="343"/>
                              </a:lnTo>
                              <a:lnTo>
                                <a:pt x="5687" y="303"/>
                              </a:lnTo>
                              <a:lnTo>
                                <a:pt x="5755" y="276"/>
                              </a:lnTo>
                              <a:lnTo>
                                <a:pt x="5826" y="259"/>
                              </a:lnTo>
                              <a:lnTo>
                                <a:pt x="5885" y="259"/>
                              </a:lnTo>
                              <a:lnTo>
                                <a:pt x="5952" y="268"/>
                              </a:lnTo>
                              <a:lnTo>
                                <a:pt x="6029" y="286"/>
                              </a:lnTo>
                              <a:lnTo>
                                <a:pt x="6114" y="313"/>
                              </a:lnTo>
                              <a:lnTo>
                                <a:pt x="6207" y="348"/>
                              </a:lnTo>
                              <a:lnTo>
                                <a:pt x="6213" y="334"/>
                              </a:lnTo>
                              <a:lnTo>
                                <a:pt x="6225" y="305"/>
                              </a:lnTo>
                              <a:lnTo>
                                <a:pt x="6231" y="291"/>
                              </a:lnTo>
                              <a:lnTo>
                                <a:pt x="6190" y="259"/>
                              </a:lnTo>
                              <a:lnTo>
                                <a:pt x="5859" y="0"/>
                              </a:lnTo>
                              <a:lnTo>
                                <a:pt x="5867" y="23"/>
                              </a:lnTo>
                              <a:lnTo>
                                <a:pt x="5869" y="42"/>
                              </a:lnTo>
                              <a:lnTo>
                                <a:pt x="5868" y="59"/>
                              </a:lnTo>
                              <a:lnTo>
                                <a:pt x="5867" y="73"/>
                              </a:lnTo>
                              <a:lnTo>
                                <a:pt x="5861" y="91"/>
                              </a:lnTo>
                              <a:lnTo>
                                <a:pt x="5854" y="108"/>
                              </a:lnTo>
                              <a:lnTo>
                                <a:pt x="5845" y="124"/>
                              </a:lnTo>
                              <a:lnTo>
                                <a:pt x="5834" y="138"/>
                              </a:lnTo>
                              <a:lnTo>
                                <a:pt x="5813" y="156"/>
                              </a:lnTo>
                              <a:lnTo>
                                <a:pt x="5784" y="174"/>
                              </a:lnTo>
                              <a:lnTo>
                                <a:pt x="5746" y="192"/>
                              </a:lnTo>
                              <a:lnTo>
                                <a:pt x="5697" y="210"/>
                              </a:lnTo>
                              <a:lnTo>
                                <a:pt x="5650" y="236"/>
                              </a:lnTo>
                              <a:lnTo>
                                <a:pt x="5605" y="266"/>
                              </a:lnTo>
                              <a:lnTo>
                                <a:pt x="5561" y="300"/>
                              </a:lnTo>
                              <a:lnTo>
                                <a:pt x="5519" y="340"/>
                              </a:lnTo>
                              <a:lnTo>
                                <a:pt x="5463" y="401"/>
                              </a:lnTo>
                              <a:lnTo>
                                <a:pt x="5417" y="464"/>
                              </a:lnTo>
                              <a:lnTo>
                                <a:pt x="5381" y="528"/>
                              </a:lnTo>
                              <a:lnTo>
                                <a:pt x="5356" y="593"/>
                              </a:lnTo>
                              <a:lnTo>
                                <a:pt x="5342" y="660"/>
                              </a:lnTo>
                              <a:lnTo>
                                <a:pt x="5341" y="728"/>
                              </a:lnTo>
                              <a:lnTo>
                                <a:pt x="5351" y="808"/>
                              </a:lnTo>
                              <a:lnTo>
                                <a:pt x="5370" y="881"/>
                              </a:lnTo>
                              <a:lnTo>
                                <a:pt x="5398" y="948"/>
                              </a:lnTo>
                              <a:lnTo>
                                <a:pt x="5434" y="1008"/>
                              </a:lnTo>
                              <a:lnTo>
                                <a:pt x="5478" y="1060"/>
                              </a:lnTo>
                              <a:lnTo>
                                <a:pt x="5540" y="1116"/>
                              </a:lnTo>
                              <a:lnTo>
                                <a:pt x="5602" y="1159"/>
                              </a:lnTo>
                              <a:lnTo>
                                <a:pt x="5662" y="1188"/>
                              </a:lnTo>
                              <a:lnTo>
                                <a:pt x="5723" y="1203"/>
                              </a:lnTo>
                              <a:lnTo>
                                <a:pt x="5786" y="1206"/>
                              </a:lnTo>
                              <a:lnTo>
                                <a:pt x="5842" y="1199"/>
                              </a:lnTo>
                              <a:lnTo>
                                <a:pt x="5907" y="1187"/>
                              </a:lnTo>
                              <a:lnTo>
                                <a:pt x="5981" y="1168"/>
                              </a:lnTo>
                              <a:lnTo>
                                <a:pt x="6063" y="1143"/>
                              </a:lnTo>
                              <a:lnTo>
                                <a:pt x="6154" y="1113"/>
                              </a:lnTo>
                              <a:lnTo>
                                <a:pt x="6255" y="1076"/>
                              </a:lnTo>
                              <a:lnTo>
                                <a:pt x="6349" y="1049"/>
                              </a:lnTo>
                              <a:lnTo>
                                <a:pt x="6430" y="1028"/>
                              </a:lnTo>
                              <a:lnTo>
                                <a:pt x="6434" y="1026"/>
                              </a:lnTo>
                              <a:lnTo>
                                <a:pt x="6513" y="1008"/>
                              </a:lnTo>
                              <a:lnTo>
                                <a:pt x="6586" y="995"/>
                              </a:lnTo>
                              <a:lnTo>
                                <a:pt x="6652" y="987"/>
                              </a:lnTo>
                              <a:lnTo>
                                <a:pt x="6725" y="997"/>
                              </a:lnTo>
                              <a:lnTo>
                                <a:pt x="6787" y="1014"/>
                              </a:lnTo>
                              <a:lnTo>
                                <a:pt x="6840" y="1040"/>
                              </a:lnTo>
                              <a:lnTo>
                                <a:pt x="6886" y="1076"/>
                              </a:lnTo>
                              <a:lnTo>
                                <a:pt x="6955" y="1154"/>
                              </a:lnTo>
                              <a:lnTo>
                                <a:pt x="7004" y="1229"/>
                              </a:lnTo>
                              <a:lnTo>
                                <a:pt x="7037" y="1303"/>
                              </a:lnTo>
                              <a:lnTo>
                                <a:pt x="7056" y="1375"/>
                              </a:lnTo>
                              <a:lnTo>
                                <a:pt x="7052" y="1453"/>
                              </a:lnTo>
                              <a:lnTo>
                                <a:pt x="7028" y="1527"/>
                              </a:lnTo>
                              <a:lnTo>
                                <a:pt x="6986" y="1599"/>
                              </a:lnTo>
                              <a:lnTo>
                                <a:pt x="6927" y="1667"/>
                              </a:lnTo>
                              <a:lnTo>
                                <a:pt x="6858" y="1726"/>
                              </a:lnTo>
                              <a:lnTo>
                                <a:pt x="6785" y="1770"/>
                              </a:lnTo>
                              <a:lnTo>
                                <a:pt x="6706" y="1799"/>
                              </a:lnTo>
                              <a:lnTo>
                                <a:pt x="6619" y="1812"/>
                              </a:lnTo>
                              <a:lnTo>
                                <a:pt x="6556" y="1818"/>
                              </a:lnTo>
                              <a:lnTo>
                                <a:pt x="6489" y="1813"/>
                              </a:lnTo>
                              <a:lnTo>
                                <a:pt x="6418" y="1797"/>
                              </a:lnTo>
                              <a:lnTo>
                                <a:pt x="6341" y="1771"/>
                              </a:lnTo>
                              <a:lnTo>
                                <a:pt x="6260" y="1736"/>
                              </a:lnTo>
                              <a:lnTo>
                                <a:pt x="6174" y="1691"/>
                              </a:lnTo>
                              <a:lnTo>
                                <a:pt x="6166" y="1707"/>
                              </a:lnTo>
                              <a:lnTo>
                                <a:pt x="6150" y="1740"/>
                              </a:lnTo>
                              <a:lnTo>
                                <a:pt x="6142" y="1756"/>
                              </a:lnTo>
                              <a:lnTo>
                                <a:pt x="6603" y="2088"/>
                              </a:lnTo>
                              <a:lnTo>
                                <a:pt x="6608" y="2059"/>
                              </a:lnTo>
                              <a:lnTo>
                                <a:pt x="6611" y="2033"/>
                              </a:lnTo>
                              <a:lnTo>
                                <a:pt x="6614" y="2010"/>
                              </a:lnTo>
                              <a:lnTo>
                                <a:pt x="6619" y="1990"/>
                              </a:lnTo>
                              <a:lnTo>
                                <a:pt x="6625" y="1972"/>
                              </a:lnTo>
                              <a:lnTo>
                                <a:pt x="6632" y="1955"/>
                              </a:lnTo>
                              <a:lnTo>
                                <a:pt x="6641" y="1939"/>
                              </a:lnTo>
                              <a:lnTo>
                                <a:pt x="6651" y="1926"/>
                              </a:lnTo>
                              <a:lnTo>
                                <a:pt x="6674" y="1906"/>
                              </a:lnTo>
                              <a:lnTo>
                                <a:pt x="6705" y="1884"/>
                              </a:lnTo>
                              <a:lnTo>
                                <a:pt x="6744" y="1861"/>
                              </a:lnTo>
                              <a:lnTo>
                                <a:pt x="6789" y="1837"/>
                              </a:lnTo>
                              <a:lnTo>
                                <a:pt x="6836" y="1820"/>
                              </a:lnTo>
                              <a:lnTo>
                                <a:pt x="6840" y="1818"/>
                              </a:lnTo>
                              <a:lnTo>
                                <a:pt x="6881" y="1795"/>
                              </a:lnTo>
                              <a:lnTo>
                                <a:pt x="6924" y="1763"/>
                              </a:lnTo>
                              <a:lnTo>
                                <a:pt x="6967" y="1723"/>
                              </a:lnTo>
                              <a:lnTo>
                                <a:pt x="7026" y="1658"/>
                              </a:lnTo>
                              <a:lnTo>
                                <a:pt x="7073" y="1591"/>
                              </a:lnTo>
                              <a:lnTo>
                                <a:pt x="7109" y="1523"/>
                              </a:lnTo>
                              <a:lnTo>
                                <a:pt x="7134" y="1454"/>
                              </a:lnTo>
                              <a:lnTo>
                                <a:pt x="7149" y="1383"/>
                              </a:lnTo>
                              <a:lnTo>
                                <a:pt x="7153" y="1311"/>
                              </a:lnTo>
                            </a:path>
                          </a:pathLst>
                        </a:custGeom>
                        <a:solidFill>
                          <a:srgbClr val="00AF50"/>
                        </a:solidFill>
                        <a:ln w="9525">
                          <a:noFill/>
                        </a:ln>
                      </wps:spPr>
                      <wps:bodyPr upright="1"/>
                    </wps:wsp>
                  </a:graphicData>
                </a:graphic>
              </wp:anchor>
            </w:drawing>
          </mc:Choice>
          <mc:Fallback>
            <w:pict>
              <v:shape id="任意多边形 24" o:spid="_x0000_s1026" o:spt="100" style="position:absolute;left:0pt;margin-left:115.2pt;margin-top:-1.5pt;height:355.25pt;width:357.7pt;mso-position-horizontal-relative:page;z-index:-23552;mso-width-relative:page;mso-height-relative:page;" fillcolor="#00AF50" filled="t" stroked="f" coordsize="7154,7105" o:gfxdata="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" path="m1974,6684l1938,6647,1926,6635,1853,6708,1835,6723,1817,6733,1802,6739,1788,6741,1770,6744,1752,6740,1733,6731,1715,6716,639,5640,558,5558,532,5531,516,5510,510,5495,514,5481,529,5461,554,5434,591,5398,645,5349,698,5314,748,5295,793,5292,845,5305,914,5329,1003,5365,1109,5414,1141,5365,1029,5292,769,5122,0,5891,39,5954,195,6208,235,6271,291,6231,248,6140,216,6060,195,5992,182,5936,178,5891,185,5851,207,5803,243,5751,291,5697,318,5671,337,5653,352,5643,364,5640,379,5646,400,5662,424,5685,453,5713,1586,6846,1601,6864,1611,6881,1616,6897,1618,6910,1615,6925,1607,6944,1594,6964,1578,6983,1505,7056,1553,7105,1914,6744,1974,6684m2605,6425l2578,6350,2551,6275,2524,6200,2470,6050,2417,5899,2337,5674,1968,4620,1888,4394,1834,4244,1781,4093,1754,4018,1727,3943,1699,3868,1610,3892,1638,3967,1665,4042,1692,4118,1745,4268,1799,4418,1852,4568,1931,4794,2142,5397,2275,5773,2355,5999,2408,6149,2462,6299,2489,6374,2516,6449,2605,6425m4046,4418l4042,4346,4031,4275,4014,4205,3989,4135,3957,4066,3916,3997,3835,4030,3880,4107,3916,4184,3942,4259,3959,4332,3965,4402,3961,4477,3946,4546,3920,4611,3883,4670,3835,4726,3773,4779,3706,4818,3635,4841,3560,4850,3481,4844,3398,4823,3341,4801,3283,4773,3223,4739,3162,4700,3100,4656,3037,4606,2973,4551,2907,4491,2840,4426,2781,4364,2726,4302,2676,4240,2630,4177,2589,4115,2553,4052,2520,3988,2492,3924,2468,3860,2443,3773,2432,3691,2437,3613,2457,3541,2492,3475,2541,3415,2608,3357,2678,3316,2751,3293,2832,3285,2901,3291,2973,3305,3047,3327,3124,3359,3204,3399,3215,3380,3235,3344,3245,3326,3181,3285,2808,3051,2811,3069,2811,3086,2809,3102,2808,3115,2800,3132,2790,3148,2776,3163,2759,3180,2738,3199,2711,3217,2678,3235,2638,3253,2603,3276,2570,3299,2539,3323,2509,3350,2452,3412,2405,3478,2368,3546,2340,3617,2322,3692,2314,3769,2317,3850,2331,3933,2348,4000,2369,4067,2395,4134,2425,4200,2460,4265,2499,4330,2543,4394,2591,4457,2644,4519,2703,4580,2775,4650,2846,4712,2916,4768,2986,4817,3054,4859,3120,4895,3186,4925,3250,4948,3313,4965,3374,4976,3448,4982,3520,4980,3589,4970,3655,4951,3719,4924,3782,4888,3833,4850,3842,4843,3900,4790,3953,4728,3994,4659,4023,4584,4041,4503,4046,4418m5381,3277l5332,3229,5312,3249,5292,3269,5274,3284,5257,3294,5241,3300,5227,3301,5209,3304,5191,3301,5173,3292,5154,3277,4224,2347,3998,2120,3982,2102,3973,2084,3970,2066,3973,2047,3975,2034,3980,2018,3990,2001,4006,1983,4026,1962,4046,1942,3998,1894,3714,2177,3800,2313,4154,2880,4418,3304,4523,3471,4518,3477,4512,3482,4507,3488,4220,3301,3692,2962,3554,2873,3229,2662,3002,2889,3051,2938,3059,2929,3067,2921,3075,2913,3094,2897,3114,2884,3133,2876,3148,2873,3161,2874,3177,2880,3194,2890,3213,2905,4369,4062,4385,4080,4395,4097,4400,4113,4402,4127,4399,4142,4391,4160,4378,4180,4361,4200,4353,4208,4345,4216,4337,4224,4386,4272,4617,4041,4628,4030,4604,4005,4580,3981,4572,3989,4564,3997,4556,4005,4537,4021,4520,4031,4504,4036,4491,4038,4473,4041,4454,4038,4436,4029,4418,4014,3382,2978,3399,2962,3927,3301,4798,3860,4847,3811,4645,3488,4530,3301,4270,2880,3992,2432,3949,2363,3954,2358,3960,2352,3965,2347,5025,3407,5040,3425,5050,3442,5056,3458,5057,3471,5054,3486,5046,3505,5033,3525,5017,3544,4986,3574,4976,3585,5025,3633,5354,3304,5381,3277m6392,2266l6368,2241,6344,2217,6336,2225,6319,2241,6301,2257,6282,2267,6262,2272,6239,2274,6218,2277,6192,2274,6164,2265,6134,2249,6081,2217,5885,2096,5470,1842,5470,2055,5130,2395,5057,2274,5024,2217,4713,1694,4629,1554,4637,1546,5470,2055,5470,1842,4986,1546,4540,1271,4520,1315,4479,1404,4459,1449,4581,1650,4922,2217,5062,2452,5101,2516,5350,2929,5389,2994,5406,3023,5417,3048,5423,3071,5421,3091,5420,3114,5414,3134,5404,3154,5389,3172,5381,3180,5373,3188,5365,3196,5377,3208,5413,3245,5692,2966,5692,2966,5705,2953,5680,2929,5656,2905,5648,2913,5640,2921,5632,2929,5601,2953,5571,2966,5566,2966,5541,2966,5541,2966,5511,2953,5485,2937,5457,2912,5427,2879,5397,2840,5359,2776,5209,2516,5171,2452,5227,2395,5527,2096,5717,2217,5807,2274,5972,2379,6005,2401,6031,2418,6050,2435,6061,2452,6062,2471,6056,2493,6041,2516,6020,2541,5988,2573,6036,2622,6381,2277,6392,2266m7153,1311l7143,1231,7123,1157,7093,1088,7052,1023,7021,987,6999,963,6944,913,6884,872,6820,840,6751,816,6676,801,6613,801,6544,808,6470,823,6390,845,6305,873,6215,906,6014,975,5934,1000,5867,1018,5812,1027,5770,1028,5717,1017,5666,997,5619,968,5575,931,5530,879,5493,821,5464,758,5446,688,5438,620,5454,548,5494,474,5559,397,5621,343,5687,303,5755,276,5826,259,5885,259,5952,268,6029,286,6114,313,6207,348,6213,334,6225,305,6231,291,6190,259,5859,0,5867,23,5869,42,5868,59,5867,73,5861,91,5854,108,5845,124,5834,138,5813,156,5784,174,5746,192,5697,210,5650,236,5605,266,5561,300,5519,340,5463,401,5417,464,5381,528,5356,593,5342,660,5341,728,5351,808,5370,881,5398,948,5434,1008,5478,1060,5540,1116,5602,1159,5662,1188,5723,1203,5786,1206,5842,1199,5907,1187,5981,1168,6063,1143,6154,1113,6255,1076,6349,1049,6430,1028,6434,1026,6513,1008,6586,995,6652,987,6725,997,6787,1014,6840,1040,6886,1076,6955,1154,7004,1229,7037,1303,7056,1375,7052,1453,7028,1527,6986,1599,6927,1667,6858,1726,6785,1770,6706,1799,6619,1812,6556,1818,6489,1813,6418,1797,6341,1771,6260,1736,6174,1691,6166,1707,6150,1740,6142,1756,6603,2088,6608,2059,6611,2033,6614,2010,6619,1990,6625,1972,6632,1955,6641,1939,6651,1926,6674,1906,6705,1884,6744,1861,6789,1837,6836,1820,6840,1818,6881,1795,6924,1763,6967,1723,7026,1658,7073,1591,7109,1523,7134,1454,7149,1383,7153,1311e">
                <v:fill on="t" focussize="0,0"/>
                <v:stroke on="f"/>
                <v:imagedata o:title=""/>
                <o:lock v:ext="edit" aspectratio="f"/>
              </v:shape>
            </w:pict>
          </mc:Fallback>
        </mc:AlternateContent>
      </w:r>
      <w:r>
        <w:t>表土</w:t>
      </w:r>
      <w:r>
        <w:tab/>
      </w:r>
      <w:r>
        <w:t>Topsoil</w:t>
      </w:r>
    </w:p>
    <w:p>
      <w:pPr>
        <w:pStyle w:val="3"/>
        <w:spacing w:before="43"/>
        <w:ind w:left="838"/>
      </w:pPr>
      <w:r>
        <w:t>是覆盖于基岩之上的第四纪冲积层和岩石风化带的统称。</w:t>
      </w:r>
    </w:p>
    <w:p>
      <w:pPr>
        <w:pStyle w:val="3"/>
        <w:spacing w:before="6"/>
        <w:rPr>
          <w:sz w:val="15"/>
        </w:rPr>
      </w:pPr>
    </w:p>
    <w:p>
      <w:pPr>
        <w:pStyle w:val="3"/>
        <w:ind w:left="418"/>
        <w:rPr>
          <w:rFonts w:ascii="黑体"/>
        </w:rPr>
      </w:pPr>
      <w:r>
        <w:rPr>
          <w:rFonts w:ascii="黑体"/>
        </w:rPr>
        <w:t>3.3</w:t>
      </w:r>
    </w:p>
    <w:p>
      <w:pPr>
        <w:pStyle w:val="3"/>
        <w:spacing w:before="7"/>
        <w:rPr>
          <w:rFonts w:ascii="黑体"/>
          <w:sz w:val="15"/>
        </w:rPr>
      </w:pPr>
    </w:p>
    <w:p>
      <w:pPr>
        <w:pStyle w:val="3"/>
        <w:tabs>
          <w:tab w:val="left" w:pos="1889"/>
        </w:tabs>
        <w:ind w:left="838"/>
      </w:pPr>
      <w:r>
        <w:t>勘查</w:t>
      </w:r>
      <w:r>
        <w:rPr>
          <w:spacing w:val="-3"/>
        </w:rPr>
        <w:t>场</w:t>
      </w:r>
      <w:r>
        <w:t>地</w:t>
      </w:r>
      <w:r>
        <w:tab/>
      </w:r>
      <w:r>
        <w:t>Exploration</w:t>
      </w:r>
      <w:r>
        <w:rPr>
          <w:spacing w:val="-2"/>
        </w:rPr>
        <w:t xml:space="preserve"> </w:t>
      </w:r>
      <w:r>
        <w:t>Site</w:t>
      </w:r>
    </w:p>
    <w:p>
      <w:pPr>
        <w:pStyle w:val="3"/>
        <w:spacing w:before="43" w:line="278" w:lineRule="auto"/>
        <w:ind w:left="418" w:right="742" w:firstLine="419"/>
      </w:pPr>
      <w:r>
        <w:rPr>
          <w:spacing w:val="-8"/>
        </w:rPr>
        <w:t>为满足勘查工作安全文明施工及环保需要，临时占用及平整的施工场地，简称场地。包</w:t>
      </w:r>
      <w:r>
        <w:rPr>
          <w:spacing w:val="-3"/>
        </w:rPr>
        <w:t>括施工操作场地及其附属设施、临时建筑物场地。</w:t>
      </w:r>
    </w:p>
    <w:p>
      <w:pPr>
        <w:pStyle w:val="3"/>
        <w:spacing w:before="7"/>
        <w:rPr>
          <w:sz w:val="24"/>
        </w:rPr>
      </w:pPr>
    </w:p>
    <w:p>
      <w:pPr>
        <w:pStyle w:val="7"/>
        <w:numPr>
          <w:ilvl w:val="0"/>
          <w:numId w:val="2"/>
        </w:numPr>
        <w:tabs>
          <w:tab w:val="left" w:pos="734"/>
          <w:tab w:val="left" w:pos="735"/>
        </w:tabs>
        <w:spacing w:before="0" w:after="0" w:line="240" w:lineRule="auto"/>
        <w:ind w:left="734" w:right="0" w:hanging="316"/>
        <w:jc w:val="left"/>
        <w:rPr>
          <w:rFonts w:hint="eastAsia" w:ascii="黑体" w:eastAsia="黑体"/>
          <w:sz w:val="21"/>
        </w:rPr>
      </w:pPr>
      <w:bookmarkStart w:id="8" w:name="_bookmark5"/>
      <w:bookmarkEnd w:id="8"/>
      <w:bookmarkStart w:id="9" w:name="_bookmark5"/>
      <w:bookmarkEnd w:id="9"/>
      <w:r>
        <w:rPr>
          <w:rFonts w:hint="eastAsia" w:ascii="黑体" w:eastAsia="黑体"/>
          <w:spacing w:val="-3"/>
          <w:sz w:val="21"/>
        </w:rPr>
        <w:t>总则</w:t>
      </w:r>
    </w:p>
    <w:p>
      <w:pPr>
        <w:pStyle w:val="3"/>
        <w:spacing w:before="7"/>
        <w:rPr>
          <w:rFonts w:ascii="黑体"/>
          <w:sz w:val="27"/>
        </w:rPr>
      </w:pPr>
    </w:p>
    <w:p>
      <w:pPr>
        <w:pStyle w:val="7"/>
        <w:numPr>
          <w:ilvl w:val="1"/>
          <w:numId w:val="2"/>
        </w:numPr>
        <w:tabs>
          <w:tab w:val="left" w:pos="841"/>
        </w:tabs>
        <w:spacing w:before="0" w:after="0" w:line="240" w:lineRule="auto"/>
        <w:ind w:left="840" w:right="0" w:hanging="422"/>
        <w:jc w:val="left"/>
        <w:rPr>
          <w:rFonts w:hint="eastAsia" w:ascii="黑体" w:eastAsia="黑体"/>
          <w:sz w:val="21"/>
        </w:rPr>
      </w:pPr>
      <w:bookmarkStart w:id="10" w:name="_bookmark6"/>
      <w:bookmarkEnd w:id="10"/>
      <w:bookmarkStart w:id="11" w:name="_bookmark6"/>
      <w:bookmarkEnd w:id="11"/>
      <w:r>
        <w:rPr>
          <w:rFonts w:hint="eastAsia" w:ascii="黑体" w:eastAsia="黑体"/>
          <w:spacing w:val="-3"/>
          <w:sz w:val="21"/>
        </w:rPr>
        <w:t>基本原则</w:t>
      </w:r>
    </w:p>
    <w:p>
      <w:pPr>
        <w:pStyle w:val="3"/>
        <w:spacing w:before="6"/>
        <w:rPr>
          <w:rFonts w:ascii="黑体"/>
          <w:sz w:val="15"/>
        </w:rPr>
      </w:pPr>
    </w:p>
    <w:p>
      <w:pPr>
        <w:pStyle w:val="7"/>
        <w:numPr>
          <w:ilvl w:val="2"/>
          <w:numId w:val="2"/>
        </w:numPr>
        <w:tabs>
          <w:tab w:val="left" w:pos="1154"/>
          <w:tab w:val="left" w:pos="1155"/>
        </w:tabs>
        <w:spacing w:before="1" w:after="0" w:line="278" w:lineRule="auto"/>
        <w:ind w:left="418" w:right="708" w:firstLine="0"/>
        <w:jc w:val="left"/>
        <w:rPr>
          <w:sz w:val="21"/>
        </w:rPr>
      </w:pPr>
      <w:r>
        <w:rPr>
          <w:spacing w:val="-3"/>
          <w:sz w:val="21"/>
        </w:rPr>
        <w:t>绿色发展，牢固树立绿色发展理念，将绿色发展理念贯穿于勘查活动的全过程，将保护生态环境作为勘查活动中应尽的义务和责任。</w:t>
      </w:r>
    </w:p>
    <w:p>
      <w:pPr>
        <w:pStyle w:val="7"/>
        <w:numPr>
          <w:ilvl w:val="2"/>
          <w:numId w:val="2"/>
        </w:numPr>
        <w:tabs>
          <w:tab w:val="left" w:pos="1154"/>
          <w:tab w:val="left" w:pos="1155"/>
        </w:tabs>
        <w:spacing w:before="0" w:after="0" w:line="278" w:lineRule="auto"/>
        <w:ind w:left="418" w:right="709" w:firstLine="0"/>
        <w:jc w:val="left"/>
        <w:rPr>
          <w:sz w:val="21"/>
        </w:rPr>
      </w:pPr>
      <w:r>
        <w:rPr>
          <w:spacing w:val="-4"/>
          <w:sz w:val="21"/>
        </w:rPr>
        <w:t>创新驱动，依靠科技和管理创新，采用新手段、新方法、新工艺、新设备，最大限</w:t>
      </w:r>
      <w:r>
        <w:rPr>
          <w:spacing w:val="-3"/>
          <w:sz w:val="21"/>
        </w:rPr>
        <w:t>度地避免或减轻勘查活动对生态环境的扰动、污染和破坏。</w:t>
      </w:r>
    </w:p>
    <w:p>
      <w:pPr>
        <w:pStyle w:val="7"/>
        <w:numPr>
          <w:ilvl w:val="2"/>
          <w:numId w:val="2"/>
        </w:numPr>
        <w:tabs>
          <w:tab w:val="left" w:pos="1154"/>
          <w:tab w:val="left" w:pos="1155"/>
        </w:tabs>
        <w:spacing w:before="0" w:after="0" w:line="278" w:lineRule="auto"/>
        <w:ind w:left="418" w:right="709" w:firstLine="0"/>
        <w:jc w:val="left"/>
        <w:rPr>
          <w:sz w:val="21"/>
        </w:rPr>
      </w:pPr>
      <w:r>
        <w:rPr>
          <w:spacing w:val="-3"/>
          <w:sz w:val="21"/>
        </w:rPr>
        <w:t>和谐共赢，尊重自然，因地制宜开展工作；尊重勘查活动所在地民俗，构建和谐勘查氛围；统筹兼顾勘查效益、生态环境效益和勘查活动所在地社会效益。</w:t>
      </w:r>
    </w:p>
    <w:p>
      <w:pPr>
        <w:pStyle w:val="7"/>
        <w:numPr>
          <w:ilvl w:val="2"/>
          <w:numId w:val="2"/>
        </w:numPr>
        <w:tabs>
          <w:tab w:val="left" w:pos="1154"/>
          <w:tab w:val="left" w:pos="1155"/>
        </w:tabs>
        <w:spacing w:before="0" w:after="0" w:line="278" w:lineRule="auto"/>
        <w:ind w:left="418" w:right="708" w:firstLine="0"/>
        <w:jc w:val="left"/>
        <w:rPr>
          <w:sz w:val="21"/>
        </w:rPr>
      </w:pPr>
      <w:r>
        <w:rPr>
          <w:spacing w:val="-3"/>
          <w:sz w:val="21"/>
        </w:rPr>
        <w:t>管理规范，制定有关勘查生态环境保护、土地复绿等规章制度和保障措施，将绿色勘查管理内容融入日常工作，责任明确、管理措施和投入到位。</w:t>
      </w:r>
    </w:p>
    <w:p>
      <w:pPr>
        <w:pStyle w:val="7"/>
        <w:numPr>
          <w:ilvl w:val="1"/>
          <w:numId w:val="2"/>
        </w:numPr>
        <w:tabs>
          <w:tab w:val="left" w:pos="841"/>
        </w:tabs>
        <w:spacing w:before="155" w:after="0" w:line="240" w:lineRule="auto"/>
        <w:ind w:left="840" w:right="0" w:hanging="422"/>
        <w:jc w:val="left"/>
        <w:rPr>
          <w:rFonts w:hint="eastAsia" w:ascii="黑体" w:eastAsia="黑体"/>
          <w:sz w:val="21"/>
        </w:rPr>
      </w:pPr>
      <w:bookmarkStart w:id="12" w:name="_bookmark7"/>
      <w:bookmarkEnd w:id="12"/>
      <w:bookmarkStart w:id="13" w:name="_bookmark7"/>
      <w:bookmarkEnd w:id="13"/>
      <w:r>
        <w:rPr>
          <w:rFonts w:hint="eastAsia" w:ascii="黑体" w:eastAsia="黑体"/>
          <w:spacing w:val="-3"/>
          <w:sz w:val="21"/>
        </w:rPr>
        <w:t>基本要求</w:t>
      </w:r>
    </w:p>
    <w:p>
      <w:pPr>
        <w:pStyle w:val="3"/>
        <w:spacing w:before="7"/>
        <w:rPr>
          <w:rFonts w:ascii="黑体"/>
          <w:sz w:val="15"/>
        </w:rPr>
      </w:pPr>
    </w:p>
    <w:p>
      <w:pPr>
        <w:pStyle w:val="7"/>
        <w:numPr>
          <w:ilvl w:val="2"/>
          <w:numId w:val="2"/>
        </w:numPr>
        <w:tabs>
          <w:tab w:val="left" w:pos="1154"/>
          <w:tab w:val="left" w:pos="1155"/>
        </w:tabs>
        <w:spacing w:before="0" w:after="0" w:line="240" w:lineRule="auto"/>
        <w:ind w:left="1154" w:right="0" w:hanging="736"/>
        <w:jc w:val="left"/>
        <w:rPr>
          <w:sz w:val="21"/>
        </w:rPr>
      </w:pPr>
      <w:r>
        <w:rPr>
          <w:spacing w:val="-3"/>
          <w:sz w:val="21"/>
        </w:rPr>
        <w:t>勘查设计</w:t>
      </w:r>
    </w:p>
    <w:p>
      <w:pPr>
        <w:pStyle w:val="7"/>
        <w:numPr>
          <w:ilvl w:val="3"/>
          <w:numId w:val="2"/>
        </w:numPr>
        <w:tabs>
          <w:tab w:val="left" w:pos="1261"/>
        </w:tabs>
        <w:spacing w:before="43" w:after="0" w:line="278" w:lineRule="auto"/>
        <w:ind w:left="418" w:right="711" w:firstLine="0"/>
        <w:jc w:val="left"/>
        <w:rPr>
          <w:sz w:val="21"/>
        </w:rPr>
      </w:pPr>
      <w:r>
        <w:rPr>
          <w:spacing w:val="-8"/>
          <w:sz w:val="21"/>
        </w:rPr>
        <w:t>勘查设计应将绿色勘查要求编入其中，包括节能减排、环境保护和恢复治理、和谐</w:t>
      </w:r>
      <w:r>
        <w:rPr>
          <w:spacing w:val="-5"/>
          <w:sz w:val="21"/>
        </w:rPr>
        <w:t>勘查等相关方面的要求。</w:t>
      </w:r>
    </w:p>
    <w:p>
      <w:pPr>
        <w:pStyle w:val="7"/>
        <w:numPr>
          <w:ilvl w:val="3"/>
          <w:numId w:val="2"/>
        </w:numPr>
        <w:tabs>
          <w:tab w:val="left" w:pos="1261"/>
        </w:tabs>
        <w:spacing w:before="0" w:after="0" w:line="278" w:lineRule="auto"/>
        <w:ind w:left="418" w:right="711" w:firstLine="0"/>
        <w:jc w:val="left"/>
        <w:rPr>
          <w:sz w:val="21"/>
        </w:rPr>
      </w:pPr>
      <w:r>
        <w:rPr>
          <w:spacing w:val="-10"/>
          <w:sz w:val="21"/>
        </w:rPr>
        <w:t>勘查设计前，应开展对施工区环境影响因素、危险源等进行调查识别，应对勘查活</w:t>
      </w:r>
      <w:r>
        <w:rPr>
          <w:spacing w:val="-5"/>
          <w:sz w:val="21"/>
        </w:rPr>
        <w:t>动可能造成的生态环境影响及程度有预判和分析；</w:t>
      </w:r>
    </w:p>
    <w:p>
      <w:pPr>
        <w:pStyle w:val="7"/>
        <w:numPr>
          <w:ilvl w:val="3"/>
          <w:numId w:val="2"/>
        </w:numPr>
        <w:tabs>
          <w:tab w:val="left" w:pos="1261"/>
        </w:tabs>
        <w:spacing w:before="0" w:after="0" w:line="278" w:lineRule="auto"/>
        <w:ind w:left="418" w:right="708" w:firstLine="0"/>
        <w:jc w:val="left"/>
        <w:rPr>
          <w:sz w:val="21"/>
        </w:rPr>
      </w:pPr>
      <w:r>
        <w:rPr>
          <w:spacing w:val="-10"/>
          <w:sz w:val="21"/>
        </w:rPr>
        <w:t>勘查设计中，要对勘查活动各环节的绿色勘查工作作出明确的业务技术安排，并制</w:t>
      </w:r>
      <w:r>
        <w:rPr>
          <w:spacing w:val="-5"/>
          <w:sz w:val="21"/>
        </w:rPr>
        <w:t>定有效的技术及管理措施；</w:t>
      </w:r>
    </w:p>
    <w:p>
      <w:pPr>
        <w:pStyle w:val="7"/>
        <w:numPr>
          <w:ilvl w:val="3"/>
          <w:numId w:val="2"/>
        </w:numPr>
        <w:tabs>
          <w:tab w:val="left" w:pos="1261"/>
        </w:tabs>
        <w:spacing w:before="0" w:after="0" w:line="269" w:lineRule="exact"/>
        <w:ind w:left="1260" w:right="0" w:hanging="842"/>
        <w:jc w:val="left"/>
        <w:rPr>
          <w:sz w:val="21"/>
        </w:rPr>
      </w:pPr>
      <w:r>
        <w:rPr>
          <w:spacing w:val="-10"/>
          <w:sz w:val="21"/>
        </w:rPr>
        <w:t>将绿色勘查工作的组织管理、预防控制和恢复治理的技术措施方案进行分解和落实。</w:t>
      </w:r>
    </w:p>
    <w:p>
      <w:pPr>
        <w:pStyle w:val="7"/>
        <w:numPr>
          <w:ilvl w:val="2"/>
          <w:numId w:val="3"/>
        </w:numPr>
        <w:tabs>
          <w:tab w:val="left" w:pos="1154"/>
          <w:tab w:val="left" w:pos="1155"/>
        </w:tabs>
        <w:spacing w:before="42" w:after="0" w:line="240" w:lineRule="auto"/>
        <w:ind w:left="1154" w:right="0" w:hanging="736"/>
        <w:jc w:val="left"/>
        <w:rPr>
          <w:sz w:val="21"/>
        </w:rPr>
      </w:pPr>
      <w:r>
        <w:rPr>
          <w:spacing w:val="-3"/>
          <w:sz w:val="21"/>
        </w:rPr>
        <w:t>勘查实施</w:t>
      </w:r>
    </w:p>
    <w:p>
      <w:pPr>
        <w:pStyle w:val="7"/>
        <w:numPr>
          <w:ilvl w:val="3"/>
          <w:numId w:val="3"/>
        </w:numPr>
        <w:tabs>
          <w:tab w:val="left" w:pos="1261"/>
        </w:tabs>
        <w:spacing w:before="43" w:after="0" w:line="240" w:lineRule="auto"/>
        <w:ind w:left="1260" w:right="0" w:hanging="842"/>
        <w:jc w:val="left"/>
        <w:rPr>
          <w:sz w:val="21"/>
        </w:rPr>
      </w:pPr>
      <w:r>
        <w:rPr>
          <w:spacing w:val="-3"/>
          <w:sz w:val="21"/>
        </w:rPr>
        <w:t>采取有效的技术及管理措施，做好安全文明施工、生态环境保护等各项管理工作。</w:t>
      </w:r>
    </w:p>
    <w:p>
      <w:pPr>
        <w:pStyle w:val="7"/>
        <w:numPr>
          <w:ilvl w:val="3"/>
          <w:numId w:val="3"/>
        </w:numPr>
        <w:tabs>
          <w:tab w:val="left" w:pos="1261"/>
        </w:tabs>
        <w:spacing w:before="44" w:after="0" w:line="240" w:lineRule="auto"/>
        <w:ind w:left="1260" w:right="0" w:hanging="842"/>
        <w:jc w:val="left"/>
        <w:rPr>
          <w:sz w:val="21"/>
        </w:rPr>
      </w:pPr>
      <w:r>
        <w:rPr>
          <w:spacing w:val="-21"/>
          <w:sz w:val="21"/>
        </w:rPr>
        <w:t>提倡采用先进的技术、方法、工艺、设备和新材料，积极开展勘查科技与管理创新。</w:t>
      </w:r>
    </w:p>
    <w:p>
      <w:pPr>
        <w:spacing w:after="0" w:line="240" w:lineRule="auto"/>
        <w:jc w:val="left"/>
        <w:rPr>
          <w:sz w:val="21"/>
        </w:rPr>
        <w:sectPr>
          <w:headerReference r:id="rId14" w:type="default"/>
          <w:footerReference r:id="rId16" w:type="default"/>
          <w:headerReference r:id="rId15" w:type="even"/>
          <w:footerReference r:id="rId17" w:type="even"/>
          <w:pgSz w:w="11910" w:h="16840"/>
          <w:pgMar w:top="1080" w:right="1080" w:bottom="1160" w:left="1380" w:header="882" w:footer="974" w:gutter="0"/>
          <w:pgNumType w:start="2"/>
        </w:sectPr>
      </w:pPr>
    </w:p>
    <w:p>
      <w:pPr>
        <w:pStyle w:val="3"/>
        <w:spacing w:before="4"/>
        <w:rPr>
          <w:sz w:val="23"/>
        </w:rPr>
      </w:pPr>
    </w:p>
    <w:p>
      <w:pPr>
        <w:pStyle w:val="7"/>
        <w:numPr>
          <w:ilvl w:val="3"/>
          <w:numId w:val="3"/>
        </w:numPr>
        <w:tabs>
          <w:tab w:val="left" w:pos="1261"/>
        </w:tabs>
        <w:spacing w:before="71" w:after="0" w:line="278" w:lineRule="auto"/>
        <w:ind w:left="418" w:right="603" w:firstLine="0"/>
        <w:jc w:val="left"/>
        <w:rPr>
          <w:sz w:val="21"/>
        </w:rPr>
      </w:pPr>
      <w:r>
        <w:rPr>
          <w:spacing w:val="-12"/>
          <w:sz w:val="21"/>
        </w:rPr>
        <w:t>勘查工作中，定期或不定期地对绿色勘查工作进行检查评价以及生产安全事故隐患</w:t>
      </w:r>
      <w:r>
        <w:rPr>
          <w:spacing w:val="-17"/>
          <w:sz w:val="21"/>
        </w:rPr>
        <w:t>的排查治理工作，对出现的动态问题及安全隐患，及时采取有效的技术措施及管理方法预防、</w:t>
      </w:r>
      <w:r>
        <w:rPr>
          <w:spacing w:val="-7"/>
          <w:sz w:val="21"/>
        </w:rPr>
        <w:t>控制及处理，消除安全隐患，预防事故发生。</w:t>
      </w:r>
    </w:p>
    <w:p>
      <w:pPr>
        <w:pStyle w:val="7"/>
        <w:numPr>
          <w:ilvl w:val="3"/>
          <w:numId w:val="3"/>
        </w:numPr>
        <w:tabs>
          <w:tab w:val="left" w:pos="1261"/>
        </w:tabs>
        <w:spacing w:before="0" w:after="0" w:line="278" w:lineRule="auto"/>
        <w:ind w:left="418" w:right="708" w:firstLine="0"/>
        <w:jc w:val="both"/>
        <w:rPr>
          <w:sz w:val="21"/>
        </w:rPr>
      </w:pPr>
      <w:r>
        <w:rPr>
          <w:spacing w:val="-8"/>
          <w:sz w:val="21"/>
        </w:rPr>
        <w:t>项目勘查工作结束或阶段工作结束，应针对勘查活动造成的环境影响，根据国家法</w:t>
      </w:r>
      <w:r>
        <w:rPr>
          <w:spacing w:val="-12"/>
          <w:sz w:val="21"/>
        </w:rPr>
        <w:t>律法规、强制性标准和恢复治理设计要求，结合地方社会经济发展需求，及时开展环境恢复</w:t>
      </w:r>
      <w:r>
        <w:rPr>
          <w:spacing w:val="-6"/>
          <w:sz w:val="21"/>
        </w:rPr>
        <w:t>治理，恢复或消除勘查活动对生态环境造成的负面影响。</w:t>
      </w:r>
    </w:p>
    <w:p>
      <w:pPr>
        <w:pStyle w:val="7"/>
        <w:numPr>
          <w:ilvl w:val="3"/>
          <w:numId w:val="3"/>
        </w:numPr>
        <w:tabs>
          <w:tab w:val="left" w:pos="1261"/>
        </w:tabs>
        <w:spacing w:before="0" w:after="0" w:line="278" w:lineRule="auto"/>
        <w:ind w:left="418" w:right="709" w:firstLine="0"/>
        <w:jc w:val="left"/>
        <w:rPr>
          <w:sz w:val="21"/>
        </w:rPr>
      </w:pPr>
      <w:r>
        <w:rPr>
          <w:spacing w:val="-10"/>
          <w:sz w:val="21"/>
        </w:rPr>
        <w:t>勘查工作中，保持与当地政府及社区居民的联系沟通，力争当地政府及社区居民的</w:t>
      </w:r>
      <w:r>
        <w:rPr>
          <w:spacing w:val="-5"/>
          <w:sz w:val="21"/>
        </w:rPr>
        <w:t>理解、支持和帮助，处理好当地关系和各方利益，避免产生矛盾，及时化解纠纷。</w:t>
      </w:r>
    </w:p>
    <w:p>
      <w:pPr>
        <w:pStyle w:val="3"/>
        <w:spacing w:before="6"/>
        <w:rPr>
          <w:sz w:val="24"/>
        </w:rPr>
      </w:pPr>
    </w:p>
    <w:p>
      <w:pPr>
        <w:pStyle w:val="7"/>
        <w:numPr>
          <w:ilvl w:val="0"/>
          <w:numId w:val="2"/>
        </w:numPr>
        <w:tabs>
          <w:tab w:val="left" w:pos="734"/>
          <w:tab w:val="left" w:pos="735"/>
        </w:tabs>
        <w:spacing w:before="0" w:after="0" w:line="240" w:lineRule="auto"/>
        <w:ind w:left="734" w:right="0" w:hanging="316"/>
        <w:jc w:val="left"/>
        <w:rPr>
          <w:rFonts w:hint="eastAsia" w:ascii="黑体" w:eastAsia="黑体"/>
          <w:sz w:val="21"/>
        </w:rPr>
      </w:pPr>
      <w:bookmarkStart w:id="14" w:name="_bookmark8"/>
      <w:bookmarkEnd w:id="14"/>
      <w:bookmarkStart w:id="15" w:name="_bookmark8"/>
      <w:bookmarkEnd w:id="15"/>
      <w:r>
        <w:rPr>
          <w:rFonts w:hint="eastAsia" w:ascii="黑体" w:eastAsia="黑体"/>
          <w:spacing w:val="-3"/>
          <w:sz w:val="21"/>
        </w:rPr>
        <w:t>绿色勘查内容及其编制</w:t>
      </w:r>
    </w:p>
    <w:p>
      <w:pPr>
        <w:pStyle w:val="3"/>
        <w:spacing w:before="7"/>
        <w:rPr>
          <w:rFonts w:ascii="黑体"/>
          <w:sz w:val="27"/>
        </w:rPr>
      </w:pPr>
    </w:p>
    <w:p>
      <w:pPr>
        <w:pStyle w:val="7"/>
        <w:numPr>
          <w:ilvl w:val="1"/>
          <w:numId w:val="2"/>
        </w:numPr>
        <w:tabs>
          <w:tab w:val="left" w:pos="841"/>
        </w:tabs>
        <w:spacing w:before="1" w:after="0" w:line="240" w:lineRule="auto"/>
        <w:ind w:left="840" w:right="0" w:hanging="422"/>
        <w:jc w:val="left"/>
        <w:rPr>
          <w:rFonts w:hint="eastAsia" w:ascii="黑体" w:eastAsia="黑体"/>
          <w:sz w:val="21"/>
        </w:rPr>
      </w:pPr>
      <w:r>
        <mc:AlternateContent>
          <mc:Choice Requires="wps">
            <w:drawing>
              <wp:anchor distT="0" distB="0" distL="114300" distR="114300" simplePos="0" relativeHeight="503292928" behindDoc="1" locked="0" layoutInCell="1" allowOverlap="1">
                <wp:simplePos x="0" y="0"/>
                <wp:positionH relativeFrom="page">
                  <wp:posOffset>1463040</wp:posOffset>
                </wp:positionH>
                <wp:positionV relativeFrom="paragraph">
                  <wp:posOffset>-18415</wp:posOffset>
                </wp:positionV>
                <wp:extent cx="4542790" cy="4511675"/>
                <wp:effectExtent l="0" t="0" r="10160" b="3175"/>
                <wp:wrapNone/>
                <wp:docPr id="6" name="任意多边形 25"/>
                <wp:cNvGraphicFramePr/>
                <a:graphic xmlns:a="http://schemas.openxmlformats.org/drawingml/2006/main">
                  <a:graphicData uri="http://schemas.microsoft.com/office/word/2010/wordprocessingShape">
                    <wps:wsp>
                      <wps:cNvSpPr/>
                      <wps:spPr>
                        <a:xfrm>
                          <a:off x="0" y="0"/>
                          <a:ext cx="4542790" cy="4511675"/>
                        </a:xfrm>
                        <a:custGeom>
                          <a:avLst/>
                          <a:gdLst/>
                          <a:ahLst/>
                          <a:cxnLst/>
                          <a:pathLst>
                            <a:path w="7154" h="7105">
                              <a:moveTo>
                                <a:pt x="1974" y="6684"/>
                              </a:moveTo>
                              <a:lnTo>
                                <a:pt x="1938" y="6647"/>
                              </a:lnTo>
                              <a:lnTo>
                                <a:pt x="1926" y="6635"/>
                              </a:lnTo>
                              <a:lnTo>
                                <a:pt x="1853" y="6708"/>
                              </a:lnTo>
                              <a:lnTo>
                                <a:pt x="1835" y="6723"/>
                              </a:lnTo>
                              <a:lnTo>
                                <a:pt x="1817" y="6733"/>
                              </a:lnTo>
                              <a:lnTo>
                                <a:pt x="1802" y="6739"/>
                              </a:lnTo>
                              <a:lnTo>
                                <a:pt x="1788" y="6741"/>
                              </a:lnTo>
                              <a:lnTo>
                                <a:pt x="1770" y="6744"/>
                              </a:lnTo>
                              <a:lnTo>
                                <a:pt x="1752" y="6740"/>
                              </a:lnTo>
                              <a:lnTo>
                                <a:pt x="1733" y="6731"/>
                              </a:lnTo>
                              <a:lnTo>
                                <a:pt x="1715" y="6716"/>
                              </a:lnTo>
                              <a:lnTo>
                                <a:pt x="639" y="5640"/>
                              </a:lnTo>
                              <a:lnTo>
                                <a:pt x="558" y="5558"/>
                              </a:lnTo>
                              <a:lnTo>
                                <a:pt x="532" y="5531"/>
                              </a:lnTo>
                              <a:lnTo>
                                <a:pt x="516" y="5510"/>
                              </a:lnTo>
                              <a:lnTo>
                                <a:pt x="510" y="5495"/>
                              </a:lnTo>
                              <a:lnTo>
                                <a:pt x="514" y="5481"/>
                              </a:lnTo>
                              <a:lnTo>
                                <a:pt x="529" y="5461"/>
                              </a:lnTo>
                              <a:lnTo>
                                <a:pt x="554" y="5434"/>
                              </a:lnTo>
                              <a:lnTo>
                                <a:pt x="591" y="5398"/>
                              </a:lnTo>
                              <a:lnTo>
                                <a:pt x="645" y="5349"/>
                              </a:lnTo>
                              <a:lnTo>
                                <a:pt x="698" y="5314"/>
                              </a:lnTo>
                              <a:lnTo>
                                <a:pt x="748" y="5295"/>
                              </a:lnTo>
                              <a:lnTo>
                                <a:pt x="793" y="5292"/>
                              </a:lnTo>
                              <a:lnTo>
                                <a:pt x="845" y="5305"/>
                              </a:lnTo>
                              <a:lnTo>
                                <a:pt x="914" y="5329"/>
                              </a:lnTo>
                              <a:lnTo>
                                <a:pt x="1003" y="5365"/>
                              </a:lnTo>
                              <a:lnTo>
                                <a:pt x="1109" y="5414"/>
                              </a:lnTo>
                              <a:lnTo>
                                <a:pt x="1141" y="5365"/>
                              </a:lnTo>
                              <a:lnTo>
                                <a:pt x="1029" y="5292"/>
                              </a:lnTo>
                              <a:lnTo>
                                <a:pt x="769" y="5122"/>
                              </a:lnTo>
                              <a:lnTo>
                                <a:pt x="0" y="5891"/>
                              </a:lnTo>
                              <a:lnTo>
                                <a:pt x="39" y="5954"/>
                              </a:lnTo>
                              <a:lnTo>
                                <a:pt x="195" y="6208"/>
                              </a:lnTo>
                              <a:lnTo>
                                <a:pt x="235" y="6271"/>
                              </a:lnTo>
                              <a:lnTo>
                                <a:pt x="291" y="6231"/>
                              </a:lnTo>
                              <a:lnTo>
                                <a:pt x="248" y="6140"/>
                              </a:lnTo>
                              <a:lnTo>
                                <a:pt x="216" y="6060"/>
                              </a:lnTo>
                              <a:lnTo>
                                <a:pt x="195" y="5992"/>
                              </a:lnTo>
                              <a:lnTo>
                                <a:pt x="182" y="5936"/>
                              </a:lnTo>
                              <a:lnTo>
                                <a:pt x="178" y="5891"/>
                              </a:lnTo>
                              <a:lnTo>
                                <a:pt x="185" y="5851"/>
                              </a:lnTo>
                              <a:lnTo>
                                <a:pt x="207" y="5803"/>
                              </a:lnTo>
                              <a:lnTo>
                                <a:pt x="243" y="5751"/>
                              </a:lnTo>
                              <a:lnTo>
                                <a:pt x="291" y="5697"/>
                              </a:lnTo>
                              <a:lnTo>
                                <a:pt x="318" y="5671"/>
                              </a:lnTo>
                              <a:lnTo>
                                <a:pt x="337" y="5653"/>
                              </a:lnTo>
                              <a:lnTo>
                                <a:pt x="352" y="5643"/>
                              </a:lnTo>
                              <a:lnTo>
                                <a:pt x="364" y="5640"/>
                              </a:lnTo>
                              <a:lnTo>
                                <a:pt x="379" y="5646"/>
                              </a:lnTo>
                              <a:lnTo>
                                <a:pt x="400" y="5662"/>
                              </a:lnTo>
                              <a:lnTo>
                                <a:pt x="424" y="5685"/>
                              </a:lnTo>
                              <a:lnTo>
                                <a:pt x="453" y="5713"/>
                              </a:lnTo>
                              <a:lnTo>
                                <a:pt x="1586" y="6846"/>
                              </a:lnTo>
                              <a:lnTo>
                                <a:pt x="1601" y="6864"/>
                              </a:lnTo>
                              <a:lnTo>
                                <a:pt x="1611" y="6881"/>
                              </a:lnTo>
                              <a:lnTo>
                                <a:pt x="1616" y="6897"/>
                              </a:lnTo>
                              <a:lnTo>
                                <a:pt x="1618" y="6910"/>
                              </a:lnTo>
                              <a:lnTo>
                                <a:pt x="1615" y="6925"/>
                              </a:lnTo>
                              <a:lnTo>
                                <a:pt x="1607" y="6944"/>
                              </a:lnTo>
                              <a:lnTo>
                                <a:pt x="1594" y="6964"/>
                              </a:lnTo>
                              <a:lnTo>
                                <a:pt x="1578" y="6983"/>
                              </a:lnTo>
                              <a:lnTo>
                                <a:pt x="1505" y="7056"/>
                              </a:lnTo>
                              <a:lnTo>
                                <a:pt x="1553" y="7105"/>
                              </a:lnTo>
                              <a:lnTo>
                                <a:pt x="1914" y="6744"/>
                              </a:lnTo>
                              <a:lnTo>
                                <a:pt x="1974" y="6684"/>
                              </a:lnTo>
                              <a:moveTo>
                                <a:pt x="2605" y="6425"/>
                              </a:moveTo>
                              <a:lnTo>
                                <a:pt x="2578" y="6350"/>
                              </a:lnTo>
                              <a:lnTo>
                                <a:pt x="2551" y="6275"/>
                              </a:lnTo>
                              <a:lnTo>
                                <a:pt x="2524" y="6200"/>
                              </a:lnTo>
                              <a:lnTo>
                                <a:pt x="2470" y="6050"/>
                              </a:lnTo>
                              <a:lnTo>
                                <a:pt x="2417" y="5899"/>
                              </a:lnTo>
                              <a:lnTo>
                                <a:pt x="2337" y="5674"/>
                              </a:lnTo>
                              <a:lnTo>
                                <a:pt x="1968" y="4620"/>
                              </a:lnTo>
                              <a:lnTo>
                                <a:pt x="1888" y="4394"/>
                              </a:lnTo>
                              <a:lnTo>
                                <a:pt x="1834" y="4244"/>
                              </a:lnTo>
                              <a:lnTo>
                                <a:pt x="1781" y="4093"/>
                              </a:lnTo>
                              <a:lnTo>
                                <a:pt x="1754" y="4018"/>
                              </a:lnTo>
                              <a:lnTo>
                                <a:pt x="1727" y="3943"/>
                              </a:lnTo>
                              <a:lnTo>
                                <a:pt x="1699" y="3868"/>
                              </a:lnTo>
                              <a:lnTo>
                                <a:pt x="1610" y="3892"/>
                              </a:lnTo>
                              <a:lnTo>
                                <a:pt x="1638" y="3967"/>
                              </a:lnTo>
                              <a:lnTo>
                                <a:pt x="1665" y="4042"/>
                              </a:lnTo>
                              <a:lnTo>
                                <a:pt x="1692" y="4118"/>
                              </a:lnTo>
                              <a:lnTo>
                                <a:pt x="1745" y="4268"/>
                              </a:lnTo>
                              <a:lnTo>
                                <a:pt x="1799" y="4418"/>
                              </a:lnTo>
                              <a:lnTo>
                                <a:pt x="1852" y="4568"/>
                              </a:lnTo>
                              <a:lnTo>
                                <a:pt x="1931" y="4794"/>
                              </a:lnTo>
                              <a:lnTo>
                                <a:pt x="2142" y="5397"/>
                              </a:lnTo>
                              <a:lnTo>
                                <a:pt x="2275" y="5773"/>
                              </a:lnTo>
                              <a:lnTo>
                                <a:pt x="2355" y="5999"/>
                              </a:lnTo>
                              <a:lnTo>
                                <a:pt x="2408" y="6149"/>
                              </a:lnTo>
                              <a:lnTo>
                                <a:pt x="2462" y="6299"/>
                              </a:lnTo>
                              <a:lnTo>
                                <a:pt x="2489" y="6374"/>
                              </a:lnTo>
                              <a:lnTo>
                                <a:pt x="2516" y="6449"/>
                              </a:lnTo>
                              <a:lnTo>
                                <a:pt x="2605" y="6425"/>
                              </a:lnTo>
                              <a:moveTo>
                                <a:pt x="4046" y="4418"/>
                              </a:moveTo>
                              <a:lnTo>
                                <a:pt x="4042" y="4346"/>
                              </a:lnTo>
                              <a:lnTo>
                                <a:pt x="4031" y="4275"/>
                              </a:lnTo>
                              <a:lnTo>
                                <a:pt x="4014" y="4205"/>
                              </a:lnTo>
                              <a:lnTo>
                                <a:pt x="3989" y="4135"/>
                              </a:lnTo>
                              <a:lnTo>
                                <a:pt x="3957" y="4066"/>
                              </a:lnTo>
                              <a:lnTo>
                                <a:pt x="3916" y="3997"/>
                              </a:lnTo>
                              <a:lnTo>
                                <a:pt x="3835" y="4030"/>
                              </a:lnTo>
                              <a:lnTo>
                                <a:pt x="3880" y="4107"/>
                              </a:lnTo>
                              <a:lnTo>
                                <a:pt x="3916" y="4184"/>
                              </a:lnTo>
                              <a:lnTo>
                                <a:pt x="3942" y="4259"/>
                              </a:lnTo>
                              <a:lnTo>
                                <a:pt x="3959" y="4332"/>
                              </a:lnTo>
                              <a:lnTo>
                                <a:pt x="3965" y="4402"/>
                              </a:lnTo>
                              <a:lnTo>
                                <a:pt x="3961" y="4477"/>
                              </a:lnTo>
                              <a:lnTo>
                                <a:pt x="3946" y="4546"/>
                              </a:lnTo>
                              <a:lnTo>
                                <a:pt x="3920" y="4611"/>
                              </a:lnTo>
                              <a:lnTo>
                                <a:pt x="3883" y="4670"/>
                              </a:lnTo>
                              <a:lnTo>
                                <a:pt x="3835" y="4726"/>
                              </a:lnTo>
                              <a:lnTo>
                                <a:pt x="3773" y="4779"/>
                              </a:lnTo>
                              <a:lnTo>
                                <a:pt x="3706" y="4818"/>
                              </a:lnTo>
                              <a:lnTo>
                                <a:pt x="3635" y="4841"/>
                              </a:lnTo>
                              <a:lnTo>
                                <a:pt x="3560" y="4850"/>
                              </a:lnTo>
                              <a:lnTo>
                                <a:pt x="3481" y="4844"/>
                              </a:lnTo>
                              <a:lnTo>
                                <a:pt x="3398" y="4823"/>
                              </a:lnTo>
                              <a:lnTo>
                                <a:pt x="3341" y="4801"/>
                              </a:lnTo>
                              <a:lnTo>
                                <a:pt x="3283" y="4773"/>
                              </a:lnTo>
                              <a:lnTo>
                                <a:pt x="3223" y="4739"/>
                              </a:lnTo>
                              <a:lnTo>
                                <a:pt x="3162" y="4700"/>
                              </a:lnTo>
                              <a:lnTo>
                                <a:pt x="3100" y="4656"/>
                              </a:lnTo>
                              <a:lnTo>
                                <a:pt x="3037" y="4606"/>
                              </a:lnTo>
                              <a:lnTo>
                                <a:pt x="2973" y="4551"/>
                              </a:lnTo>
                              <a:lnTo>
                                <a:pt x="2907" y="4491"/>
                              </a:lnTo>
                              <a:lnTo>
                                <a:pt x="2840" y="4426"/>
                              </a:lnTo>
                              <a:lnTo>
                                <a:pt x="2781" y="4364"/>
                              </a:lnTo>
                              <a:lnTo>
                                <a:pt x="2726" y="4302"/>
                              </a:lnTo>
                              <a:lnTo>
                                <a:pt x="2676" y="4240"/>
                              </a:lnTo>
                              <a:lnTo>
                                <a:pt x="2630" y="4177"/>
                              </a:lnTo>
                              <a:lnTo>
                                <a:pt x="2589" y="4115"/>
                              </a:lnTo>
                              <a:lnTo>
                                <a:pt x="2553" y="4052"/>
                              </a:lnTo>
                              <a:lnTo>
                                <a:pt x="2520" y="3988"/>
                              </a:lnTo>
                              <a:lnTo>
                                <a:pt x="2492" y="3924"/>
                              </a:lnTo>
                              <a:lnTo>
                                <a:pt x="2468" y="3860"/>
                              </a:lnTo>
                              <a:lnTo>
                                <a:pt x="2443" y="3773"/>
                              </a:lnTo>
                              <a:lnTo>
                                <a:pt x="2432" y="3691"/>
                              </a:lnTo>
                              <a:lnTo>
                                <a:pt x="2437" y="3613"/>
                              </a:lnTo>
                              <a:lnTo>
                                <a:pt x="2457" y="3541"/>
                              </a:lnTo>
                              <a:lnTo>
                                <a:pt x="2492" y="3475"/>
                              </a:lnTo>
                              <a:lnTo>
                                <a:pt x="2541" y="3415"/>
                              </a:lnTo>
                              <a:lnTo>
                                <a:pt x="2608" y="3357"/>
                              </a:lnTo>
                              <a:lnTo>
                                <a:pt x="2678" y="3316"/>
                              </a:lnTo>
                              <a:lnTo>
                                <a:pt x="2751" y="3293"/>
                              </a:lnTo>
                              <a:lnTo>
                                <a:pt x="2832" y="3285"/>
                              </a:lnTo>
                              <a:lnTo>
                                <a:pt x="2901" y="3291"/>
                              </a:lnTo>
                              <a:lnTo>
                                <a:pt x="2973" y="3305"/>
                              </a:lnTo>
                              <a:lnTo>
                                <a:pt x="3047" y="3327"/>
                              </a:lnTo>
                              <a:lnTo>
                                <a:pt x="3124" y="3359"/>
                              </a:lnTo>
                              <a:lnTo>
                                <a:pt x="3204" y="3399"/>
                              </a:lnTo>
                              <a:lnTo>
                                <a:pt x="3215" y="3380"/>
                              </a:lnTo>
                              <a:lnTo>
                                <a:pt x="3235" y="3344"/>
                              </a:lnTo>
                              <a:lnTo>
                                <a:pt x="3245" y="3326"/>
                              </a:lnTo>
                              <a:lnTo>
                                <a:pt x="3181" y="3285"/>
                              </a:lnTo>
                              <a:lnTo>
                                <a:pt x="2808" y="3051"/>
                              </a:lnTo>
                              <a:lnTo>
                                <a:pt x="2811" y="3069"/>
                              </a:lnTo>
                              <a:lnTo>
                                <a:pt x="2811" y="3086"/>
                              </a:lnTo>
                              <a:lnTo>
                                <a:pt x="2809" y="3102"/>
                              </a:lnTo>
                              <a:lnTo>
                                <a:pt x="2808" y="3115"/>
                              </a:lnTo>
                              <a:lnTo>
                                <a:pt x="2800" y="3132"/>
                              </a:lnTo>
                              <a:lnTo>
                                <a:pt x="2790" y="3148"/>
                              </a:lnTo>
                              <a:lnTo>
                                <a:pt x="2776" y="3163"/>
                              </a:lnTo>
                              <a:lnTo>
                                <a:pt x="2759" y="3180"/>
                              </a:lnTo>
                              <a:lnTo>
                                <a:pt x="2738" y="3199"/>
                              </a:lnTo>
                              <a:lnTo>
                                <a:pt x="2711" y="3217"/>
                              </a:lnTo>
                              <a:lnTo>
                                <a:pt x="2678" y="3235"/>
                              </a:lnTo>
                              <a:lnTo>
                                <a:pt x="2638" y="3253"/>
                              </a:lnTo>
                              <a:lnTo>
                                <a:pt x="2603" y="3276"/>
                              </a:lnTo>
                              <a:lnTo>
                                <a:pt x="2570" y="3299"/>
                              </a:lnTo>
                              <a:lnTo>
                                <a:pt x="2539" y="3323"/>
                              </a:lnTo>
                              <a:lnTo>
                                <a:pt x="2509" y="3350"/>
                              </a:lnTo>
                              <a:lnTo>
                                <a:pt x="2452" y="3412"/>
                              </a:lnTo>
                              <a:lnTo>
                                <a:pt x="2405" y="3478"/>
                              </a:lnTo>
                              <a:lnTo>
                                <a:pt x="2368" y="3546"/>
                              </a:lnTo>
                              <a:lnTo>
                                <a:pt x="2340" y="3617"/>
                              </a:lnTo>
                              <a:lnTo>
                                <a:pt x="2322" y="3692"/>
                              </a:lnTo>
                              <a:lnTo>
                                <a:pt x="2314" y="3769"/>
                              </a:lnTo>
                              <a:lnTo>
                                <a:pt x="2317" y="3850"/>
                              </a:lnTo>
                              <a:lnTo>
                                <a:pt x="2331" y="3933"/>
                              </a:lnTo>
                              <a:lnTo>
                                <a:pt x="2348" y="4000"/>
                              </a:lnTo>
                              <a:lnTo>
                                <a:pt x="2369" y="4067"/>
                              </a:lnTo>
                              <a:lnTo>
                                <a:pt x="2395" y="4134"/>
                              </a:lnTo>
                              <a:lnTo>
                                <a:pt x="2425" y="4200"/>
                              </a:lnTo>
                              <a:lnTo>
                                <a:pt x="2460" y="4265"/>
                              </a:lnTo>
                              <a:lnTo>
                                <a:pt x="2499" y="4330"/>
                              </a:lnTo>
                              <a:lnTo>
                                <a:pt x="2543" y="4394"/>
                              </a:lnTo>
                              <a:lnTo>
                                <a:pt x="2591" y="4457"/>
                              </a:lnTo>
                              <a:lnTo>
                                <a:pt x="2644" y="4519"/>
                              </a:lnTo>
                              <a:lnTo>
                                <a:pt x="2703" y="4580"/>
                              </a:lnTo>
                              <a:lnTo>
                                <a:pt x="2775" y="4650"/>
                              </a:lnTo>
                              <a:lnTo>
                                <a:pt x="2846" y="4712"/>
                              </a:lnTo>
                              <a:lnTo>
                                <a:pt x="2916" y="4768"/>
                              </a:lnTo>
                              <a:lnTo>
                                <a:pt x="2986" y="4817"/>
                              </a:lnTo>
                              <a:lnTo>
                                <a:pt x="3054" y="4859"/>
                              </a:lnTo>
                              <a:lnTo>
                                <a:pt x="3120" y="4895"/>
                              </a:lnTo>
                              <a:lnTo>
                                <a:pt x="3186" y="4925"/>
                              </a:lnTo>
                              <a:lnTo>
                                <a:pt x="3250" y="4948"/>
                              </a:lnTo>
                              <a:lnTo>
                                <a:pt x="3313" y="4965"/>
                              </a:lnTo>
                              <a:lnTo>
                                <a:pt x="3374" y="4976"/>
                              </a:lnTo>
                              <a:lnTo>
                                <a:pt x="3448" y="4982"/>
                              </a:lnTo>
                              <a:lnTo>
                                <a:pt x="3520" y="4980"/>
                              </a:lnTo>
                              <a:lnTo>
                                <a:pt x="3589" y="4970"/>
                              </a:lnTo>
                              <a:lnTo>
                                <a:pt x="3655" y="4951"/>
                              </a:lnTo>
                              <a:lnTo>
                                <a:pt x="3719" y="4924"/>
                              </a:lnTo>
                              <a:lnTo>
                                <a:pt x="3782" y="4888"/>
                              </a:lnTo>
                              <a:lnTo>
                                <a:pt x="3833" y="4850"/>
                              </a:lnTo>
                              <a:lnTo>
                                <a:pt x="3842" y="4843"/>
                              </a:lnTo>
                              <a:lnTo>
                                <a:pt x="3900" y="4790"/>
                              </a:lnTo>
                              <a:lnTo>
                                <a:pt x="3953" y="4728"/>
                              </a:lnTo>
                              <a:lnTo>
                                <a:pt x="3994" y="4659"/>
                              </a:lnTo>
                              <a:lnTo>
                                <a:pt x="4023" y="4584"/>
                              </a:lnTo>
                              <a:lnTo>
                                <a:pt x="4041" y="4503"/>
                              </a:lnTo>
                              <a:lnTo>
                                <a:pt x="4046" y="4418"/>
                              </a:lnTo>
                              <a:moveTo>
                                <a:pt x="5381" y="3277"/>
                              </a:moveTo>
                              <a:lnTo>
                                <a:pt x="5332" y="3229"/>
                              </a:lnTo>
                              <a:lnTo>
                                <a:pt x="5312" y="3249"/>
                              </a:lnTo>
                              <a:lnTo>
                                <a:pt x="5292" y="3269"/>
                              </a:lnTo>
                              <a:lnTo>
                                <a:pt x="5274" y="3284"/>
                              </a:lnTo>
                              <a:lnTo>
                                <a:pt x="5257" y="3294"/>
                              </a:lnTo>
                              <a:lnTo>
                                <a:pt x="5241" y="3300"/>
                              </a:lnTo>
                              <a:lnTo>
                                <a:pt x="5227" y="3301"/>
                              </a:lnTo>
                              <a:lnTo>
                                <a:pt x="5209" y="3304"/>
                              </a:lnTo>
                              <a:lnTo>
                                <a:pt x="5191" y="3301"/>
                              </a:lnTo>
                              <a:lnTo>
                                <a:pt x="5173" y="3292"/>
                              </a:lnTo>
                              <a:lnTo>
                                <a:pt x="5154" y="3277"/>
                              </a:lnTo>
                              <a:lnTo>
                                <a:pt x="4224" y="2347"/>
                              </a:lnTo>
                              <a:lnTo>
                                <a:pt x="3998" y="2120"/>
                              </a:lnTo>
                              <a:lnTo>
                                <a:pt x="3982" y="2102"/>
                              </a:lnTo>
                              <a:lnTo>
                                <a:pt x="3973" y="2084"/>
                              </a:lnTo>
                              <a:lnTo>
                                <a:pt x="3970" y="2066"/>
                              </a:lnTo>
                              <a:lnTo>
                                <a:pt x="3973" y="2047"/>
                              </a:lnTo>
                              <a:lnTo>
                                <a:pt x="3975" y="2034"/>
                              </a:lnTo>
                              <a:lnTo>
                                <a:pt x="3980" y="2018"/>
                              </a:lnTo>
                              <a:lnTo>
                                <a:pt x="3990" y="2001"/>
                              </a:lnTo>
                              <a:lnTo>
                                <a:pt x="4006" y="1983"/>
                              </a:lnTo>
                              <a:lnTo>
                                <a:pt x="4026" y="1962"/>
                              </a:lnTo>
                              <a:lnTo>
                                <a:pt x="4046" y="1942"/>
                              </a:lnTo>
                              <a:lnTo>
                                <a:pt x="3998" y="1894"/>
                              </a:lnTo>
                              <a:lnTo>
                                <a:pt x="3714" y="2177"/>
                              </a:lnTo>
                              <a:lnTo>
                                <a:pt x="3800" y="2313"/>
                              </a:lnTo>
                              <a:lnTo>
                                <a:pt x="4154" y="2880"/>
                              </a:lnTo>
                              <a:lnTo>
                                <a:pt x="4418" y="3304"/>
                              </a:lnTo>
                              <a:lnTo>
                                <a:pt x="4523" y="3471"/>
                              </a:lnTo>
                              <a:lnTo>
                                <a:pt x="4518" y="3477"/>
                              </a:lnTo>
                              <a:lnTo>
                                <a:pt x="4512" y="3482"/>
                              </a:lnTo>
                              <a:lnTo>
                                <a:pt x="4507" y="3488"/>
                              </a:lnTo>
                              <a:lnTo>
                                <a:pt x="4220" y="3301"/>
                              </a:lnTo>
                              <a:lnTo>
                                <a:pt x="3692" y="2962"/>
                              </a:lnTo>
                              <a:lnTo>
                                <a:pt x="3554" y="2873"/>
                              </a:lnTo>
                              <a:lnTo>
                                <a:pt x="3229" y="2662"/>
                              </a:lnTo>
                              <a:lnTo>
                                <a:pt x="3002" y="2889"/>
                              </a:lnTo>
                              <a:lnTo>
                                <a:pt x="3051" y="2938"/>
                              </a:lnTo>
                              <a:lnTo>
                                <a:pt x="3059" y="2929"/>
                              </a:lnTo>
                              <a:lnTo>
                                <a:pt x="3067" y="2921"/>
                              </a:lnTo>
                              <a:lnTo>
                                <a:pt x="3075" y="2913"/>
                              </a:lnTo>
                              <a:lnTo>
                                <a:pt x="3094" y="2897"/>
                              </a:lnTo>
                              <a:lnTo>
                                <a:pt x="3114" y="2884"/>
                              </a:lnTo>
                              <a:lnTo>
                                <a:pt x="3133" y="2876"/>
                              </a:lnTo>
                              <a:lnTo>
                                <a:pt x="3148" y="2873"/>
                              </a:lnTo>
                              <a:lnTo>
                                <a:pt x="3161" y="2874"/>
                              </a:lnTo>
                              <a:lnTo>
                                <a:pt x="3177" y="2880"/>
                              </a:lnTo>
                              <a:lnTo>
                                <a:pt x="3194" y="2890"/>
                              </a:lnTo>
                              <a:lnTo>
                                <a:pt x="3213" y="2905"/>
                              </a:lnTo>
                              <a:lnTo>
                                <a:pt x="4369" y="4062"/>
                              </a:lnTo>
                              <a:lnTo>
                                <a:pt x="4385" y="4080"/>
                              </a:lnTo>
                              <a:lnTo>
                                <a:pt x="4395" y="4097"/>
                              </a:lnTo>
                              <a:lnTo>
                                <a:pt x="4400" y="4113"/>
                              </a:lnTo>
                              <a:lnTo>
                                <a:pt x="4402" y="4127"/>
                              </a:lnTo>
                              <a:lnTo>
                                <a:pt x="4399" y="4142"/>
                              </a:lnTo>
                              <a:lnTo>
                                <a:pt x="4391" y="4160"/>
                              </a:lnTo>
                              <a:lnTo>
                                <a:pt x="4378" y="4180"/>
                              </a:lnTo>
                              <a:lnTo>
                                <a:pt x="4361" y="4200"/>
                              </a:lnTo>
                              <a:lnTo>
                                <a:pt x="4353" y="4208"/>
                              </a:lnTo>
                              <a:lnTo>
                                <a:pt x="4345" y="4216"/>
                              </a:lnTo>
                              <a:lnTo>
                                <a:pt x="4337" y="4224"/>
                              </a:lnTo>
                              <a:lnTo>
                                <a:pt x="4386" y="4272"/>
                              </a:lnTo>
                              <a:lnTo>
                                <a:pt x="4617" y="4041"/>
                              </a:lnTo>
                              <a:lnTo>
                                <a:pt x="4628" y="4030"/>
                              </a:lnTo>
                              <a:lnTo>
                                <a:pt x="4604" y="4005"/>
                              </a:lnTo>
                              <a:lnTo>
                                <a:pt x="4580" y="3981"/>
                              </a:lnTo>
                              <a:lnTo>
                                <a:pt x="4572" y="3989"/>
                              </a:lnTo>
                              <a:lnTo>
                                <a:pt x="4564" y="3997"/>
                              </a:lnTo>
                              <a:lnTo>
                                <a:pt x="4556" y="4005"/>
                              </a:lnTo>
                              <a:lnTo>
                                <a:pt x="4537" y="4021"/>
                              </a:lnTo>
                              <a:lnTo>
                                <a:pt x="4520" y="4031"/>
                              </a:lnTo>
                              <a:lnTo>
                                <a:pt x="4504" y="4036"/>
                              </a:lnTo>
                              <a:lnTo>
                                <a:pt x="4491" y="4038"/>
                              </a:lnTo>
                              <a:lnTo>
                                <a:pt x="4473" y="4041"/>
                              </a:lnTo>
                              <a:lnTo>
                                <a:pt x="4454" y="4038"/>
                              </a:lnTo>
                              <a:lnTo>
                                <a:pt x="4436" y="4029"/>
                              </a:lnTo>
                              <a:lnTo>
                                <a:pt x="4418" y="4014"/>
                              </a:lnTo>
                              <a:lnTo>
                                <a:pt x="3382" y="2978"/>
                              </a:lnTo>
                              <a:lnTo>
                                <a:pt x="3399" y="2962"/>
                              </a:lnTo>
                              <a:lnTo>
                                <a:pt x="3927" y="3301"/>
                              </a:lnTo>
                              <a:lnTo>
                                <a:pt x="4798" y="3860"/>
                              </a:lnTo>
                              <a:lnTo>
                                <a:pt x="4847" y="3811"/>
                              </a:lnTo>
                              <a:lnTo>
                                <a:pt x="4645" y="3488"/>
                              </a:lnTo>
                              <a:lnTo>
                                <a:pt x="4530" y="3301"/>
                              </a:lnTo>
                              <a:lnTo>
                                <a:pt x="4270" y="2880"/>
                              </a:lnTo>
                              <a:lnTo>
                                <a:pt x="3992" y="2432"/>
                              </a:lnTo>
                              <a:lnTo>
                                <a:pt x="3949" y="2363"/>
                              </a:lnTo>
                              <a:lnTo>
                                <a:pt x="3954" y="2358"/>
                              </a:lnTo>
                              <a:lnTo>
                                <a:pt x="3960" y="2352"/>
                              </a:lnTo>
                              <a:lnTo>
                                <a:pt x="3965" y="2347"/>
                              </a:lnTo>
                              <a:lnTo>
                                <a:pt x="5025" y="3407"/>
                              </a:lnTo>
                              <a:lnTo>
                                <a:pt x="5040" y="3425"/>
                              </a:lnTo>
                              <a:lnTo>
                                <a:pt x="5050" y="3442"/>
                              </a:lnTo>
                              <a:lnTo>
                                <a:pt x="5056" y="3458"/>
                              </a:lnTo>
                              <a:lnTo>
                                <a:pt x="5057" y="3471"/>
                              </a:lnTo>
                              <a:lnTo>
                                <a:pt x="5054" y="3486"/>
                              </a:lnTo>
                              <a:lnTo>
                                <a:pt x="5046" y="3505"/>
                              </a:lnTo>
                              <a:lnTo>
                                <a:pt x="5033" y="3525"/>
                              </a:lnTo>
                              <a:lnTo>
                                <a:pt x="5017" y="3544"/>
                              </a:lnTo>
                              <a:lnTo>
                                <a:pt x="4986" y="3574"/>
                              </a:lnTo>
                              <a:lnTo>
                                <a:pt x="4976" y="3585"/>
                              </a:lnTo>
                              <a:lnTo>
                                <a:pt x="5025" y="3633"/>
                              </a:lnTo>
                              <a:lnTo>
                                <a:pt x="5354" y="3304"/>
                              </a:lnTo>
                              <a:lnTo>
                                <a:pt x="5381" y="3277"/>
                              </a:lnTo>
                              <a:moveTo>
                                <a:pt x="6392" y="2266"/>
                              </a:moveTo>
                              <a:lnTo>
                                <a:pt x="6368" y="2241"/>
                              </a:lnTo>
                              <a:lnTo>
                                <a:pt x="6344" y="2217"/>
                              </a:lnTo>
                              <a:lnTo>
                                <a:pt x="6336" y="2225"/>
                              </a:lnTo>
                              <a:lnTo>
                                <a:pt x="6319" y="2241"/>
                              </a:lnTo>
                              <a:lnTo>
                                <a:pt x="6301" y="2257"/>
                              </a:lnTo>
                              <a:lnTo>
                                <a:pt x="6282" y="2267"/>
                              </a:lnTo>
                              <a:lnTo>
                                <a:pt x="6262" y="2272"/>
                              </a:lnTo>
                              <a:lnTo>
                                <a:pt x="6239" y="2274"/>
                              </a:lnTo>
                              <a:lnTo>
                                <a:pt x="6218" y="2277"/>
                              </a:lnTo>
                              <a:lnTo>
                                <a:pt x="6192" y="2274"/>
                              </a:lnTo>
                              <a:lnTo>
                                <a:pt x="6164" y="2265"/>
                              </a:lnTo>
                              <a:lnTo>
                                <a:pt x="6134" y="2249"/>
                              </a:lnTo>
                              <a:lnTo>
                                <a:pt x="6081" y="2217"/>
                              </a:lnTo>
                              <a:lnTo>
                                <a:pt x="5885" y="2096"/>
                              </a:lnTo>
                              <a:lnTo>
                                <a:pt x="5470" y="1842"/>
                              </a:lnTo>
                              <a:lnTo>
                                <a:pt x="5470" y="2055"/>
                              </a:lnTo>
                              <a:lnTo>
                                <a:pt x="5130" y="2395"/>
                              </a:lnTo>
                              <a:lnTo>
                                <a:pt x="5057" y="2274"/>
                              </a:lnTo>
                              <a:lnTo>
                                <a:pt x="5024" y="2217"/>
                              </a:lnTo>
                              <a:lnTo>
                                <a:pt x="4713" y="1694"/>
                              </a:lnTo>
                              <a:lnTo>
                                <a:pt x="4629" y="1554"/>
                              </a:lnTo>
                              <a:lnTo>
                                <a:pt x="4637" y="1546"/>
                              </a:lnTo>
                              <a:lnTo>
                                <a:pt x="5470" y="2055"/>
                              </a:lnTo>
                              <a:lnTo>
                                <a:pt x="5470" y="1842"/>
                              </a:lnTo>
                              <a:lnTo>
                                <a:pt x="4986" y="1546"/>
                              </a:lnTo>
                              <a:lnTo>
                                <a:pt x="4540" y="1271"/>
                              </a:lnTo>
                              <a:lnTo>
                                <a:pt x="4520" y="1315"/>
                              </a:lnTo>
                              <a:lnTo>
                                <a:pt x="4479" y="1404"/>
                              </a:lnTo>
                              <a:lnTo>
                                <a:pt x="4459" y="1449"/>
                              </a:lnTo>
                              <a:lnTo>
                                <a:pt x="4581" y="1650"/>
                              </a:lnTo>
                              <a:lnTo>
                                <a:pt x="4922" y="2217"/>
                              </a:lnTo>
                              <a:lnTo>
                                <a:pt x="5062" y="2452"/>
                              </a:lnTo>
                              <a:lnTo>
                                <a:pt x="5101" y="2516"/>
                              </a:lnTo>
                              <a:lnTo>
                                <a:pt x="5350" y="2929"/>
                              </a:lnTo>
                              <a:lnTo>
                                <a:pt x="5389" y="2994"/>
                              </a:lnTo>
                              <a:lnTo>
                                <a:pt x="5406" y="3023"/>
                              </a:lnTo>
                              <a:lnTo>
                                <a:pt x="5417" y="3048"/>
                              </a:lnTo>
                              <a:lnTo>
                                <a:pt x="5423" y="3071"/>
                              </a:lnTo>
                              <a:lnTo>
                                <a:pt x="5421" y="3091"/>
                              </a:lnTo>
                              <a:lnTo>
                                <a:pt x="5420" y="3114"/>
                              </a:lnTo>
                              <a:lnTo>
                                <a:pt x="5414" y="3134"/>
                              </a:lnTo>
                              <a:lnTo>
                                <a:pt x="5404" y="3154"/>
                              </a:lnTo>
                              <a:lnTo>
                                <a:pt x="5389" y="3172"/>
                              </a:lnTo>
                              <a:lnTo>
                                <a:pt x="5381" y="3180"/>
                              </a:lnTo>
                              <a:lnTo>
                                <a:pt x="5373" y="3188"/>
                              </a:lnTo>
                              <a:lnTo>
                                <a:pt x="5365" y="3196"/>
                              </a:lnTo>
                              <a:lnTo>
                                <a:pt x="5377" y="3208"/>
                              </a:lnTo>
                              <a:lnTo>
                                <a:pt x="5413" y="3245"/>
                              </a:lnTo>
                              <a:lnTo>
                                <a:pt x="5692" y="2966"/>
                              </a:lnTo>
                              <a:lnTo>
                                <a:pt x="5692" y="2966"/>
                              </a:lnTo>
                              <a:lnTo>
                                <a:pt x="5705" y="2953"/>
                              </a:lnTo>
                              <a:lnTo>
                                <a:pt x="5680" y="2929"/>
                              </a:lnTo>
                              <a:lnTo>
                                <a:pt x="5656" y="2905"/>
                              </a:lnTo>
                              <a:lnTo>
                                <a:pt x="5648" y="2913"/>
                              </a:lnTo>
                              <a:lnTo>
                                <a:pt x="5640" y="2921"/>
                              </a:lnTo>
                              <a:lnTo>
                                <a:pt x="5632" y="2929"/>
                              </a:lnTo>
                              <a:lnTo>
                                <a:pt x="5601" y="2953"/>
                              </a:lnTo>
                              <a:lnTo>
                                <a:pt x="5571" y="2966"/>
                              </a:lnTo>
                              <a:lnTo>
                                <a:pt x="5566" y="2966"/>
                              </a:lnTo>
                              <a:lnTo>
                                <a:pt x="5541" y="2966"/>
                              </a:lnTo>
                              <a:lnTo>
                                <a:pt x="5541" y="2966"/>
                              </a:lnTo>
                              <a:lnTo>
                                <a:pt x="5511" y="2953"/>
                              </a:lnTo>
                              <a:lnTo>
                                <a:pt x="5485" y="2937"/>
                              </a:lnTo>
                              <a:lnTo>
                                <a:pt x="5457" y="2912"/>
                              </a:lnTo>
                              <a:lnTo>
                                <a:pt x="5427" y="2879"/>
                              </a:lnTo>
                              <a:lnTo>
                                <a:pt x="5397" y="2840"/>
                              </a:lnTo>
                              <a:lnTo>
                                <a:pt x="5359" y="2776"/>
                              </a:lnTo>
                              <a:lnTo>
                                <a:pt x="5209" y="2516"/>
                              </a:lnTo>
                              <a:lnTo>
                                <a:pt x="5171" y="2452"/>
                              </a:lnTo>
                              <a:lnTo>
                                <a:pt x="5227" y="2395"/>
                              </a:lnTo>
                              <a:lnTo>
                                <a:pt x="5527" y="2096"/>
                              </a:lnTo>
                              <a:lnTo>
                                <a:pt x="5717" y="2217"/>
                              </a:lnTo>
                              <a:lnTo>
                                <a:pt x="5807" y="2274"/>
                              </a:lnTo>
                              <a:lnTo>
                                <a:pt x="5972" y="2379"/>
                              </a:lnTo>
                              <a:lnTo>
                                <a:pt x="6005" y="2401"/>
                              </a:lnTo>
                              <a:lnTo>
                                <a:pt x="6031" y="2418"/>
                              </a:lnTo>
                              <a:lnTo>
                                <a:pt x="6050" y="2435"/>
                              </a:lnTo>
                              <a:lnTo>
                                <a:pt x="6061" y="2452"/>
                              </a:lnTo>
                              <a:lnTo>
                                <a:pt x="6062" y="2471"/>
                              </a:lnTo>
                              <a:lnTo>
                                <a:pt x="6056" y="2493"/>
                              </a:lnTo>
                              <a:lnTo>
                                <a:pt x="6041" y="2516"/>
                              </a:lnTo>
                              <a:lnTo>
                                <a:pt x="6020" y="2541"/>
                              </a:lnTo>
                              <a:lnTo>
                                <a:pt x="5988" y="2573"/>
                              </a:lnTo>
                              <a:lnTo>
                                <a:pt x="6036" y="2622"/>
                              </a:lnTo>
                              <a:lnTo>
                                <a:pt x="6381" y="2277"/>
                              </a:lnTo>
                              <a:lnTo>
                                <a:pt x="6392" y="2266"/>
                              </a:lnTo>
                              <a:moveTo>
                                <a:pt x="7153" y="1311"/>
                              </a:moveTo>
                              <a:lnTo>
                                <a:pt x="7143" y="1231"/>
                              </a:lnTo>
                              <a:lnTo>
                                <a:pt x="7123" y="1157"/>
                              </a:lnTo>
                              <a:lnTo>
                                <a:pt x="7093" y="1088"/>
                              </a:lnTo>
                              <a:lnTo>
                                <a:pt x="7052" y="1023"/>
                              </a:lnTo>
                              <a:lnTo>
                                <a:pt x="7021" y="987"/>
                              </a:lnTo>
                              <a:lnTo>
                                <a:pt x="6999" y="963"/>
                              </a:lnTo>
                              <a:lnTo>
                                <a:pt x="6944" y="913"/>
                              </a:lnTo>
                              <a:lnTo>
                                <a:pt x="6884" y="872"/>
                              </a:lnTo>
                              <a:lnTo>
                                <a:pt x="6820" y="840"/>
                              </a:lnTo>
                              <a:lnTo>
                                <a:pt x="6751" y="816"/>
                              </a:lnTo>
                              <a:lnTo>
                                <a:pt x="6676" y="801"/>
                              </a:lnTo>
                              <a:lnTo>
                                <a:pt x="6613" y="801"/>
                              </a:lnTo>
                              <a:lnTo>
                                <a:pt x="6544" y="808"/>
                              </a:lnTo>
                              <a:lnTo>
                                <a:pt x="6470" y="823"/>
                              </a:lnTo>
                              <a:lnTo>
                                <a:pt x="6390" y="845"/>
                              </a:lnTo>
                              <a:lnTo>
                                <a:pt x="6305" y="873"/>
                              </a:lnTo>
                              <a:lnTo>
                                <a:pt x="6215" y="906"/>
                              </a:lnTo>
                              <a:lnTo>
                                <a:pt x="6014" y="975"/>
                              </a:lnTo>
                              <a:lnTo>
                                <a:pt x="5934" y="1000"/>
                              </a:lnTo>
                              <a:lnTo>
                                <a:pt x="5867" y="1018"/>
                              </a:lnTo>
                              <a:lnTo>
                                <a:pt x="5812" y="1027"/>
                              </a:lnTo>
                              <a:lnTo>
                                <a:pt x="5770" y="1028"/>
                              </a:lnTo>
                              <a:lnTo>
                                <a:pt x="5717" y="1017"/>
                              </a:lnTo>
                              <a:lnTo>
                                <a:pt x="5666" y="997"/>
                              </a:lnTo>
                              <a:lnTo>
                                <a:pt x="5619" y="968"/>
                              </a:lnTo>
                              <a:lnTo>
                                <a:pt x="5575" y="931"/>
                              </a:lnTo>
                              <a:lnTo>
                                <a:pt x="5530" y="879"/>
                              </a:lnTo>
                              <a:lnTo>
                                <a:pt x="5493" y="821"/>
                              </a:lnTo>
                              <a:lnTo>
                                <a:pt x="5464" y="758"/>
                              </a:lnTo>
                              <a:lnTo>
                                <a:pt x="5446" y="688"/>
                              </a:lnTo>
                              <a:lnTo>
                                <a:pt x="5438" y="620"/>
                              </a:lnTo>
                              <a:lnTo>
                                <a:pt x="5454" y="548"/>
                              </a:lnTo>
                              <a:lnTo>
                                <a:pt x="5494" y="474"/>
                              </a:lnTo>
                              <a:lnTo>
                                <a:pt x="5559" y="397"/>
                              </a:lnTo>
                              <a:lnTo>
                                <a:pt x="5621" y="343"/>
                              </a:lnTo>
                              <a:lnTo>
                                <a:pt x="5687" y="303"/>
                              </a:lnTo>
                              <a:lnTo>
                                <a:pt x="5755" y="276"/>
                              </a:lnTo>
                              <a:lnTo>
                                <a:pt x="5826" y="259"/>
                              </a:lnTo>
                              <a:lnTo>
                                <a:pt x="5885" y="259"/>
                              </a:lnTo>
                              <a:lnTo>
                                <a:pt x="5952" y="268"/>
                              </a:lnTo>
                              <a:lnTo>
                                <a:pt x="6029" y="286"/>
                              </a:lnTo>
                              <a:lnTo>
                                <a:pt x="6114" y="313"/>
                              </a:lnTo>
                              <a:lnTo>
                                <a:pt x="6207" y="348"/>
                              </a:lnTo>
                              <a:lnTo>
                                <a:pt x="6213" y="334"/>
                              </a:lnTo>
                              <a:lnTo>
                                <a:pt x="6225" y="305"/>
                              </a:lnTo>
                              <a:lnTo>
                                <a:pt x="6231" y="291"/>
                              </a:lnTo>
                              <a:lnTo>
                                <a:pt x="6190" y="259"/>
                              </a:lnTo>
                              <a:lnTo>
                                <a:pt x="5859" y="0"/>
                              </a:lnTo>
                              <a:lnTo>
                                <a:pt x="5867" y="23"/>
                              </a:lnTo>
                              <a:lnTo>
                                <a:pt x="5869" y="42"/>
                              </a:lnTo>
                              <a:lnTo>
                                <a:pt x="5868" y="59"/>
                              </a:lnTo>
                              <a:lnTo>
                                <a:pt x="5867" y="73"/>
                              </a:lnTo>
                              <a:lnTo>
                                <a:pt x="5861" y="91"/>
                              </a:lnTo>
                              <a:lnTo>
                                <a:pt x="5854" y="108"/>
                              </a:lnTo>
                              <a:lnTo>
                                <a:pt x="5845" y="124"/>
                              </a:lnTo>
                              <a:lnTo>
                                <a:pt x="5834" y="138"/>
                              </a:lnTo>
                              <a:lnTo>
                                <a:pt x="5813" y="156"/>
                              </a:lnTo>
                              <a:lnTo>
                                <a:pt x="5784" y="174"/>
                              </a:lnTo>
                              <a:lnTo>
                                <a:pt x="5746" y="192"/>
                              </a:lnTo>
                              <a:lnTo>
                                <a:pt x="5697" y="210"/>
                              </a:lnTo>
                              <a:lnTo>
                                <a:pt x="5650" y="236"/>
                              </a:lnTo>
                              <a:lnTo>
                                <a:pt x="5605" y="266"/>
                              </a:lnTo>
                              <a:lnTo>
                                <a:pt x="5561" y="300"/>
                              </a:lnTo>
                              <a:lnTo>
                                <a:pt x="5519" y="340"/>
                              </a:lnTo>
                              <a:lnTo>
                                <a:pt x="5463" y="401"/>
                              </a:lnTo>
                              <a:lnTo>
                                <a:pt x="5417" y="464"/>
                              </a:lnTo>
                              <a:lnTo>
                                <a:pt x="5381" y="528"/>
                              </a:lnTo>
                              <a:lnTo>
                                <a:pt x="5356" y="593"/>
                              </a:lnTo>
                              <a:lnTo>
                                <a:pt x="5342" y="660"/>
                              </a:lnTo>
                              <a:lnTo>
                                <a:pt x="5341" y="728"/>
                              </a:lnTo>
                              <a:lnTo>
                                <a:pt x="5351" y="808"/>
                              </a:lnTo>
                              <a:lnTo>
                                <a:pt x="5370" y="881"/>
                              </a:lnTo>
                              <a:lnTo>
                                <a:pt x="5398" y="948"/>
                              </a:lnTo>
                              <a:lnTo>
                                <a:pt x="5434" y="1008"/>
                              </a:lnTo>
                              <a:lnTo>
                                <a:pt x="5478" y="1060"/>
                              </a:lnTo>
                              <a:lnTo>
                                <a:pt x="5540" y="1116"/>
                              </a:lnTo>
                              <a:lnTo>
                                <a:pt x="5602" y="1159"/>
                              </a:lnTo>
                              <a:lnTo>
                                <a:pt x="5662" y="1188"/>
                              </a:lnTo>
                              <a:lnTo>
                                <a:pt x="5723" y="1203"/>
                              </a:lnTo>
                              <a:lnTo>
                                <a:pt x="5786" y="1206"/>
                              </a:lnTo>
                              <a:lnTo>
                                <a:pt x="5842" y="1199"/>
                              </a:lnTo>
                              <a:lnTo>
                                <a:pt x="5907" y="1187"/>
                              </a:lnTo>
                              <a:lnTo>
                                <a:pt x="5981" y="1168"/>
                              </a:lnTo>
                              <a:lnTo>
                                <a:pt x="6063" y="1143"/>
                              </a:lnTo>
                              <a:lnTo>
                                <a:pt x="6154" y="1113"/>
                              </a:lnTo>
                              <a:lnTo>
                                <a:pt x="6255" y="1076"/>
                              </a:lnTo>
                              <a:lnTo>
                                <a:pt x="6349" y="1049"/>
                              </a:lnTo>
                              <a:lnTo>
                                <a:pt x="6430" y="1028"/>
                              </a:lnTo>
                              <a:lnTo>
                                <a:pt x="6434" y="1026"/>
                              </a:lnTo>
                              <a:lnTo>
                                <a:pt x="6513" y="1008"/>
                              </a:lnTo>
                              <a:lnTo>
                                <a:pt x="6586" y="995"/>
                              </a:lnTo>
                              <a:lnTo>
                                <a:pt x="6652" y="987"/>
                              </a:lnTo>
                              <a:lnTo>
                                <a:pt x="6725" y="997"/>
                              </a:lnTo>
                              <a:lnTo>
                                <a:pt x="6787" y="1014"/>
                              </a:lnTo>
                              <a:lnTo>
                                <a:pt x="6840" y="1040"/>
                              </a:lnTo>
                              <a:lnTo>
                                <a:pt x="6886" y="1076"/>
                              </a:lnTo>
                              <a:lnTo>
                                <a:pt x="6955" y="1154"/>
                              </a:lnTo>
                              <a:lnTo>
                                <a:pt x="7004" y="1229"/>
                              </a:lnTo>
                              <a:lnTo>
                                <a:pt x="7037" y="1303"/>
                              </a:lnTo>
                              <a:lnTo>
                                <a:pt x="7056" y="1375"/>
                              </a:lnTo>
                              <a:lnTo>
                                <a:pt x="7052" y="1453"/>
                              </a:lnTo>
                              <a:lnTo>
                                <a:pt x="7028" y="1527"/>
                              </a:lnTo>
                              <a:lnTo>
                                <a:pt x="6986" y="1599"/>
                              </a:lnTo>
                              <a:lnTo>
                                <a:pt x="6927" y="1667"/>
                              </a:lnTo>
                              <a:lnTo>
                                <a:pt x="6858" y="1726"/>
                              </a:lnTo>
                              <a:lnTo>
                                <a:pt x="6785" y="1770"/>
                              </a:lnTo>
                              <a:lnTo>
                                <a:pt x="6706" y="1799"/>
                              </a:lnTo>
                              <a:lnTo>
                                <a:pt x="6619" y="1812"/>
                              </a:lnTo>
                              <a:lnTo>
                                <a:pt x="6556" y="1818"/>
                              </a:lnTo>
                              <a:lnTo>
                                <a:pt x="6489" y="1813"/>
                              </a:lnTo>
                              <a:lnTo>
                                <a:pt x="6418" y="1797"/>
                              </a:lnTo>
                              <a:lnTo>
                                <a:pt x="6341" y="1771"/>
                              </a:lnTo>
                              <a:lnTo>
                                <a:pt x="6260" y="1736"/>
                              </a:lnTo>
                              <a:lnTo>
                                <a:pt x="6174" y="1691"/>
                              </a:lnTo>
                              <a:lnTo>
                                <a:pt x="6166" y="1707"/>
                              </a:lnTo>
                              <a:lnTo>
                                <a:pt x="6150" y="1740"/>
                              </a:lnTo>
                              <a:lnTo>
                                <a:pt x="6142" y="1756"/>
                              </a:lnTo>
                              <a:lnTo>
                                <a:pt x="6603" y="2088"/>
                              </a:lnTo>
                              <a:lnTo>
                                <a:pt x="6608" y="2059"/>
                              </a:lnTo>
                              <a:lnTo>
                                <a:pt x="6611" y="2033"/>
                              </a:lnTo>
                              <a:lnTo>
                                <a:pt x="6614" y="2010"/>
                              </a:lnTo>
                              <a:lnTo>
                                <a:pt x="6619" y="1990"/>
                              </a:lnTo>
                              <a:lnTo>
                                <a:pt x="6625" y="1972"/>
                              </a:lnTo>
                              <a:lnTo>
                                <a:pt x="6632" y="1955"/>
                              </a:lnTo>
                              <a:lnTo>
                                <a:pt x="6641" y="1939"/>
                              </a:lnTo>
                              <a:lnTo>
                                <a:pt x="6651" y="1926"/>
                              </a:lnTo>
                              <a:lnTo>
                                <a:pt x="6674" y="1906"/>
                              </a:lnTo>
                              <a:lnTo>
                                <a:pt x="6705" y="1884"/>
                              </a:lnTo>
                              <a:lnTo>
                                <a:pt x="6744" y="1861"/>
                              </a:lnTo>
                              <a:lnTo>
                                <a:pt x="6789" y="1837"/>
                              </a:lnTo>
                              <a:lnTo>
                                <a:pt x="6836" y="1820"/>
                              </a:lnTo>
                              <a:lnTo>
                                <a:pt x="6840" y="1818"/>
                              </a:lnTo>
                              <a:lnTo>
                                <a:pt x="6881" y="1795"/>
                              </a:lnTo>
                              <a:lnTo>
                                <a:pt x="6924" y="1763"/>
                              </a:lnTo>
                              <a:lnTo>
                                <a:pt x="6967" y="1723"/>
                              </a:lnTo>
                              <a:lnTo>
                                <a:pt x="7026" y="1658"/>
                              </a:lnTo>
                              <a:lnTo>
                                <a:pt x="7073" y="1591"/>
                              </a:lnTo>
                              <a:lnTo>
                                <a:pt x="7109" y="1523"/>
                              </a:lnTo>
                              <a:lnTo>
                                <a:pt x="7134" y="1454"/>
                              </a:lnTo>
                              <a:lnTo>
                                <a:pt x="7149" y="1383"/>
                              </a:lnTo>
                              <a:lnTo>
                                <a:pt x="7153" y="1311"/>
                              </a:lnTo>
                            </a:path>
                          </a:pathLst>
                        </a:custGeom>
                        <a:solidFill>
                          <a:srgbClr val="00AF50"/>
                        </a:solidFill>
                        <a:ln w="9525">
                          <a:noFill/>
                        </a:ln>
                      </wps:spPr>
                      <wps:bodyPr upright="1"/>
                    </wps:wsp>
                  </a:graphicData>
                </a:graphic>
              </wp:anchor>
            </w:drawing>
          </mc:Choice>
          <mc:Fallback>
            <w:pict>
              <v:shape id="任意多边形 25" o:spid="_x0000_s1026" o:spt="100" style="position:absolute;left:0pt;margin-left:115.2pt;margin-top:-1.45pt;height:355.25pt;width:357.7pt;mso-position-horizontal-relative:page;z-index:-23552;mso-width-relative:page;mso-height-relative:page;" fillcolor="#00AF50" filled="t" stroked="f" coordsize="7154,7105" o:gfxdata="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" path="m1974,6684l1938,6647,1926,6635,1853,6708,1835,6723,1817,6733,1802,6739,1788,6741,1770,6744,1752,6740,1733,6731,1715,6716,639,5640,558,5558,532,5531,516,5510,510,5495,514,5481,529,5461,554,5434,591,5398,645,5349,698,5314,748,5295,793,5292,845,5305,914,5329,1003,5365,1109,5414,1141,5365,1029,5292,769,5122,0,5891,39,5954,195,6208,235,6271,291,6231,248,6140,216,6060,195,5992,182,5936,178,5891,185,5851,207,5803,243,5751,291,5697,318,5671,337,5653,352,5643,364,5640,379,5646,400,5662,424,5685,453,5713,1586,6846,1601,6864,1611,6881,1616,6897,1618,6910,1615,6925,1607,6944,1594,6964,1578,6983,1505,7056,1553,7105,1914,6744,1974,6684m2605,6425l2578,6350,2551,6275,2524,6200,2470,6050,2417,5899,2337,5674,1968,4620,1888,4394,1834,4244,1781,4093,1754,4018,1727,3943,1699,3868,1610,3892,1638,3967,1665,4042,1692,4118,1745,4268,1799,4418,1852,4568,1931,4794,2142,5397,2275,5773,2355,5999,2408,6149,2462,6299,2489,6374,2516,6449,2605,6425m4046,4418l4042,4346,4031,4275,4014,4205,3989,4135,3957,4066,3916,3997,3835,4030,3880,4107,3916,4184,3942,4259,3959,4332,3965,4402,3961,4477,3946,4546,3920,4611,3883,4670,3835,4726,3773,4779,3706,4818,3635,4841,3560,4850,3481,4844,3398,4823,3341,4801,3283,4773,3223,4739,3162,4700,3100,4656,3037,4606,2973,4551,2907,4491,2840,4426,2781,4364,2726,4302,2676,4240,2630,4177,2589,4115,2553,4052,2520,3988,2492,3924,2468,3860,2443,3773,2432,3691,2437,3613,2457,3541,2492,3475,2541,3415,2608,3357,2678,3316,2751,3293,2832,3285,2901,3291,2973,3305,3047,3327,3124,3359,3204,3399,3215,3380,3235,3344,3245,3326,3181,3285,2808,3051,2811,3069,2811,3086,2809,3102,2808,3115,2800,3132,2790,3148,2776,3163,2759,3180,2738,3199,2711,3217,2678,3235,2638,3253,2603,3276,2570,3299,2539,3323,2509,3350,2452,3412,2405,3478,2368,3546,2340,3617,2322,3692,2314,3769,2317,3850,2331,3933,2348,4000,2369,4067,2395,4134,2425,4200,2460,4265,2499,4330,2543,4394,2591,4457,2644,4519,2703,4580,2775,4650,2846,4712,2916,4768,2986,4817,3054,4859,3120,4895,3186,4925,3250,4948,3313,4965,3374,4976,3448,4982,3520,4980,3589,4970,3655,4951,3719,4924,3782,4888,3833,4850,3842,4843,3900,4790,3953,4728,3994,4659,4023,4584,4041,4503,4046,4418m5381,3277l5332,3229,5312,3249,5292,3269,5274,3284,5257,3294,5241,3300,5227,3301,5209,3304,5191,3301,5173,3292,5154,3277,4224,2347,3998,2120,3982,2102,3973,2084,3970,2066,3973,2047,3975,2034,3980,2018,3990,2001,4006,1983,4026,1962,4046,1942,3998,1894,3714,2177,3800,2313,4154,2880,4418,3304,4523,3471,4518,3477,4512,3482,4507,3488,4220,3301,3692,2962,3554,2873,3229,2662,3002,2889,3051,2938,3059,2929,3067,2921,3075,2913,3094,2897,3114,2884,3133,2876,3148,2873,3161,2874,3177,2880,3194,2890,3213,2905,4369,4062,4385,4080,4395,4097,4400,4113,4402,4127,4399,4142,4391,4160,4378,4180,4361,4200,4353,4208,4345,4216,4337,4224,4386,4272,4617,4041,4628,4030,4604,4005,4580,3981,4572,3989,4564,3997,4556,4005,4537,4021,4520,4031,4504,4036,4491,4038,4473,4041,4454,4038,4436,4029,4418,4014,3382,2978,3399,2962,3927,3301,4798,3860,4847,3811,4645,3488,4530,3301,4270,2880,3992,2432,3949,2363,3954,2358,3960,2352,3965,2347,5025,3407,5040,3425,5050,3442,5056,3458,5057,3471,5054,3486,5046,3505,5033,3525,5017,3544,4986,3574,4976,3585,5025,3633,5354,3304,5381,3277m6392,2266l6368,2241,6344,2217,6336,2225,6319,2241,6301,2257,6282,2267,6262,2272,6239,2274,6218,2277,6192,2274,6164,2265,6134,2249,6081,2217,5885,2096,5470,1842,5470,2055,5130,2395,5057,2274,5024,2217,4713,1694,4629,1554,4637,1546,5470,2055,5470,1842,4986,1546,4540,1271,4520,1315,4479,1404,4459,1449,4581,1650,4922,2217,5062,2452,5101,2516,5350,2929,5389,2994,5406,3023,5417,3048,5423,3071,5421,3091,5420,3114,5414,3134,5404,3154,5389,3172,5381,3180,5373,3188,5365,3196,5377,3208,5413,3245,5692,2966,5692,2966,5705,2953,5680,2929,5656,2905,5648,2913,5640,2921,5632,2929,5601,2953,5571,2966,5566,2966,5541,2966,5541,2966,5511,2953,5485,2937,5457,2912,5427,2879,5397,2840,5359,2776,5209,2516,5171,2452,5227,2395,5527,2096,5717,2217,5807,2274,5972,2379,6005,2401,6031,2418,6050,2435,6061,2452,6062,2471,6056,2493,6041,2516,6020,2541,5988,2573,6036,2622,6381,2277,6392,2266m7153,1311l7143,1231,7123,1157,7093,1088,7052,1023,7021,987,6999,963,6944,913,6884,872,6820,840,6751,816,6676,801,6613,801,6544,808,6470,823,6390,845,6305,873,6215,906,6014,975,5934,1000,5867,1018,5812,1027,5770,1028,5717,1017,5666,997,5619,968,5575,931,5530,879,5493,821,5464,758,5446,688,5438,620,5454,548,5494,474,5559,397,5621,343,5687,303,5755,276,5826,259,5885,259,5952,268,6029,286,6114,313,6207,348,6213,334,6225,305,6231,291,6190,259,5859,0,5867,23,5869,42,5868,59,5867,73,5861,91,5854,108,5845,124,5834,138,5813,156,5784,174,5746,192,5697,210,5650,236,5605,266,5561,300,5519,340,5463,401,5417,464,5381,528,5356,593,5342,660,5341,728,5351,808,5370,881,5398,948,5434,1008,5478,1060,5540,1116,5602,1159,5662,1188,5723,1203,5786,1206,5842,1199,5907,1187,5981,1168,6063,1143,6154,1113,6255,1076,6349,1049,6430,1028,6434,1026,6513,1008,6586,995,6652,987,6725,997,6787,1014,6840,1040,6886,1076,6955,1154,7004,1229,7037,1303,7056,1375,7052,1453,7028,1527,6986,1599,6927,1667,6858,1726,6785,1770,6706,1799,6619,1812,6556,1818,6489,1813,6418,1797,6341,1771,6260,1736,6174,1691,6166,1707,6150,1740,6142,1756,6603,2088,6608,2059,6611,2033,6614,2010,6619,1990,6625,1972,6632,1955,6641,1939,6651,1926,6674,1906,6705,1884,6744,1861,6789,1837,6836,1820,6840,1818,6881,1795,6924,1763,6967,1723,7026,1658,7073,1591,7109,1523,7134,1454,7149,1383,7153,1311e">
                <v:fill on="t" focussize="0,0"/>
                <v:stroke on="f"/>
                <v:imagedata o:title=""/>
                <o:lock v:ext="edit" aspectratio="f"/>
              </v:shape>
            </w:pict>
          </mc:Fallback>
        </mc:AlternateContent>
      </w:r>
      <w:bookmarkStart w:id="16" w:name="_bookmark9"/>
      <w:bookmarkEnd w:id="16"/>
      <w:bookmarkStart w:id="17" w:name="_bookmark9"/>
      <w:bookmarkEnd w:id="17"/>
      <w:r>
        <w:rPr>
          <w:rFonts w:hint="eastAsia" w:ascii="黑体" w:eastAsia="黑体"/>
          <w:spacing w:val="-3"/>
          <w:sz w:val="21"/>
        </w:rPr>
        <w:t>编制内容</w:t>
      </w:r>
    </w:p>
    <w:p>
      <w:pPr>
        <w:pStyle w:val="3"/>
        <w:spacing w:before="6"/>
        <w:rPr>
          <w:rFonts w:ascii="黑体"/>
          <w:sz w:val="15"/>
        </w:rPr>
      </w:pPr>
    </w:p>
    <w:p>
      <w:pPr>
        <w:pStyle w:val="3"/>
        <w:spacing w:line="278" w:lineRule="auto"/>
        <w:ind w:left="418" w:right="708" w:firstLine="419"/>
      </w:pPr>
      <w:r>
        <w:t>绿色勘查内容应包括但不限于以下几个方面，但不重复GB／T13908、GB/T33444中的内容：</w:t>
      </w:r>
    </w:p>
    <w:p>
      <w:pPr>
        <w:pStyle w:val="7"/>
        <w:numPr>
          <w:ilvl w:val="0"/>
          <w:numId w:val="4"/>
        </w:numPr>
        <w:tabs>
          <w:tab w:val="left" w:pos="1257"/>
          <w:tab w:val="left" w:pos="1258"/>
        </w:tabs>
        <w:spacing w:before="0" w:after="0" w:line="269" w:lineRule="exact"/>
        <w:ind w:left="1258" w:right="0" w:hanging="420"/>
        <w:jc w:val="left"/>
        <w:rPr>
          <w:sz w:val="21"/>
        </w:rPr>
      </w:pPr>
      <w:r>
        <w:rPr>
          <w:spacing w:val="-3"/>
          <w:sz w:val="21"/>
        </w:rPr>
        <w:t>编制依据与要求；</w:t>
      </w:r>
    </w:p>
    <w:p>
      <w:pPr>
        <w:pStyle w:val="7"/>
        <w:numPr>
          <w:ilvl w:val="0"/>
          <w:numId w:val="4"/>
        </w:numPr>
        <w:tabs>
          <w:tab w:val="left" w:pos="1257"/>
          <w:tab w:val="left" w:pos="1258"/>
        </w:tabs>
        <w:spacing w:before="43" w:after="0" w:line="240" w:lineRule="auto"/>
        <w:ind w:left="1258" w:right="0" w:hanging="420"/>
        <w:jc w:val="left"/>
        <w:rPr>
          <w:sz w:val="21"/>
        </w:rPr>
      </w:pPr>
      <w:r>
        <w:rPr>
          <w:spacing w:val="-3"/>
          <w:sz w:val="21"/>
        </w:rPr>
        <w:t>道路和场地建设；</w:t>
      </w:r>
    </w:p>
    <w:p>
      <w:pPr>
        <w:pStyle w:val="7"/>
        <w:numPr>
          <w:ilvl w:val="0"/>
          <w:numId w:val="4"/>
        </w:numPr>
        <w:tabs>
          <w:tab w:val="left" w:pos="1257"/>
          <w:tab w:val="left" w:pos="1258"/>
        </w:tabs>
        <w:spacing w:before="43" w:after="0" w:line="240" w:lineRule="auto"/>
        <w:ind w:left="1258" w:right="0" w:hanging="420"/>
        <w:jc w:val="left"/>
        <w:rPr>
          <w:sz w:val="21"/>
        </w:rPr>
      </w:pPr>
      <w:r>
        <w:rPr>
          <w:spacing w:val="-3"/>
          <w:sz w:val="21"/>
        </w:rPr>
        <w:t>现场作业要求与管理；</w:t>
      </w:r>
    </w:p>
    <w:p>
      <w:pPr>
        <w:pStyle w:val="7"/>
        <w:numPr>
          <w:ilvl w:val="0"/>
          <w:numId w:val="4"/>
        </w:numPr>
        <w:tabs>
          <w:tab w:val="left" w:pos="1257"/>
          <w:tab w:val="left" w:pos="1258"/>
        </w:tabs>
        <w:spacing w:before="43" w:after="0" w:line="240" w:lineRule="auto"/>
        <w:ind w:left="1258" w:right="0" w:hanging="420"/>
        <w:jc w:val="left"/>
        <w:rPr>
          <w:sz w:val="21"/>
        </w:rPr>
      </w:pPr>
      <w:r>
        <w:rPr>
          <w:spacing w:val="-2"/>
          <w:sz w:val="21"/>
        </w:rPr>
        <w:t>生态环境保护；</w:t>
      </w:r>
    </w:p>
    <w:p>
      <w:pPr>
        <w:pStyle w:val="7"/>
        <w:numPr>
          <w:ilvl w:val="0"/>
          <w:numId w:val="4"/>
        </w:numPr>
        <w:tabs>
          <w:tab w:val="left" w:pos="1257"/>
          <w:tab w:val="left" w:pos="1258"/>
        </w:tabs>
        <w:spacing w:before="43" w:after="0" w:line="240" w:lineRule="auto"/>
        <w:ind w:left="1258" w:right="0" w:hanging="420"/>
        <w:jc w:val="left"/>
        <w:rPr>
          <w:sz w:val="21"/>
        </w:rPr>
      </w:pPr>
      <w:r>
        <w:rPr>
          <w:spacing w:val="-2"/>
          <w:sz w:val="21"/>
        </w:rPr>
        <w:t>环境恢复治理。</w:t>
      </w:r>
    </w:p>
    <w:p>
      <w:pPr>
        <w:pStyle w:val="3"/>
        <w:spacing w:before="7"/>
        <w:rPr>
          <w:sz w:val="15"/>
        </w:rPr>
      </w:pPr>
    </w:p>
    <w:p>
      <w:pPr>
        <w:pStyle w:val="7"/>
        <w:numPr>
          <w:ilvl w:val="1"/>
          <w:numId w:val="2"/>
        </w:numPr>
        <w:tabs>
          <w:tab w:val="left" w:pos="841"/>
        </w:tabs>
        <w:spacing w:before="0" w:after="0" w:line="240" w:lineRule="auto"/>
        <w:ind w:left="840" w:right="0" w:hanging="422"/>
        <w:jc w:val="left"/>
        <w:rPr>
          <w:rFonts w:hint="eastAsia" w:ascii="黑体" w:eastAsia="黑体"/>
          <w:sz w:val="21"/>
        </w:rPr>
      </w:pPr>
      <w:bookmarkStart w:id="18" w:name="_bookmark10"/>
      <w:bookmarkEnd w:id="18"/>
      <w:bookmarkStart w:id="19" w:name="_bookmark10"/>
      <w:bookmarkEnd w:id="19"/>
      <w:r>
        <w:rPr>
          <w:rFonts w:hint="eastAsia" w:ascii="黑体" w:eastAsia="黑体"/>
          <w:spacing w:val="-3"/>
          <w:sz w:val="21"/>
        </w:rPr>
        <w:t>编制要求</w:t>
      </w:r>
    </w:p>
    <w:p>
      <w:pPr>
        <w:pStyle w:val="3"/>
        <w:spacing w:before="7"/>
        <w:rPr>
          <w:rFonts w:ascii="黑体"/>
          <w:sz w:val="15"/>
        </w:rPr>
      </w:pPr>
    </w:p>
    <w:p>
      <w:pPr>
        <w:pStyle w:val="3"/>
        <w:spacing w:line="278" w:lineRule="auto"/>
        <w:ind w:left="418" w:right="709" w:firstLine="419"/>
      </w:pPr>
      <w:r>
        <w:rPr>
          <w:spacing w:val="-8"/>
        </w:rPr>
        <w:t>勘查实施方案中应编制绿色勘查内容章节，明确项目绿色勘查工作的具体内容、技术标</w:t>
      </w:r>
      <w:r>
        <w:rPr>
          <w:spacing w:val="-5"/>
        </w:rPr>
        <w:t>准要求和保障措施。</w:t>
      </w:r>
    </w:p>
    <w:p>
      <w:pPr>
        <w:pStyle w:val="3"/>
        <w:spacing w:before="6"/>
        <w:rPr>
          <w:sz w:val="24"/>
        </w:rPr>
      </w:pPr>
    </w:p>
    <w:p>
      <w:pPr>
        <w:pStyle w:val="7"/>
        <w:numPr>
          <w:ilvl w:val="0"/>
          <w:numId w:val="2"/>
        </w:numPr>
        <w:tabs>
          <w:tab w:val="left" w:pos="734"/>
          <w:tab w:val="left" w:pos="735"/>
        </w:tabs>
        <w:spacing w:before="1" w:after="0" w:line="240" w:lineRule="auto"/>
        <w:ind w:left="734" w:right="0" w:hanging="316"/>
        <w:jc w:val="left"/>
        <w:rPr>
          <w:rFonts w:hint="eastAsia" w:ascii="黑体" w:eastAsia="黑体"/>
          <w:sz w:val="21"/>
        </w:rPr>
      </w:pPr>
      <w:bookmarkStart w:id="20" w:name="_bookmark11"/>
      <w:bookmarkEnd w:id="20"/>
      <w:bookmarkStart w:id="21" w:name="_bookmark11"/>
      <w:bookmarkEnd w:id="21"/>
      <w:r>
        <w:rPr>
          <w:rFonts w:hint="eastAsia" w:ascii="黑体" w:eastAsia="黑体"/>
          <w:spacing w:val="-3"/>
          <w:sz w:val="21"/>
        </w:rPr>
        <w:t>场地建设</w:t>
      </w:r>
    </w:p>
    <w:p>
      <w:pPr>
        <w:pStyle w:val="3"/>
        <w:spacing w:before="6"/>
        <w:rPr>
          <w:rFonts w:ascii="黑体"/>
          <w:sz w:val="27"/>
        </w:rPr>
      </w:pPr>
    </w:p>
    <w:p>
      <w:pPr>
        <w:pStyle w:val="7"/>
        <w:numPr>
          <w:ilvl w:val="1"/>
          <w:numId w:val="2"/>
        </w:numPr>
        <w:tabs>
          <w:tab w:val="left" w:pos="788"/>
        </w:tabs>
        <w:spacing w:before="0" w:after="0" w:line="240" w:lineRule="auto"/>
        <w:ind w:left="787" w:right="0" w:hanging="369"/>
        <w:jc w:val="left"/>
        <w:rPr>
          <w:rFonts w:hint="eastAsia" w:ascii="黑体" w:eastAsia="黑体"/>
          <w:sz w:val="21"/>
        </w:rPr>
      </w:pPr>
      <w:bookmarkStart w:id="22" w:name="_bookmark12"/>
      <w:bookmarkEnd w:id="22"/>
      <w:bookmarkStart w:id="23" w:name="_bookmark12"/>
      <w:bookmarkEnd w:id="23"/>
      <w:r>
        <w:rPr>
          <w:rFonts w:hint="eastAsia" w:ascii="黑体" w:eastAsia="黑体"/>
          <w:spacing w:val="-3"/>
          <w:sz w:val="21"/>
        </w:rPr>
        <w:t>基本要求</w:t>
      </w:r>
    </w:p>
    <w:p>
      <w:pPr>
        <w:pStyle w:val="3"/>
        <w:spacing w:before="7"/>
        <w:rPr>
          <w:rFonts w:ascii="黑体"/>
          <w:sz w:val="15"/>
        </w:rPr>
      </w:pPr>
    </w:p>
    <w:p>
      <w:pPr>
        <w:pStyle w:val="7"/>
        <w:numPr>
          <w:ilvl w:val="2"/>
          <w:numId w:val="2"/>
        </w:numPr>
        <w:tabs>
          <w:tab w:val="left" w:pos="1050"/>
        </w:tabs>
        <w:spacing w:before="0" w:after="0" w:line="278" w:lineRule="auto"/>
        <w:ind w:left="418" w:right="709" w:firstLine="0"/>
        <w:jc w:val="left"/>
        <w:rPr>
          <w:sz w:val="21"/>
        </w:rPr>
      </w:pPr>
      <w:r>
        <w:rPr>
          <w:spacing w:val="-10"/>
          <w:sz w:val="21"/>
        </w:rPr>
        <w:t>修筑道路及施工场地，应根据自然条件及安全文明、环境保护等管理要求进行规划布置。</w:t>
      </w:r>
    </w:p>
    <w:p>
      <w:pPr>
        <w:pStyle w:val="7"/>
        <w:numPr>
          <w:ilvl w:val="2"/>
          <w:numId w:val="2"/>
        </w:numPr>
        <w:tabs>
          <w:tab w:val="left" w:pos="1050"/>
        </w:tabs>
        <w:spacing w:before="0" w:after="0" w:line="278" w:lineRule="auto"/>
        <w:ind w:left="418" w:right="708" w:firstLine="0"/>
        <w:jc w:val="left"/>
        <w:rPr>
          <w:sz w:val="21"/>
        </w:rPr>
      </w:pPr>
      <w:r>
        <w:rPr>
          <w:spacing w:val="-7"/>
          <w:sz w:val="21"/>
        </w:rPr>
        <w:t>修筑道路和施工场地尽可能减少土地的占用面积、树木与植被的破坏。需要并可移植</w:t>
      </w:r>
      <w:r>
        <w:rPr>
          <w:spacing w:val="-5"/>
          <w:sz w:val="21"/>
        </w:rPr>
        <w:t>的树木应尽量移植保存，用于项目施工结束的复绿或就近栽培。</w:t>
      </w:r>
    </w:p>
    <w:p>
      <w:pPr>
        <w:pStyle w:val="7"/>
        <w:numPr>
          <w:ilvl w:val="2"/>
          <w:numId w:val="2"/>
        </w:numPr>
        <w:tabs>
          <w:tab w:val="left" w:pos="997"/>
        </w:tabs>
        <w:spacing w:before="0" w:after="0" w:line="278" w:lineRule="auto"/>
        <w:ind w:left="418" w:right="608" w:firstLine="0"/>
        <w:jc w:val="left"/>
        <w:rPr>
          <w:sz w:val="21"/>
        </w:rPr>
      </w:pPr>
      <w:r>
        <w:rPr>
          <w:spacing w:val="-17"/>
          <w:sz w:val="21"/>
        </w:rPr>
        <w:t>施工剥离的适合复垦的表土，应当收集存放管理，作为施工结束后的复垦、复绿用土。</w:t>
      </w:r>
      <w:r>
        <w:rPr>
          <w:spacing w:val="-7"/>
          <w:sz w:val="21"/>
        </w:rPr>
        <w:t>宜将开挖的土石用于工程回填、路基建设及边坡填筑。需外运土石应指定位置并规范管理。</w:t>
      </w:r>
    </w:p>
    <w:p>
      <w:pPr>
        <w:pStyle w:val="7"/>
        <w:numPr>
          <w:ilvl w:val="2"/>
          <w:numId w:val="2"/>
        </w:numPr>
        <w:tabs>
          <w:tab w:val="left" w:pos="1050"/>
        </w:tabs>
        <w:spacing w:before="0" w:after="0" w:line="278" w:lineRule="auto"/>
        <w:ind w:left="418" w:right="710" w:firstLine="0"/>
        <w:jc w:val="left"/>
        <w:rPr>
          <w:sz w:val="21"/>
        </w:rPr>
      </w:pPr>
      <w:r>
        <w:rPr>
          <w:spacing w:val="-6"/>
          <w:sz w:val="21"/>
        </w:rPr>
        <w:t>施工中挖填形成的边坡及土石堆场边坡应做好支护或拦挡，预防崩塌、滑坡、泥石流</w:t>
      </w:r>
      <w:r>
        <w:rPr>
          <w:spacing w:val="-4"/>
          <w:sz w:val="21"/>
        </w:rPr>
        <w:t>等地质灾害，尽量减少土石压占土地面积。</w:t>
      </w:r>
    </w:p>
    <w:p>
      <w:pPr>
        <w:pStyle w:val="7"/>
        <w:numPr>
          <w:ilvl w:val="2"/>
          <w:numId w:val="2"/>
        </w:numPr>
        <w:tabs>
          <w:tab w:val="left" w:pos="1050"/>
        </w:tabs>
        <w:spacing w:before="0" w:after="0" w:line="269" w:lineRule="exact"/>
        <w:ind w:left="1049" w:right="0" w:hanging="631"/>
        <w:jc w:val="left"/>
        <w:rPr>
          <w:sz w:val="21"/>
        </w:rPr>
      </w:pPr>
      <w:r>
        <w:rPr>
          <w:spacing w:val="-3"/>
          <w:sz w:val="21"/>
        </w:rPr>
        <w:t>现场设施建设，应满足相关法律法规和国家强制性标准要求。</w:t>
      </w:r>
    </w:p>
    <w:p>
      <w:pPr>
        <w:pStyle w:val="3"/>
        <w:spacing w:before="6"/>
        <w:rPr>
          <w:sz w:val="15"/>
        </w:rPr>
      </w:pPr>
    </w:p>
    <w:p>
      <w:pPr>
        <w:pStyle w:val="7"/>
        <w:numPr>
          <w:ilvl w:val="1"/>
          <w:numId w:val="5"/>
        </w:numPr>
        <w:tabs>
          <w:tab w:val="left" w:pos="788"/>
        </w:tabs>
        <w:spacing w:before="1" w:after="0" w:line="240" w:lineRule="auto"/>
        <w:ind w:left="787" w:right="0" w:hanging="369"/>
        <w:jc w:val="left"/>
        <w:rPr>
          <w:rFonts w:hint="eastAsia" w:ascii="黑体" w:eastAsia="黑体"/>
          <w:sz w:val="21"/>
        </w:rPr>
      </w:pPr>
      <w:bookmarkStart w:id="24" w:name="_bookmark13"/>
      <w:bookmarkEnd w:id="24"/>
      <w:bookmarkStart w:id="25" w:name="_bookmark13"/>
      <w:bookmarkEnd w:id="25"/>
      <w:r>
        <w:rPr>
          <w:rFonts w:hint="eastAsia" w:ascii="黑体" w:eastAsia="黑体"/>
          <w:spacing w:val="-3"/>
          <w:sz w:val="21"/>
        </w:rPr>
        <w:t>施工道路</w:t>
      </w:r>
    </w:p>
    <w:p>
      <w:pPr>
        <w:pStyle w:val="3"/>
        <w:spacing w:before="6"/>
        <w:rPr>
          <w:rFonts w:ascii="黑体"/>
          <w:sz w:val="15"/>
        </w:rPr>
      </w:pPr>
    </w:p>
    <w:p>
      <w:pPr>
        <w:pStyle w:val="7"/>
        <w:numPr>
          <w:ilvl w:val="2"/>
          <w:numId w:val="5"/>
        </w:numPr>
        <w:tabs>
          <w:tab w:val="left" w:pos="1050"/>
        </w:tabs>
        <w:spacing w:before="0" w:after="0" w:line="240" w:lineRule="auto"/>
        <w:ind w:left="1049" w:right="0" w:hanging="631"/>
        <w:jc w:val="left"/>
        <w:rPr>
          <w:sz w:val="21"/>
        </w:rPr>
      </w:pPr>
      <w:r>
        <w:rPr>
          <w:spacing w:val="-3"/>
          <w:sz w:val="21"/>
        </w:rPr>
        <w:t>统筹规划勘查场地进入通道，充分利用已有可利用的公路、村道等。</w:t>
      </w:r>
    </w:p>
    <w:p>
      <w:pPr>
        <w:pStyle w:val="7"/>
        <w:numPr>
          <w:ilvl w:val="2"/>
          <w:numId w:val="5"/>
        </w:numPr>
        <w:tabs>
          <w:tab w:val="left" w:pos="1050"/>
        </w:tabs>
        <w:spacing w:before="43" w:after="0" w:line="278" w:lineRule="auto"/>
        <w:ind w:left="418" w:right="711" w:firstLine="0"/>
        <w:jc w:val="left"/>
        <w:rPr>
          <w:sz w:val="21"/>
        </w:rPr>
      </w:pPr>
      <w:r>
        <w:rPr>
          <w:spacing w:val="-10"/>
          <w:sz w:val="21"/>
        </w:rPr>
        <w:t>新修建道路设计，在满足项目勘查施工区、工程点基本需求的同时，兼顾项目后续勘</w:t>
      </w:r>
      <w:r>
        <w:rPr>
          <w:spacing w:val="-5"/>
          <w:sz w:val="21"/>
        </w:rPr>
        <w:t>查开采阶段施工及当地社会经济发展需要。</w:t>
      </w:r>
    </w:p>
    <w:p>
      <w:pPr>
        <w:pStyle w:val="7"/>
        <w:numPr>
          <w:ilvl w:val="2"/>
          <w:numId w:val="5"/>
        </w:numPr>
        <w:tabs>
          <w:tab w:val="left" w:pos="1050"/>
        </w:tabs>
        <w:spacing w:before="0" w:after="0" w:line="278" w:lineRule="auto"/>
        <w:ind w:left="418" w:right="709" w:firstLine="0"/>
        <w:jc w:val="left"/>
        <w:rPr>
          <w:sz w:val="21"/>
        </w:rPr>
      </w:pPr>
      <w:r>
        <w:rPr>
          <w:spacing w:val="-9"/>
          <w:sz w:val="21"/>
        </w:rPr>
        <w:t>在确保安全情况下，道路修筑尽可能减少占用土地、植物移植，以及对水环境和野生</w:t>
      </w:r>
      <w:r>
        <w:rPr>
          <w:spacing w:val="-5"/>
          <w:sz w:val="21"/>
        </w:rPr>
        <w:t>动物保护的影响。</w:t>
      </w:r>
    </w:p>
    <w:p>
      <w:pPr>
        <w:spacing w:after="0" w:line="278" w:lineRule="auto"/>
        <w:jc w:val="left"/>
        <w:rPr>
          <w:sz w:val="21"/>
        </w:rPr>
        <w:sectPr>
          <w:pgSz w:w="11910" w:h="16840"/>
          <w:pgMar w:top="1080" w:right="1080" w:bottom="1160" w:left="1380" w:header="882" w:footer="974" w:gutter="0"/>
        </w:sectPr>
      </w:pPr>
    </w:p>
    <w:p>
      <w:pPr>
        <w:pStyle w:val="3"/>
        <w:spacing w:before="4"/>
        <w:rPr>
          <w:sz w:val="23"/>
        </w:rPr>
      </w:pPr>
    </w:p>
    <w:p>
      <w:pPr>
        <w:pStyle w:val="7"/>
        <w:numPr>
          <w:ilvl w:val="1"/>
          <w:numId w:val="6"/>
        </w:numPr>
        <w:tabs>
          <w:tab w:val="left" w:pos="788"/>
        </w:tabs>
        <w:spacing w:before="71" w:after="0" w:line="240" w:lineRule="auto"/>
        <w:ind w:left="787" w:right="0" w:hanging="369"/>
        <w:jc w:val="left"/>
        <w:rPr>
          <w:rFonts w:hint="eastAsia" w:ascii="黑体" w:eastAsia="黑体"/>
          <w:sz w:val="21"/>
        </w:rPr>
      </w:pPr>
      <w:bookmarkStart w:id="26" w:name="_bookmark14"/>
      <w:bookmarkEnd w:id="26"/>
      <w:bookmarkStart w:id="27" w:name="_bookmark14"/>
      <w:bookmarkEnd w:id="27"/>
      <w:r>
        <w:rPr>
          <w:rFonts w:hint="eastAsia" w:ascii="黑体" w:eastAsia="黑体"/>
          <w:spacing w:val="-3"/>
          <w:sz w:val="21"/>
        </w:rPr>
        <w:t>施工场地平整</w:t>
      </w:r>
    </w:p>
    <w:p>
      <w:pPr>
        <w:pStyle w:val="3"/>
        <w:spacing w:before="7"/>
        <w:rPr>
          <w:rFonts w:ascii="黑体"/>
          <w:sz w:val="15"/>
        </w:rPr>
      </w:pPr>
    </w:p>
    <w:p>
      <w:pPr>
        <w:pStyle w:val="7"/>
        <w:numPr>
          <w:ilvl w:val="2"/>
          <w:numId w:val="6"/>
        </w:numPr>
        <w:tabs>
          <w:tab w:val="left" w:pos="1050"/>
        </w:tabs>
        <w:spacing w:before="0" w:after="0" w:line="240" w:lineRule="auto"/>
        <w:ind w:left="1049" w:right="0" w:hanging="631"/>
        <w:jc w:val="left"/>
        <w:rPr>
          <w:sz w:val="21"/>
        </w:rPr>
      </w:pPr>
      <w:r>
        <w:rPr>
          <w:spacing w:val="-2"/>
          <w:sz w:val="21"/>
        </w:rPr>
        <w:t>测量场地</w:t>
      </w:r>
    </w:p>
    <w:p>
      <w:pPr>
        <w:pStyle w:val="3"/>
        <w:spacing w:before="43" w:line="278" w:lineRule="auto"/>
        <w:ind w:left="418" w:right="709" w:firstLine="419"/>
      </w:pPr>
      <w:r>
        <w:rPr>
          <w:spacing w:val="-8"/>
        </w:rPr>
        <w:t>测量场地在满足仪器安放及人员操作需求时，应选择在无植被或植被稀少的位置，尽可</w:t>
      </w:r>
      <w:r>
        <w:rPr>
          <w:spacing w:val="-5"/>
        </w:rPr>
        <w:t>能不破坏表土、农作物和植被。</w:t>
      </w:r>
    </w:p>
    <w:p>
      <w:pPr>
        <w:pStyle w:val="7"/>
        <w:numPr>
          <w:ilvl w:val="2"/>
          <w:numId w:val="6"/>
        </w:numPr>
        <w:tabs>
          <w:tab w:val="left" w:pos="1050"/>
        </w:tabs>
        <w:spacing w:before="0" w:after="0" w:line="269" w:lineRule="exact"/>
        <w:ind w:left="1049" w:right="0" w:hanging="631"/>
        <w:jc w:val="left"/>
        <w:rPr>
          <w:sz w:val="21"/>
        </w:rPr>
      </w:pPr>
      <w:r>
        <w:rPr>
          <w:spacing w:val="-3"/>
          <w:sz w:val="21"/>
        </w:rPr>
        <w:t>物化探场地</w:t>
      </w:r>
    </w:p>
    <w:p>
      <w:pPr>
        <w:pStyle w:val="3"/>
        <w:spacing w:before="43" w:line="278" w:lineRule="auto"/>
        <w:ind w:left="418" w:right="500" w:firstLine="419"/>
      </w:pPr>
      <w:r>
        <w:rPr>
          <w:spacing w:val="-8"/>
        </w:rPr>
        <w:t xml:space="preserve">物化探场地在满足施工设备、仪器的安装及操作时，其主要设备、仪器的安装操作位置 </w:t>
      </w:r>
      <w:r>
        <w:rPr>
          <w:spacing w:val="-11"/>
        </w:rPr>
        <w:t xml:space="preserve">尽量选择在施工道路旁的空旷区域，探测点及取样施工点宜选择在无植被或植被稀少的位置， </w:t>
      </w:r>
      <w:r>
        <w:rPr>
          <w:spacing w:val="-6"/>
        </w:rPr>
        <w:t>最大限度地减少对土地、植被的破坏。</w:t>
      </w:r>
    </w:p>
    <w:p>
      <w:pPr>
        <w:pStyle w:val="7"/>
        <w:numPr>
          <w:ilvl w:val="2"/>
          <w:numId w:val="6"/>
        </w:numPr>
        <w:tabs>
          <w:tab w:val="left" w:pos="1050"/>
        </w:tabs>
        <w:spacing w:before="0" w:after="0" w:line="269" w:lineRule="exact"/>
        <w:ind w:left="1049" w:right="0" w:hanging="631"/>
        <w:jc w:val="left"/>
        <w:rPr>
          <w:sz w:val="21"/>
        </w:rPr>
      </w:pPr>
      <w:r>
        <w:rPr>
          <w:spacing w:val="-2"/>
          <w:sz w:val="21"/>
        </w:rPr>
        <w:t>探槽</w:t>
      </w:r>
      <w:r>
        <w:rPr>
          <w:sz w:val="21"/>
        </w:rPr>
        <w:t>（</w:t>
      </w:r>
      <w:r>
        <w:rPr>
          <w:spacing w:val="-2"/>
          <w:sz w:val="21"/>
        </w:rPr>
        <w:t>剥土</w:t>
      </w:r>
      <w:r>
        <w:rPr>
          <w:spacing w:val="-3"/>
          <w:sz w:val="21"/>
        </w:rPr>
        <w:t>）</w:t>
      </w:r>
      <w:r>
        <w:rPr>
          <w:sz w:val="21"/>
        </w:rPr>
        <w:t>场地</w:t>
      </w:r>
    </w:p>
    <w:p>
      <w:pPr>
        <w:pStyle w:val="7"/>
        <w:numPr>
          <w:ilvl w:val="3"/>
          <w:numId w:val="6"/>
        </w:numPr>
        <w:tabs>
          <w:tab w:val="left" w:pos="1261"/>
        </w:tabs>
        <w:spacing w:before="43" w:after="0" w:line="240" w:lineRule="auto"/>
        <w:ind w:left="1260" w:right="0" w:hanging="842"/>
        <w:jc w:val="left"/>
        <w:rPr>
          <w:sz w:val="21"/>
        </w:rPr>
      </w:pPr>
      <w:r>
        <w:rPr>
          <w:spacing w:val="-3"/>
          <w:sz w:val="21"/>
        </w:rPr>
        <w:t>对于采用人工开挖、施工周期短的勘查项目，提倡不布置临时建筑设施。</w:t>
      </w:r>
    </w:p>
    <w:p>
      <w:pPr>
        <w:pStyle w:val="7"/>
        <w:numPr>
          <w:ilvl w:val="3"/>
          <w:numId w:val="6"/>
        </w:numPr>
        <w:tabs>
          <w:tab w:val="left" w:pos="1261"/>
        </w:tabs>
        <w:spacing w:before="43" w:after="0" w:line="278" w:lineRule="auto"/>
        <w:ind w:left="418" w:right="708" w:firstLine="0"/>
        <w:jc w:val="both"/>
        <w:rPr>
          <w:sz w:val="21"/>
        </w:rPr>
      </w:pPr>
      <w:r>
        <mc:AlternateContent>
          <mc:Choice Requires="wps">
            <w:drawing>
              <wp:anchor distT="0" distB="0" distL="114300" distR="114300" simplePos="0" relativeHeight="503292928" behindDoc="1" locked="0" layoutInCell="1" allowOverlap="1">
                <wp:simplePos x="0" y="0"/>
                <wp:positionH relativeFrom="page">
                  <wp:posOffset>1463040</wp:posOffset>
                </wp:positionH>
                <wp:positionV relativeFrom="paragraph">
                  <wp:posOffset>106680</wp:posOffset>
                </wp:positionV>
                <wp:extent cx="4542790" cy="4511675"/>
                <wp:effectExtent l="0" t="0" r="10160" b="3175"/>
                <wp:wrapNone/>
                <wp:docPr id="7" name="任意多边形 26"/>
                <wp:cNvGraphicFramePr/>
                <a:graphic xmlns:a="http://schemas.openxmlformats.org/drawingml/2006/main">
                  <a:graphicData uri="http://schemas.microsoft.com/office/word/2010/wordprocessingShape">
                    <wps:wsp>
                      <wps:cNvSpPr/>
                      <wps:spPr>
                        <a:xfrm>
                          <a:off x="0" y="0"/>
                          <a:ext cx="4542790" cy="4511675"/>
                        </a:xfrm>
                        <a:custGeom>
                          <a:avLst/>
                          <a:gdLst/>
                          <a:ahLst/>
                          <a:cxnLst/>
                          <a:pathLst>
                            <a:path w="7154" h="7105">
                              <a:moveTo>
                                <a:pt x="1974" y="6684"/>
                              </a:moveTo>
                              <a:lnTo>
                                <a:pt x="1938" y="6647"/>
                              </a:lnTo>
                              <a:lnTo>
                                <a:pt x="1926" y="6635"/>
                              </a:lnTo>
                              <a:lnTo>
                                <a:pt x="1853" y="6708"/>
                              </a:lnTo>
                              <a:lnTo>
                                <a:pt x="1835" y="6723"/>
                              </a:lnTo>
                              <a:lnTo>
                                <a:pt x="1817" y="6733"/>
                              </a:lnTo>
                              <a:lnTo>
                                <a:pt x="1802" y="6739"/>
                              </a:lnTo>
                              <a:lnTo>
                                <a:pt x="1788" y="6741"/>
                              </a:lnTo>
                              <a:lnTo>
                                <a:pt x="1770" y="6744"/>
                              </a:lnTo>
                              <a:lnTo>
                                <a:pt x="1752" y="6740"/>
                              </a:lnTo>
                              <a:lnTo>
                                <a:pt x="1733" y="6731"/>
                              </a:lnTo>
                              <a:lnTo>
                                <a:pt x="1715" y="6716"/>
                              </a:lnTo>
                              <a:lnTo>
                                <a:pt x="639" y="5640"/>
                              </a:lnTo>
                              <a:lnTo>
                                <a:pt x="558" y="5558"/>
                              </a:lnTo>
                              <a:lnTo>
                                <a:pt x="532" y="5531"/>
                              </a:lnTo>
                              <a:lnTo>
                                <a:pt x="516" y="5510"/>
                              </a:lnTo>
                              <a:lnTo>
                                <a:pt x="510" y="5495"/>
                              </a:lnTo>
                              <a:lnTo>
                                <a:pt x="514" y="5481"/>
                              </a:lnTo>
                              <a:lnTo>
                                <a:pt x="529" y="5461"/>
                              </a:lnTo>
                              <a:lnTo>
                                <a:pt x="554" y="5434"/>
                              </a:lnTo>
                              <a:lnTo>
                                <a:pt x="591" y="5398"/>
                              </a:lnTo>
                              <a:lnTo>
                                <a:pt x="645" y="5349"/>
                              </a:lnTo>
                              <a:lnTo>
                                <a:pt x="698" y="5314"/>
                              </a:lnTo>
                              <a:lnTo>
                                <a:pt x="748" y="5295"/>
                              </a:lnTo>
                              <a:lnTo>
                                <a:pt x="793" y="5292"/>
                              </a:lnTo>
                              <a:lnTo>
                                <a:pt x="845" y="5305"/>
                              </a:lnTo>
                              <a:lnTo>
                                <a:pt x="914" y="5329"/>
                              </a:lnTo>
                              <a:lnTo>
                                <a:pt x="1003" y="5365"/>
                              </a:lnTo>
                              <a:lnTo>
                                <a:pt x="1109" y="5414"/>
                              </a:lnTo>
                              <a:lnTo>
                                <a:pt x="1141" y="5365"/>
                              </a:lnTo>
                              <a:lnTo>
                                <a:pt x="1029" y="5292"/>
                              </a:lnTo>
                              <a:lnTo>
                                <a:pt x="769" y="5122"/>
                              </a:lnTo>
                              <a:lnTo>
                                <a:pt x="0" y="5891"/>
                              </a:lnTo>
                              <a:lnTo>
                                <a:pt x="39" y="5954"/>
                              </a:lnTo>
                              <a:lnTo>
                                <a:pt x="195" y="6208"/>
                              </a:lnTo>
                              <a:lnTo>
                                <a:pt x="235" y="6271"/>
                              </a:lnTo>
                              <a:lnTo>
                                <a:pt x="291" y="6231"/>
                              </a:lnTo>
                              <a:lnTo>
                                <a:pt x="248" y="6140"/>
                              </a:lnTo>
                              <a:lnTo>
                                <a:pt x="216" y="6060"/>
                              </a:lnTo>
                              <a:lnTo>
                                <a:pt x="195" y="5992"/>
                              </a:lnTo>
                              <a:lnTo>
                                <a:pt x="182" y="5936"/>
                              </a:lnTo>
                              <a:lnTo>
                                <a:pt x="178" y="5891"/>
                              </a:lnTo>
                              <a:lnTo>
                                <a:pt x="185" y="5851"/>
                              </a:lnTo>
                              <a:lnTo>
                                <a:pt x="207" y="5803"/>
                              </a:lnTo>
                              <a:lnTo>
                                <a:pt x="243" y="5751"/>
                              </a:lnTo>
                              <a:lnTo>
                                <a:pt x="291" y="5697"/>
                              </a:lnTo>
                              <a:lnTo>
                                <a:pt x="318" y="5671"/>
                              </a:lnTo>
                              <a:lnTo>
                                <a:pt x="337" y="5653"/>
                              </a:lnTo>
                              <a:lnTo>
                                <a:pt x="352" y="5643"/>
                              </a:lnTo>
                              <a:lnTo>
                                <a:pt x="364" y="5640"/>
                              </a:lnTo>
                              <a:lnTo>
                                <a:pt x="379" y="5646"/>
                              </a:lnTo>
                              <a:lnTo>
                                <a:pt x="400" y="5662"/>
                              </a:lnTo>
                              <a:lnTo>
                                <a:pt x="424" y="5685"/>
                              </a:lnTo>
                              <a:lnTo>
                                <a:pt x="453" y="5713"/>
                              </a:lnTo>
                              <a:lnTo>
                                <a:pt x="1586" y="6846"/>
                              </a:lnTo>
                              <a:lnTo>
                                <a:pt x="1601" y="6864"/>
                              </a:lnTo>
                              <a:lnTo>
                                <a:pt x="1611" y="6881"/>
                              </a:lnTo>
                              <a:lnTo>
                                <a:pt x="1616" y="6897"/>
                              </a:lnTo>
                              <a:lnTo>
                                <a:pt x="1618" y="6910"/>
                              </a:lnTo>
                              <a:lnTo>
                                <a:pt x="1615" y="6925"/>
                              </a:lnTo>
                              <a:lnTo>
                                <a:pt x="1607" y="6944"/>
                              </a:lnTo>
                              <a:lnTo>
                                <a:pt x="1594" y="6964"/>
                              </a:lnTo>
                              <a:lnTo>
                                <a:pt x="1578" y="6983"/>
                              </a:lnTo>
                              <a:lnTo>
                                <a:pt x="1505" y="7056"/>
                              </a:lnTo>
                              <a:lnTo>
                                <a:pt x="1553" y="7105"/>
                              </a:lnTo>
                              <a:lnTo>
                                <a:pt x="1914" y="6744"/>
                              </a:lnTo>
                              <a:lnTo>
                                <a:pt x="1974" y="6684"/>
                              </a:lnTo>
                              <a:moveTo>
                                <a:pt x="2605" y="6425"/>
                              </a:moveTo>
                              <a:lnTo>
                                <a:pt x="2578" y="6350"/>
                              </a:lnTo>
                              <a:lnTo>
                                <a:pt x="2551" y="6275"/>
                              </a:lnTo>
                              <a:lnTo>
                                <a:pt x="2524" y="6200"/>
                              </a:lnTo>
                              <a:lnTo>
                                <a:pt x="2470" y="6050"/>
                              </a:lnTo>
                              <a:lnTo>
                                <a:pt x="2417" y="5899"/>
                              </a:lnTo>
                              <a:lnTo>
                                <a:pt x="2337" y="5674"/>
                              </a:lnTo>
                              <a:lnTo>
                                <a:pt x="1968" y="4620"/>
                              </a:lnTo>
                              <a:lnTo>
                                <a:pt x="1888" y="4394"/>
                              </a:lnTo>
                              <a:lnTo>
                                <a:pt x="1834" y="4244"/>
                              </a:lnTo>
                              <a:lnTo>
                                <a:pt x="1781" y="4093"/>
                              </a:lnTo>
                              <a:lnTo>
                                <a:pt x="1754" y="4018"/>
                              </a:lnTo>
                              <a:lnTo>
                                <a:pt x="1727" y="3943"/>
                              </a:lnTo>
                              <a:lnTo>
                                <a:pt x="1699" y="3868"/>
                              </a:lnTo>
                              <a:lnTo>
                                <a:pt x="1610" y="3892"/>
                              </a:lnTo>
                              <a:lnTo>
                                <a:pt x="1638" y="3967"/>
                              </a:lnTo>
                              <a:lnTo>
                                <a:pt x="1665" y="4042"/>
                              </a:lnTo>
                              <a:lnTo>
                                <a:pt x="1692" y="4118"/>
                              </a:lnTo>
                              <a:lnTo>
                                <a:pt x="1745" y="4268"/>
                              </a:lnTo>
                              <a:lnTo>
                                <a:pt x="1799" y="4418"/>
                              </a:lnTo>
                              <a:lnTo>
                                <a:pt x="1852" y="4568"/>
                              </a:lnTo>
                              <a:lnTo>
                                <a:pt x="1931" y="4794"/>
                              </a:lnTo>
                              <a:lnTo>
                                <a:pt x="2142" y="5397"/>
                              </a:lnTo>
                              <a:lnTo>
                                <a:pt x="2275" y="5773"/>
                              </a:lnTo>
                              <a:lnTo>
                                <a:pt x="2355" y="5999"/>
                              </a:lnTo>
                              <a:lnTo>
                                <a:pt x="2408" y="6149"/>
                              </a:lnTo>
                              <a:lnTo>
                                <a:pt x="2462" y="6299"/>
                              </a:lnTo>
                              <a:lnTo>
                                <a:pt x="2489" y="6374"/>
                              </a:lnTo>
                              <a:lnTo>
                                <a:pt x="2516" y="6449"/>
                              </a:lnTo>
                              <a:lnTo>
                                <a:pt x="2605" y="6425"/>
                              </a:lnTo>
                              <a:moveTo>
                                <a:pt x="4046" y="4418"/>
                              </a:moveTo>
                              <a:lnTo>
                                <a:pt x="4042" y="4346"/>
                              </a:lnTo>
                              <a:lnTo>
                                <a:pt x="4031" y="4275"/>
                              </a:lnTo>
                              <a:lnTo>
                                <a:pt x="4014" y="4205"/>
                              </a:lnTo>
                              <a:lnTo>
                                <a:pt x="3989" y="4135"/>
                              </a:lnTo>
                              <a:lnTo>
                                <a:pt x="3957" y="4066"/>
                              </a:lnTo>
                              <a:lnTo>
                                <a:pt x="3916" y="3997"/>
                              </a:lnTo>
                              <a:lnTo>
                                <a:pt x="3835" y="4030"/>
                              </a:lnTo>
                              <a:lnTo>
                                <a:pt x="3880" y="4107"/>
                              </a:lnTo>
                              <a:lnTo>
                                <a:pt x="3916" y="4184"/>
                              </a:lnTo>
                              <a:lnTo>
                                <a:pt x="3942" y="4259"/>
                              </a:lnTo>
                              <a:lnTo>
                                <a:pt x="3959" y="4332"/>
                              </a:lnTo>
                              <a:lnTo>
                                <a:pt x="3965" y="4402"/>
                              </a:lnTo>
                              <a:lnTo>
                                <a:pt x="3961" y="4477"/>
                              </a:lnTo>
                              <a:lnTo>
                                <a:pt x="3946" y="4546"/>
                              </a:lnTo>
                              <a:lnTo>
                                <a:pt x="3920" y="4611"/>
                              </a:lnTo>
                              <a:lnTo>
                                <a:pt x="3883" y="4670"/>
                              </a:lnTo>
                              <a:lnTo>
                                <a:pt x="3835" y="4726"/>
                              </a:lnTo>
                              <a:lnTo>
                                <a:pt x="3773" y="4779"/>
                              </a:lnTo>
                              <a:lnTo>
                                <a:pt x="3706" y="4818"/>
                              </a:lnTo>
                              <a:lnTo>
                                <a:pt x="3635" y="4841"/>
                              </a:lnTo>
                              <a:lnTo>
                                <a:pt x="3560" y="4850"/>
                              </a:lnTo>
                              <a:lnTo>
                                <a:pt x="3481" y="4844"/>
                              </a:lnTo>
                              <a:lnTo>
                                <a:pt x="3398" y="4823"/>
                              </a:lnTo>
                              <a:lnTo>
                                <a:pt x="3341" y="4801"/>
                              </a:lnTo>
                              <a:lnTo>
                                <a:pt x="3283" y="4773"/>
                              </a:lnTo>
                              <a:lnTo>
                                <a:pt x="3223" y="4739"/>
                              </a:lnTo>
                              <a:lnTo>
                                <a:pt x="3162" y="4700"/>
                              </a:lnTo>
                              <a:lnTo>
                                <a:pt x="3100" y="4656"/>
                              </a:lnTo>
                              <a:lnTo>
                                <a:pt x="3037" y="4606"/>
                              </a:lnTo>
                              <a:lnTo>
                                <a:pt x="2973" y="4551"/>
                              </a:lnTo>
                              <a:lnTo>
                                <a:pt x="2907" y="4491"/>
                              </a:lnTo>
                              <a:lnTo>
                                <a:pt x="2840" y="4426"/>
                              </a:lnTo>
                              <a:lnTo>
                                <a:pt x="2781" y="4364"/>
                              </a:lnTo>
                              <a:lnTo>
                                <a:pt x="2726" y="4302"/>
                              </a:lnTo>
                              <a:lnTo>
                                <a:pt x="2676" y="4240"/>
                              </a:lnTo>
                              <a:lnTo>
                                <a:pt x="2630" y="4177"/>
                              </a:lnTo>
                              <a:lnTo>
                                <a:pt x="2589" y="4115"/>
                              </a:lnTo>
                              <a:lnTo>
                                <a:pt x="2553" y="4052"/>
                              </a:lnTo>
                              <a:lnTo>
                                <a:pt x="2520" y="3988"/>
                              </a:lnTo>
                              <a:lnTo>
                                <a:pt x="2492" y="3924"/>
                              </a:lnTo>
                              <a:lnTo>
                                <a:pt x="2468" y="3860"/>
                              </a:lnTo>
                              <a:lnTo>
                                <a:pt x="2443" y="3773"/>
                              </a:lnTo>
                              <a:lnTo>
                                <a:pt x="2432" y="3691"/>
                              </a:lnTo>
                              <a:lnTo>
                                <a:pt x="2437" y="3613"/>
                              </a:lnTo>
                              <a:lnTo>
                                <a:pt x="2457" y="3541"/>
                              </a:lnTo>
                              <a:lnTo>
                                <a:pt x="2492" y="3475"/>
                              </a:lnTo>
                              <a:lnTo>
                                <a:pt x="2541" y="3415"/>
                              </a:lnTo>
                              <a:lnTo>
                                <a:pt x="2608" y="3357"/>
                              </a:lnTo>
                              <a:lnTo>
                                <a:pt x="2678" y="3316"/>
                              </a:lnTo>
                              <a:lnTo>
                                <a:pt x="2751" y="3293"/>
                              </a:lnTo>
                              <a:lnTo>
                                <a:pt x="2832" y="3285"/>
                              </a:lnTo>
                              <a:lnTo>
                                <a:pt x="2901" y="3291"/>
                              </a:lnTo>
                              <a:lnTo>
                                <a:pt x="2973" y="3305"/>
                              </a:lnTo>
                              <a:lnTo>
                                <a:pt x="3047" y="3327"/>
                              </a:lnTo>
                              <a:lnTo>
                                <a:pt x="3124" y="3359"/>
                              </a:lnTo>
                              <a:lnTo>
                                <a:pt x="3204" y="3399"/>
                              </a:lnTo>
                              <a:lnTo>
                                <a:pt x="3215" y="3380"/>
                              </a:lnTo>
                              <a:lnTo>
                                <a:pt x="3235" y="3344"/>
                              </a:lnTo>
                              <a:lnTo>
                                <a:pt x="3245" y="3326"/>
                              </a:lnTo>
                              <a:lnTo>
                                <a:pt x="3181" y="3285"/>
                              </a:lnTo>
                              <a:lnTo>
                                <a:pt x="2808" y="3051"/>
                              </a:lnTo>
                              <a:lnTo>
                                <a:pt x="2811" y="3069"/>
                              </a:lnTo>
                              <a:lnTo>
                                <a:pt x="2811" y="3086"/>
                              </a:lnTo>
                              <a:lnTo>
                                <a:pt x="2809" y="3102"/>
                              </a:lnTo>
                              <a:lnTo>
                                <a:pt x="2808" y="3115"/>
                              </a:lnTo>
                              <a:lnTo>
                                <a:pt x="2800" y="3132"/>
                              </a:lnTo>
                              <a:lnTo>
                                <a:pt x="2790" y="3148"/>
                              </a:lnTo>
                              <a:lnTo>
                                <a:pt x="2776" y="3163"/>
                              </a:lnTo>
                              <a:lnTo>
                                <a:pt x="2759" y="3180"/>
                              </a:lnTo>
                              <a:lnTo>
                                <a:pt x="2738" y="3199"/>
                              </a:lnTo>
                              <a:lnTo>
                                <a:pt x="2711" y="3217"/>
                              </a:lnTo>
                              <a:lnTo>
                                <a:pt x="2678" y="3235"/>
                              </a:lnTo>
                              <a:lnTo>
                                <a:pt x="2638" y="3253"/>
                              </a:lnTo>
                              <a:lnTo>
                                <a:pt x="2603" y="3276"/>
                              </a:lnTo>
                              <a:lnTo>
                                <a:pt x="2570" y="3299"/>
                              </a:lnTo>
                              <a:lnTo>
                                <a:pt x="2539" y="3323"/>
                              </a:lnTo>
                              <a:lnTo>
                                <a:pt x="2509" y="3350"/>
                              </a:lnTo>
                              <a:lnTo>
                                <a:pt x="2452" y="3412"/>
                              </a:lnTo>
                              <a:lnTo>
                                <a:pt x="2405" y="3478"/>
                              </a:lnTo>
                              <a:lnTo>
                                <a:pt x="2368" y="3546"/>
                              </a:lnTo>
                              <a:lnTo>
                                <a:pt x="2340" y="3617"/>
                              </a:lnTo>
                              <a:lnTo>
                                <a:pt x="2322" y="3692"/>
                              </a:lnTo>
                              <a:lnTo>
                                <a:pt x="2314" y="3769"/>
                              </a:lnTo>
                              <a:lnTo>
                                <a:pt x="2317" y="3850"/>
                              </a:lnTo>
                              <a:lnTo>
                                <a:pt x="2331" y="3933"/>
                              </a:lnTo>
                              <a:lnTo>
                                <a:pt x="2348" y="4000"/>
                              </a:lnTo>
                              <a:lnTo>
                                <a:pt x="2369" y="4067"/>
                              </a:lnTo>
                              <a:lnTo>
                                <a:pt x="2395" y="4134"/>
                              </a:lnTo>
                              <a:lnTo>
                                <a:pt x="2425" y="4200"/>
                              </a:lnTo>
                              <a:lnTo>
                                <a:pt x="2460" y="4265"/>
                              </a:lnTo>
                              <a:lnTo>
                                <a:pt x="2499" y="4330"/>
                              </a:lnTo>
                              <a:lnTo>
                                <a:pt x="2543" y="4394"/>
                              </a:lnTo>
                              <a:lnTo>
                                <a:pt x="2591" y="4457"/>
                              </a:lnTo>
                              <a:lnTo>
                                <a:pt x="2644" y="4519"/>
                              </a:lnTo>
                              <a:lnTo>
                                <a:pt x="2703" y="4580"/>
                              </a:lnTo>
                              <a:lnTo>
                                <a:pt x="2775" y="4650"/>
                              </a:lnTo>
                              <a:lnTo>
                                <a:pt x="2846" y="4712"/>
                              </a:lnTo>
                              <a:lnTo>
                                <a:pt x="2916" y="4768"/>
                              </a:lnTo>
                              <a:lnTo>
                                <a:pt x="2986" y="4817"/>
                              </a:lnTo>
                              <a:lnTo>
                                <a:pt x="3054" y="4859"/>
                              </a:lnTo>
                              <a:lnTo>
                                <a:pt x="3120" y="4895"/>
                              </a:lnTo>
                              <a:lnTo>
                                <a:pt x="3186" y="4925"/>
                              </a:lnTo>
                              <a:lnTo>
                                <a:pt x="3250" y="4948"/>
                              </a:lnTo>
                              <a:lnTo>
                                <a:pt x="3313" y="4965"/>
                              </a:lnTo>
                              <a:lnTo>
                                <a:pt x="3374" y="4976"/>
                              </a:lnTo>
                              <a:lnTo>
                                <a:pt x="3448" y="4982"/>
                              </a:lnTo>
                              <a:lnTo>
                                <a:pt x="3520" y="4980"/>
                              </a:lnTo>
                              <a:lnTo>
                                <a:pt x="3589" y="4970"/>
                              </a:lnTo>
                              <a:lnTo>
                                <a:pt x="3655" y="4951"/>
                              </a:lnTo>
                              <a:lnTo>
                                <a:pt x="3719" y="4924"/>
                              </a:lnTo>
                              <a:lnTo>
                                <a:pt x="3782" y="4888"/>
                              </a:lnTo>
                              <a:lnTo>
                                <a:pt x="3833" y="4850"/>
                              </a:lnTo>
                              <a:lnTo>
                                <a:pt x="3842" y="4843"/>
                              </a:lnTo>
                              <a:lnTo>
                                <a:pt x="3900" y="4790"/>
                              </a:lnTo>
                              <a:lnTo>
                                <a:pt x="3953" y="4728"/>
                              </a:lnTo>
                              <a:lnTo>
                                <a:pt x="3994" y="4659"/>
                              </a:lnTo>
                              <a:lnTo>
                                <a:pt x="4023" y="4584"/>
                              </a:lnTo>
                              <a:lnTo>
                                <a:pt x="4041" y="4503"/>
                              </a:lnTo>
                              <a:lnTo>
                                <a:pt x="4046" y="4418"/>
                              </a:lnTo>
                              <a:moveTo>
                                <a:pt x="5381" y="3277"/>
                              </a:moveTo>
                              <a:lnTo>
                                <a:pt x="5332" y="3229"/>
                              </a:lnTo>
                              <a:lnTo>
                                <a:pt x="5312" y="3249"/>
                              </a:lnTo>
                              <a:lnTo>
                                <a:pt x="5292" y="3269"/>
                              </a:lnTo>
                              <a:lnTo>
                                <a:pt x="5274" y="3284"/>
                              </a:lnTo>
                              <a:lnTo>
                                <a:pt x="5257" y="3294"/>
                              </a:lnTo>
                              <a:lnTo>
                                <a:pt x="5241" y="3300"/>
                              </a:lnTo>
                              <a:lnTo>
                                <a:pt x="5227" y="3301"/>
                              </a:lnTo>
                              <a:lnTo>
                                <a:pt x="5209" y="3304"/>
                              </a:lnTo>
                              <a:lnTo>
                                <a:pt x="5191" y="3301"/>
                              </a:lnTo>
                              <a:lnTo>
                                <a:pt x="5173" y="3292"/>
                              </a:lnTo>
                              <a:lnTo>
                                <a:pt x="5154" y="3277"/>
                              </a:lnTo>
                              <a:lnTo>
                                <a:pt x="4224" y="2347"/>
                              </a:lnTo>
                              <a:lnTo>
                                <a:pt x="3998" y="2120"/>
                              </a:lnTo>
                              <a:lnTo>
                                <a:pt x="3982" y="2102"/>
                              </a:lnTo>
                              <a:lnTo>
                                <a:pt x="3973" y="2084"/>
                              </a:lnTo>
                              <a:lnTo>
                                <a:pt x="3970" y="2066"/>
                              </a:lnTo>
                              <a:lnTo>
                                <a:pt x="3973" y="2047"/>
                              </a:lnTo>
                              <a:lnTo>
                                <a:pt x="3975" y="2034"/>
                              </a:lnTo>
                              <a:lnTo>
                                <a:pt x="3980" y="2018"/>
                              </a:lnTo>
                              <a:lnTo>
                                <a:pt x="3990" y="2001"/>
                              </a:lnTo>
                              <a:lnTo>
                                <a:pt x="4006" y="1983"/>
                              </a:lnTo>
                              <a:lnTo>
                                <a:pt x="4026" y="1962"/>
                              </a:lnTo>
                              <a:lnTo>
                                <a:pt x="4046" y="1942"/>
                              </a:lnTo>
                              <a:lnTo>
                                <a:pt x="3998" y="1894"/>
                              </a:lnTo>
                              <a:lnTo>
                                <a:pt x="3714" y="2177"/>
                              </a:lnTo>
                              <a:lnTo>
                                <a:pt x="3800" y="2313"/>
                              </a:lnTo>
                              <a:lnTo>
                                <a:pt x="4154" y="2880"/>
                              </a:lnTo>
                              <a:lnTo>
                                <a:pt x="4418" y="3304"/>
                              </a:lnTo>
                              <a:lnTo>
                                <a:pt x="4523" y="3471"/>
                              </a:lnTo>
                              <a:lnTo>
                                <a:pt x="4518" y="3477"/>
                              </a:lnTo>
                              <a:lnTo>
                                <a:pt x="4512" y="3482"/>
                              </a:lnTo>
                              <a:lnTo>
                                <a:pt x="4507" y="3488"/>
                              </a:lnTo>
                              <a:lnTo>
                                <a:pt x="4220" y="3301"/>
                              </a:lnTo>
                              <a:lnTo>
                                <a:pt x="3692" y="2962"/>
                              </a:lnTo>
                              <a:lnTo>
                                <a:pt x="3554" y="2873"/>
                              </a:lnTo>
                              <a:lnTo>
                                <a:pt x="3229" y="2662"/>
                              </a:lnTo>
                              <a:lnTo>
                                <a:pt x="3002" y="2889"/>
                              </a:lnTo>
                              <a:lnTo>
                                <a:pt x="3051" y="2938"/>
                              </a:lnTo>
                              <a:lnTo>
                                <a:pt x="3059" y="2929"/>
                              </a:lnTo>
                              <a:lnTo>
                                <a:pt x="3067" y="2921"/>
                              </a:lnTo>
                              <a:lnTo>
                                <a:pt x="3075" y="2913"/>
                              </a:lnTo>
                              <a:lnTo>
                                <a:pt x="3094" y="2897"/>
                              </a:lnTo>
                              <a:lnTo>
                                <a:pt x="3114" y="2884"/>
                              </a:lnTo>
                              <a:lnTo>
                                <a:pt x="3133" y="2876"/>
                              </a:lnTo>
                              <a:lnTo>
                                <a:pt x="3148" y="2873"/>
                              </a:lnTo>
                              <a:lnTo>
                                <a:pt x="3161" y="2874"/>
                              </a:lnTo>
                              <a:lnTo>
                                <a:pt x="3177" y="2880"/>
                              </a:lnTo>
                              <a:lnTo>
                                <a:pt x="3194" y="2890"/>
                              </a:lnTo>
                              <a:lnTo>
                                <a:pt x="3213" y="2905"/>
                              </a:lnTo>
                              <a:lnTo>
                                <a:pt x="4369" y="4062"/>
                              </a:lnTo>
                              <a:lnTo>
                                <a:pt x="4385" y="4080"/>
                              </a:lnTo>
                              <a:lnTo>
                                <a:pt x="4395" y="4097"/>
                              </a:lnTo>
                              <a:lnTo>
                                <a:pt x="4400" y="4113"/>
                              </a:lnTo>
                              <a:lnTo>
                                <a:pt x="4402" y="4127"/>
                              </a:lnTo>
                              <a:lnTo>
                                <a:pt x="4399" y="4142"/>
                              </a:lnTo>
                              <a:lnTo>
                                <a:pt x="4391" y="4160"/>
                              </a:lnTo>
                              <a:lnTo>
                                <a:pt x="4378" y="4180"/>
                              </a:lnTo>
                              <a:lnTo>
                                <a:pt x="4361" y="4200"/>
                              </a:lnTo>
                              <a:lnTo>
                                <a:pt x="4353" y="4208"/>
                              </a:lnTo>
                              <a:lnTo>
                                <a:pt x="4345" y="4216"/>
                              </a:lnTo>
                              <a:lnTo>
                                <a:pt x="4337" y="4224"/>
                              </a:lnTo>
                              <a:lnTo>
                                <a:pt x="4386" y="4272"/>
                              </a:lnTo>
                              <a:lnTo>
                                <a:pt x="4617" y="4041"/>
                              </a:lnTo>
                              <a:lnTo>
                                <a:pt x="4628" y="4030"/>
                              </a:lnTo>
                              <a:lnTo>
                                <a:pt x="4604" y="4005"/>
                              </a:lnTo>
                              <a:lnTo>
                                <a:pt x="4580" y="3981"/>
                              </a:lnTo>
                              <a:lnTo>
                                <a:pt x="4572" y="3989"/>
                              </a:lnTo>
                              <a:lnTo>
                                <a:pt x="4564" y="3997"/>
                              </a:lnTo>
                              <a:lnTo>
                                <a:pt x="4556" y="4005"/>
                              </a:lnTo>
                              <a:lnTo>
                                <a:pt x="4537" y="4021"/>
                              </a:lnTo>
                              <a:lnTo>
                                <a:pt x="4520" y="4031"/>
                              </a:lnTo>
                              <a:lnTo>
                                <a:pt x="4504" y="4036"/>
                              </a:lnTo>
                              <a:lnTo>
                                <a:pt x="4491" y="4038"/>
                              </a:lnTo>
                              <a:lnTo>
                                <a:pt x="4473" y="4041"/>
                              </a:lnTo>
                              <a:lnTo>
                                <a:pt x="4454" y="4038"/>
                              </a:lnTo>
                              <a:lnTo>
                                <a:pt x="4436" y="4029"/>
                              </a:lnTo>
                              <a:lnTo>
                                <a:pt x="4418" y="4014"/>
                              </a:lnTo>
                              <a:lnTo>
                                <a:pt x="3382" y="2978"/>
                              </a:lnTo>
                              <a:lnTo>
                                <a:pt x="3399" y="2962"/>
                              </a:lnTo>
                              <a:lnTo>
                                <a:pt x="3927" y="3301"/>
                              </a:lnTo>
                              <a:lnTo>
                                <a:pt x="4798" y="3860"/>
                              </a:lnTo>
                              <a:lnTo>
                                <a:pt x="4847" y="3811"/>
                              </a:lnTo>
                              <a:lnTo>
                                <a:pt x="4645" y="3488"/>
                              </a:lnTo>
                              <a:lnTo>
                                <a:pt x="4530" y="3301"/>
                              </a:lnTo>
                              <a:lnTo>
                                <a:pt x="4270" y="2880"/>
                              </a:lnTo>
                              <a:lnTo>
                                <a:pt x="3992" y="2432"/>
                              </a:lnTo>
                              <a:lnTo>
                                <a:pt x="3949" y="2363"/>
                              </a:lnTo>
                              <a:lnTo>
                                <a:pt x="3954" y="2358"/>
                              </a:lnTo>
                              <a:lnTo>
                                <a:pt x="3960" y="2352"/>
                              </a:lnTo>
                              <a:lnTo>
                                <a:pt x="3965" y="2347"/>
                              </a:lnTo>
                              <a:lnTo>
                                <a:pt x="5025" y="3407"/>
                              </a:lnTo>
                              <a:lnTo>
                                <a:pt x="5040" y="3425"/>
                              </a:lnTo>
                              <a:lnTo>
                                <a:pt x="5050" y="3442"/>
                              </a:lnTo>
                              <a:lnTo>
                                <a:pt x="5056" y="3458"/>
                              </a:lnTo>
                              <a:lnTo>
                                <a:pt x="5057" y="3471"/>
                              </a:lnTo>
                              <a:lnTo>
                                <a:pt x="5054" y="3486"/>
                              </a:lnTo>
                              <a:lnTo>
                                <a:pt x="5046" y="3505"/>
                              </a:lnTo>
                              <a:lnTo>
                                <a:pt x="5033" y="3525"/>
                              </a:lnTo>
                              <a:lnTo>
                                <a:pt x="5017" y="3544"/>
                              </a:lnTo>
                              <a:lnTo>
                                <a:pt x="4986" y="3574"/>
                              </a:lnTo>
                              <a:lnTo>
                                <a:pt x="4976" y="3585"/>
                              </a:lnTo>
                              <a:lnTo>
                                <a:pt x="5025" y="3633"/>
                              </a:lnTo>
                              <a:lnTo>
                                <a:pt x="5354" y="3304"/>
                              </a:lnTo>
                              <a:lnTo>
                                <a:pt x="5381" y="3277"/>
                              </a:lnTo>
                              <a:moveTo>
                                <a:pt x="6392" y="2266"/>
                              </a:moveTo>
                              <a:lnTo>
                                <a:pt x="6368" y="2241"/>
                              </a:lnTo>
                              <a:lnTo>
                                <a:pt x="6344" y="2217"/>
                              </a:lnTo>
                              <a:lnTo>
                                <a:pt x="6336" y="2225"/>
                              </a:lnTo>
                              <a:lnTo>
                                <a:pt x="6319" y="2241"/>
                              </a:lnTo>
                              <a:lnTo>
                                <a:pt x="6301" y="2257"/>
                              </a:lnTo>
                              <a:lnTo>
                                <a:pt x="6282" y="2267"/>
                              </a:lnTo>
                              <a:lnTo>
                                <a:pt x="6262" y="2272"/>
                              </a:lnTo>
                              <a:lnTo>
                                <a:pt x="6239" y="2274"/>
                              </a:lnTo>
                              <a:lnTo>
                                <a:pt x="6218" y="2277"/>
                              </a:lnTo>
                              <a:lnTo>
                                <a:pt x="6192" y="2274"/>
                              </a:lnTo>
                              <a:lnTo>
                                <a:pt x="6164" y="2265"/>
                              </a:lnTo>
                              <a:lnTo>
                                <a:pt x="6134" y="2249"/>
                              </a:lnTo>
                              <a:lnTo>
                                <a:pt x="6081" y="2217"/>
                              </a:lnTo>
                              <a:lnTo>
                                <a:pt x="5885" y="2096"/>
                              </a:lnTo>
                              <a:lnTo>
                                <a:pt x="5470" y="1842"/>
                              </a:lnTo>
                              <a:lnTo>
                                <a:pt x="5470" y="2055"/>
                              </a:lnTo>
                              <a:lnTo>
                                <a:pt x="5130" y="2395"/>
                              </a:lnTo>
                              <a:lnTo>
                                <a:pt x="5057" y="2274"/>
                              </a:lnTo>
                              <a:lnTo>
                                <a:pt x="5024" y="2217"/>
                              </a:lnTo>
                              <a:lnTo>
                                <a:pt x="4713" y="1694"/>
                              </a:lnTo>
                              <a:lnTo>
                                <a:pt x="4629" y="1554"/>
                              </a:lnTo>
                              <a:lnTo>
                                <a:pt x="4637" y="1546"/>
                              </a:lnTo>
                              <a:lnTo>
                                <a:pt x="5470" y="2055"/>
                              </a:lnTo>
                              <a:lnTo>
                                <a:pt x="5470" y="1842"/>
                              </a:lnTo>
                              <a:lnTo>
                                <a:pt x="4986" y="1546"/>
                              </a:lnTo>
                              <a:lnTo>
                                <a:pt x="4540" y="1271"/>
                              </a:lnTo>
                              <a:lnTo>
                                <a:pt x="4520" y="1315"/>
                              </a:lnTo>
                              <a:lnTo>
                                <a:pt x="4479" y="1404"/>
                              </a:lnTo>
                              <a:lnTo>
                                <a:pt x="4459" y="1449"/>
                              </a:lnTo>
                              <a:lnTo>
                                <a:pt x="4581" y="1650"/>
                              </a:lnTo>
                              <a:lnTo>
                                <a:pt x="4922" y="2217"/>
                              </a:lnTo>
                              <a:lnTo>
                                <a:pt x="5062" y="2452"/>
                              </a:lnTo>
                              <a:lnTo>
                                <a:pt x="5101" y="2516"/>
                              </a:lnTo>
                              <a:lnTo>
                                <a:pt x="5350" y="2929"/>
                              </a:lnTo>
                              <a:lnTo>
                                <a:pt x="5389" y="2994"/>
                              </a:lnTo>
                              <a:lnTo>
                                <a:pt x="5406" y="3023"/>
                              </a:lnTo>
                              <a:lnTo>
                                <a:pt x="5417" y="3048"/>
                              </a:lnTo>
                              <a:lnTo>
                                <a:pt x="5423" y="3071"/>
                              </a:lnTo>
                              <a:lnTo>
                                <a:pt x="5421" y="3091"/>
                              </a:lnTo>
                              <a:lnTo>
                                <a:pt x="5420" y="3114"/>
                              </a:lnTo>
                              <a:lnTo>
                                <a:pt x="5414" y="3134"/>
                              </a:lnTo>
                              <a:lnTo>
                                <a:pt x="5404" y="3154"/>
                              </a:lnTo>
                              <a:lnTo>
                                <a:pt x="5389" y="3172"/>
                              </a:lnTo>
                              <a:lnTo>
                                <a:pt x="5381" y="3180"/>
                              </a:lnTo>
                              <a:lnTo>
                                <a:pt x="5373" y="3188"/>
                              </a:lnTo>
                              <a:lnTo>
                                <a:pt x="5365" y="3196"/>
                              </a:lnTo>
                              <a:lnTo>
                                <a:pt x="5377" y="3208"/>
                              </a:lnTo>
                              <a:lnTo>
                                <a:pt x="5413" y="3245"/>
                              </a:lnTo>
                              <a:lnTo>
                                <a:pt x="5692" y="2966"/>
                              </a:lnTo>
                              <a:lnTo>
                                <a:pt x="5692" y="2966"/>
                              </a:lnTo>
                              <a:lnTo>
                                <a:pt x="5705" y="2953"/>
                              </a:lnTo>
                              <a:lnTo>
                                <a:pt x="5680" y="2929"/>
                              </a:lnTo>
                              <a:lnTo>
                                <a:pt x="5656" y="2905"/>
                              </a:lnTo>
                              <a:lnTo>
                                <a:pt x="5648" y="2913"/>
                              </a:lnTo>
                              <a:lnTo>
                                <a:pt x="5640" y="2921"/>
                              </a:lnTo>
                              <a:lnTo>
                                <a:pt x="5632" y="2929"/>
                              </a:lnTo>
                              <a:lnTo>
                                <a:pt x="5601" y="2953"/>
                              </a:lnTo>
                              <a:lnTo>
                                <a:pt x="5571" y="2966"/>
                              </a:lnTo>
                              <a:lnTo>
                                <a:pt x="5566" y="2966"/>
                              </a:lnTo>
                              <a:lnTo>
                                <a:pt x="5541" y="2966"/>
                              </a:lnTo>
                              <a:lnTo>
                                <a:pt x="5541" y="2966"/>
                              </a:lnTo>
                              <a:lnTo>
                                <a:pt x="5511" y="2953"/>
                              </a:lnTo>
                              <a:lnTo>
                                <a:pt x="5485" y="2937"/>
                              </a:lnTo>
                              <a:lnTo>
                                <a:pt x="5457" y="2912"/>
                              </a:lnTo>
                              <a:lnTo>
                                <a:pt x="5427" y="2879"/>
                              </a:lnTo>
                              <a:lnTo>
                                <a:pt x="5397" y="2840"/>
                              </a:lnTo>
                              <a:lnTo>
                                <a:pt x="5359" y="2776"/>
                              </a:lnTo>
                              <a:lnTo>
                                <a:pt x="5209" y="2516"/>
                              </a:lnTo>
                              <a:lnTo>
                                <a:pt x="5171" y="2452"/>
                              </a:lnTo>
                              <a:lnTo>
                                <a:pt x="5227" y="2395"/>
                              </a:lnTo>
                              <a:lnTo>
                                <a:pt x="5527" y="2096"/>
                              </a:lnTo>
                              <a:lnTo>
                                <a:pt x="5717" y="2217"/>
                              </a:lnTo>
                              <a:lnTo>
                                <a:pt x="5807" y="2274"/>
                              </a:lnTo>
                              <a:lnTo>
                                <a:pt x="5972" y="2379"/>
                              </a:lnTo>
                              <a:lnTo>
                                <a:pt x="6005" y="2401"/>
                              </a:lnTo>
                              <a:lnTo>
                                <a:pt x="6031" y="2418"/>
                              </a:lnTo>
                              <a:lnTo>
                                <a:pt x="6050" y="2435"/>
                              </a:lnTo>
                              <a:lnTo>
                                <a:pt x="6061" y="2452"/>
                              </a:lnTo>
                              <a:lnTo>
                                <a:pt x="6062" y="2471"/>
                              </a:lnTo>
                              <a:lnTo>
                                <a:pt x="6056" y="2493"/>
                              </a:lnTo>
                              <a:lnTo>
                                <a:pt x="6041" y="2516"/>
                              </a:lnTo>
                              <a:lnTo>
                                <a:pt x="6020" y="2541"/>
                              </a:lnTo>
                              <a:lnTo>
                                <a:pt x="5988" y="2573"/>
                              </a:lnTo>
                              <a:lnTo>
                                <a:pt x="6036" y="2622"/>
                              </a:lnTo>
                              <a:lnTo>
                                <a:pt x="6381" y="2277"/>
                              </a:lnTo>
                              <a:lnTo>
                                <a:pt x="6392" y="2266"/>
                              </a:lnTo>
                              <a:moveTo>
                                <a:pt x="7153" y="1311"/>
                              </a:moveTo>
                              <a:lnTo>
                                <a:pt x="7143" y="1231"/>
                              </a:lnTo>
                              <a:lnTo>
                                <a:pt x="7123" y="1157"/>
                              </a:lnTo>
                              <a:lnTo>
                                <a:pt x="7093" y="1088"/>
                              </a:lnTo>
                              <a:lnTo>
                                <a:pt x="7052" y="1023"/>
                              </a:lnTo>
                              <a:lnTo>
                                <a:pt x="7021" y="987"/>
                              </a:lnTo>
                              <a:lnTo>
                                <a:pt x="6999" y="963"/>
                              </a:lnTo>
                              <a:lnTo>
                                <a:pt x="6944" y="913"/>
                              </a:lnTo>
                              <a:lnTo>
                                <a:pt x="6884" y="872"/>
                              </a:lnTo>
                              <a:lnTo>
                                <a:pt x="6820" y="840"/>
                              </a:lnTo>
                              <a:lnTo>
                                <a:pt x="6751" y="816"/>
                              </a:lnTo>
                              <a:lnTo>
                                <a:pt x="6676" y="801"/>
                              </a:lnTo>
                              <a:lnTo>
                                <a:pt x="6613" y="801"/>
                              </a:lnTo>
                              <a:lnTo>
                                <a:pt x="6544" y="808"/>
                              </a:lnTo>
                              <a:lnTo>
                                <a:pt x="6470" y="823"/>
                              </a:lnTo>
                              <a:lnTo>
                                <a:pt x="6390" y="845"/>
                              </a:lnTo>
                              <a:lnTo>
                                <a:pt x="6305" y="873"/>
                              </a:lnTo>
                              <a:lnTo>
                                <a:pt x="6215" y="906"/>
                              </a:lnTo>
                              <a:lnTo>
                                <a:pt x="6014" y="975"/>
                              </a:lnTo>
                              <a:lnTo>
                                <a:pt x="5934" y="1000"/>
                              </a:lnTo>
                              <a:lnTo>
                                <a:pt x="5867" y="1018"/>
                              </a:lnTo>
                              <a:lnTo>
                                <a:pt x="5812" y="1027"/>
                              </a:lnTo>
                              <a:lnTo>
                                <a:pt x="5770" y="1028"/>
                              </a:lnTo>
                              <a:lnTo>
                                <a:pt x="5717" y="1017"/>
                              </a:lnTo>
                              <a:lnTo>
                                <a:pt x="5666" y="997"/>
                              </a:lnTo>
                              <a:lnTo>
                                <a:pt x="5619" y="968"/>
                              </a:lnTo>
                              <a:lnTo>
                                <a:pt x="5575" y="931"/>
                              </a:lnTo>
                              <a:lnTo>
                                <a:pt x="5530" y="879"/>
                              </a:lnTo>
                              <a:lnTo>
                                <a:pt x="5493" y="821"/>
                              </a:lnTo>
                              <a:lnTo>
                                <a:pt x="5464" y="758"/>
                              </a:lnTo>
                              <a:lnTo>
                                <a:pt x="5446" y="688"/>
                              </a:lnTo>
                              <a:lnTo>
                                <a:pt x="5438" y="620"/>
                              </a:lnTo>
                              <a:lnTo>
                                <a:pt x="5454" y="548"/>
                              </a:lnTo>
                              <a:lnTo>
                                <a:pt x="5494" y="474"/>
                              </a:lnTo>
                              <a:lnTo>
                                <a:pt x="5559" y="397"/>
                              </a:lnTo>
                              <a:lnTo>
                                <a:pt x="5621" y="343"/>
                              </a:lnTo>
                              <a:lnTo>
                                <a:pt x="5687" y="303"/>
                              </a:lnTo>
                              <a:lnTo>
                                <a:pt x="5755" y="276"/>
                              </a:lnTo>
                              <a:lnTo>
                                <a:pt x="5826" y="259"/>
                              </a:lnTo>
                              <a:lnTo>
                                <a:pt x="5885" y="259"/>
                              </a:lnTo>
                              <a:lnTo>
                                <a:pt x="5952" y="268"/>
                              </a:lnTo>
                              <a:lnTo>
                                <a:pt x="6029" y="286"/>
                              </a:lnTo>
                              <a:lnTo>
                                <a:pt x="6114" y="313"/>
                              </a:lnTo>
                              <a:lnTo>
                                <a:pt x="6207" y="348"/>
                              </a:lnTo>
                              <a:lnTo>
                                <a:pt x="6213" y="334"/>
                              </a:lnTo>
                              <a:lnTo>
                                <a:pt x="6225" y="305"/>
                              </a:lnTo>
                              <a:lnTo>
                                <a:pt x="6231" y="291"/>
                              </a:lnTo>
                              <a:lnTo>
                                <a:pt x="6190" y="259"/>
                              </a:lnTo>
                              <a:lnTo>
                                <a:pt x="5859" y="0"/>
                              </a:lnTo>
                              <a:lnTo>
                                <a:pt x="5867" y="23"/>
                              </a:lnTo>
                              <a:lnTo>
                                <a:pt x="5869" y="42"/>
                              </a:lnTo>
                              <a:lnTo>
                                <a:pt x="5868" y="59"/>
                              </a:lnTo>
                              <a:lnTo>
                                <a:pt x="5867" y="73"/>
                              </a:lnTo>
                              <a:lnTo>
                                <a:pt x="5861" y="91"/>
                              </a:lnTo>
                              <a:lnTo>
                                <a:pt x="5854" y="108"/>
                              </a:lnTo>
                              <a:lnTo>
                                <a:pt x="5845" y="124"/>
                              </a:lnTo>
                              <a:lnTo>
                                <a:pt x="5834" y="138"/>
                              </a:lnTo>
                              <a:lnTo>
                                <a:pt x="5813" y="156"/>
                              </a:lnTo>
                              <a:lnTo>
                                <a:pt x="5784" y="174"/>
                              </a:lnTo>
                              <a:lnTo>
                                <a:pt x="5746" y="192"/>
                              </a:lnTo>
                              <a:lnTo>
                                <a:pt x="5697" y="210"/>
                              </a:lnTo>
                              <a:lnTo>
                                <a:pt x="5650" y="236"/>
                              </a:lnTo>
                              <a:lnTo>
                                <a:pt x="5605" y="266"/>
                              </a:lnTo>
                              <a:lnTo>
                                <a:pt x="5561" y="300"/>
                              </a:lnTo>
                              <a:lnTo>
                                <a:pt x="5519" y="340"/>
                              </a:lnTo>
                              <a:lnTo>
                                <a:pt x="5463" y="401"/>
                              </a:lnTo>
                              <a:lnTo>
                                <a:pt x="5417" y="464"/>
                              </a:lnTo>
                              <a:lnTo>
                                <a:pt x="5381" y="528"/>
                              </a:lnTo>
                              <a:lnTo>
                                <a:pt x="5356" y="593"/>
                              </a:lnTo>
                              <a:lnTo>
                                <a:pt x="5342" y="660"/>
                              </a:lnTo>
                              <a:lnTo>
                                <a:pt x="5341" y="728"/>
                              </a:lnTo>
                              <a:lnTo>
                                <a:pt x="5351" y="808"/>
                              </a:lnTo>
                              <a:lnTo>
                                <a:pt x="5370" y="881"/>
                              </a:lnTo>
                              <a:lnTo>
                                <a:pt x="5398" y="948"/>
                              </a:lnTo>
                              <a:lnTo>
                                <a:pt x="5434" y="1008"/>
                              </a:lnTo>
                              <a:lnTo>
                                <a:pt x="5478" y="1060"/>
                              </a:lnTo>
                              <a:lnTo>
                                <a:pt x="5540" y="1116"/>
                              </a:lnTo>
                              <a:lnTo>
                                <a:pt x="5602" y="1159"/>
                              </a:lnTo>
                              <a:lnTo>
                                <a:pt x="5662" y="1188"/>
                              </a:lnTo>
                              <a:lnTo>
                                <a:pt x="5723" y="1203"/>
                              </a:lnTo>
                              <a:lnTo>
                                <a:pt x="5786" y="1206"/>
                              </a:lnTo>
                              <a:lnTo>
                                <a:pt x="5842" y="1199"/>
                              </a:lnTo>
                              <a:lnTo>
                                <a:pt x="5907" y="1187"/>
                              </a:lnTo>
                              <a:lnTo>
                                <a:pt x="5981" y="1168"/>
                              </a:lnTo>
                              <a:lnTo>
                                <a:pt x="6063" y="1143"/>
                              </a:lnTo>
                              <a:lnTo>
                                <a:pt x="6154" y="1113"/>
                              </a:lnTo>
                              <a:lnTo>
                                <a:pt x="6255" y="1076"/>
                              </a:lnTo>
                              <a:lnTo>
                                <a:pt x="6349" y="1049"/>
                              </a:lnTo>
                              <a:lnTo>
                                <a:pt x="6430" y="1028"/>
                              </a:lnTo>
                              <a:lnTo>
                                <a:pt x="6434" y="1026"/>
                              </a:lnTo>
                              <a:lnTo>
                                <a:pt x="6513" y="1008"/>
                              </a:lnTo>
                              <a:lnTo>
                                <a:pt x="6586" y="995"/>
                              </a:lnTo>
                              <a:lnTo>
                                <a:pt x="6652" y="987"/>
                              </a:lnTo>
                              <a:lnTo>
                                <a:pt x="6725" y="997"/>
                              </a:lnTo>
                              <a:lnTo>
                                <a:pt x="6787" y="1014"/>
                              </a:lnTo>
                              <a:lnTo>
                                <a:pt x="6840" y="1040"/>
                              </a:lnTo>
                              <a:lnTo>
                                <a:pt x="6886" y="1076"/>
                              </a:lnTo>
                              <a:lnTo>
                                <a:pt x="6955" y="1154"/>
                              </a:lnTo>
                              <a:lnTo>
                                <a:pt x="7004" y="1229"/>
                              </a:lnTo>
                              <a:lnTo>
                                <a:pt x="7037" y="1303"/>
                              </a:lnTo>
                              <a:lnTo>
                                <a:pt x="7056" y="1375"/>
                              </a:lnTo>
                              <a:lnTo>
                                <a:pt x="7052" y="1453"/>
                              </a:lnTo>
                              <a:lnTo>
                                <a:pt x="7028" y="1527"/>
                              </a:lnTo>
                              <a:lnTo>
                                <a:pt x="6986" y="1599"/>
                              </a:lnTo>
                              <a:lnTo>
                                <a:pt x="6927" y="1667"/>
                              </a:lnTo>
                              <a:lnTo>
                                <a:pt x="6858" y="1726"/>
                              </a:lnTo>
                              <a:lnTo>
                                <a:pt x="6785" y="1770"/>
                              </a:lnTo>
                              <a:lnTo>
                                <a:pt x="6706" y="1799"/>
                              </a:lnTo>
                              <a:lnTo>
                                <a:pt x="6619" y="1812"/>
                              </a:lnTo>
                              <a:lnTo>
                                <a:pt x="6556" y="1818"/>
                              </a:lnTo>
                              <a:lnTo>
                                <a:pt x="6489" y="1813"/>
                              </a:lnTo>
                              <a:lnTo>
                                <a:pt x="6418" y="1797"/>
                              </a:lnTo>
                              <a:lnTo>
                                <a:pt x="6341" y="1771"/>
                              </a:lnTo>
                              <a:lnTo>
                                <a:pt x="6260" y="1736"/>
                              </a:lnTo>
                              <a:lnTo>
                                <a:pt x="6174" y="1691"/>
                              </a:lnTo>
                              <a:lnTo>
                                <a:pt x="6166" y="1707"/>
                              </a:lnTo>
                              <a:lnTo>
                                <a:pt x="6150" y="1740"/>
                              </a:lnTo>
                              <a:lnTo>
                                <a:pt x="6142" y="1756"/>
                              </a:lnTo>
                              <a:lnTo>
                                <a:pt x="6603" y="2088"/>
                              </a:lnTo>
                              <a:lnTo>
                                <a:pt x="6608" y="2059"/>
                              </a:lnTo>
                              <a:lnTo>
                                <a:pt x="6611" y="2033"/>
                              </a:lnTo>
                              <a:lnTo>
                                <a:pt x="6614" y="2010"/>
                              </a:lnTo>
                              <a:lnTo>
                                <a:pt x="6619" y="1990"/>
                              </a:lnTo>
                              <a:lnTo>
                                <a:pt x="6625" y="1972"/>
                              </a:lnTo>
                              <a:lnTo>
                                <a:pt x="6632" y="1955"/>
                              </a:lnTo>
                              <a:lnTo>
                                <a:pt x="6641" y="1939"/>
                              </a:lnTo>
                              <a:lnTo>
                                <a:pt x="6651" y="1926"/>
                              </a:lnTo>
                              <a:lnTo>
                                <a:pt x="6674" y="1906"/>
                              </a:lnTo>
                              <a:lnTo>
                                <a:pt x="6705" y="1884"/>
                              </a:lnTo>
                              <a:lnTo>
                                <a:pt x="6744" y="1861"/>
                              </a:lnTo>
                              <a:lnTo>
                                <a:pt x="6789" y="1837"/>
                              </a:lnTo>
                              <a:lnTo>
                                <a:pt x="6836" y="1820"/>
                              </a:lnTo>
                              <a:lnTo>
                                <a:pt x="6840" y="1818"/>
                              </a:lnTo>
                              <a:lnTo>
                                <a:pt x="6881" y="1795"/>
                              </a:lnTo>
                              <a:lnTo>
                                <a:pt x="6924" y="1763"/>
                              </a:lnTo>
                              <a:lnTo>
                                <a:pt x="6967" y="1723"/>
                              </a:lnTo>
                              <a:lnTo>
                                <a:pt x="7026" y="1658"/>
                              </a:lnTo>
                              <a:lnTo>
                                <a:pt x="7073" y="1591"/>
                              </a:lnTo>
                              <a:lnTo>
                                <a:pt x="7109" y="1523"/>
                              </a:lnTo>
                              <a:lnTo>
                                <a:pt x="7134" y="1454"/>
                              </a:lnTo>
                              <a:lnTo>
                                <a:pt x="7149" y="1383"/>
                              </a:lnTo>
                              <a:lnTo>
                                <a:pt x="7153" y="1311"/>
                              </a:lnTo>
                            </a:path>
                          </a:pathLst>
                        </a:custGeom>
                        <a:solidFill>
                          <a:srgbClr val="00AF50"/>
                        </a:solidFill>
                        <a:ln w="9525">
                          <a:noFill/>
                        </a:ln>
                      </wps:spPr>
                      <wps:bodyPr upright="1"/>
                    </wps:wsp>
                  </a:graphicData>
                </a:graphic>
              </wp:anchor>
            </w:drawing>
          </mc:Choice>
          <mc:Fallback>
            <w:pict>
              <v:shape id="任意多边形 26" o:spid="_x0000_s1026" o:spt="100" style="position:absolute;left:0pt;margin-left:115.2pt;margin-top:8.4pt;height:355.25pt;width:357.7pt;mso-position-horizontal-relative:page;z-index:-23552;mso-width-relative:page;mso-height-relative:page;" fillcolor="#00AF50" filled="t" stroked="f" coordsize="7154,7105" o:gfxdata="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" path="m1974,6684l1938,6647,1926,6635,1853,6708,1835,6723,1817,6733,1802,6739,1788,6741,1770,6744,1752,6740,1733,6731,1715,6716,639,5640,558,5558,532,5531,516,5510,510,5495,514,5481,529,5461,554,5434,591,5398,645,5349,698,5314,748,5295,793,5292,845,5305,914,5329,1003,5365,1109,5414,1141,5365,1029,5292,769,5122,0,5891,39,5954,195,6208,235,6271,291,6231,248,6140,216,6060,195,5992,182,5936,178,5891,185,5851,207,5803,243,5751,291,5697,318,5671,337,5653,352,5643,364,5640,379,5646,400,5662,424,5685,453,5713,1586,6846,1601,6864,1611,6881,1616,6897,1618,6910,1615,6925,1607,6944,1594,6964,1578,6983,1505,7056,1553,7105,1914,6744,1974,6684m2605,6425l2578,6350,2551,6275,2524,6200,2470,6050,2417,5899,2337,5674,1968,4620,1888,4394,1834,4244,1781,4093,1754,4018,1727,3943,1699,3868,1610,3892,1638,3967,1665,4042,1692,4118,1745,4268,1799,4418,1852,4568,1931,4794,2142,5397,2275,5773,2355,5999,2408,6149,2462,6299,2489,6374,2516,6449,2605,6425m4046,4418l4042,4346,4031,4275,4014,4205,3989,4135,3957,4066,3916,3997,3835,4030,3880,4107,3916,4184,3942,4259,3959,4332,3965,4402,3961,4477,3946,4546,3920,4611,3883,4670,3835,4726,3773,4779,3706,4818,3635,4841,3560,4850,3481,4844,3398,4823,3341,4801,3283,4773,3223,4739,3162,4700,3100,4656,3037,4606,2973,4551,2907,4491,2840,4426,2781,4364,2726,4302,2676,4240,2630,4177,2589,4115,2553,4052,2520,3988,2492,3924,2468,3860,2443,3773,2432,3691,2437,3613,2457,3541,2492,3475,2541,3415,2608,3357,2678,3316,2751,3293,2832,3285,2901,3291,2973,3305,3047,3327,3124,3359,3204,3399,3215,3380,3235,3344,3245,3326,3181,3285,2808,3051,2811,3069,2811,3086,2809,3102,2808,3115,2800,3132,2790,3148,2776,3163,2759,3180,2738,3199,2711,3217,2678,3235,2638,3253,2603,3276,2570,3299,2539,3323,2509,3350,2452,3412,2405,3478,2368,3546,2340,3617,2322,3692,2314,3769,2317,3850,2331,3933,2348,4000,2369,4067,2395,4134,2425,4200,2460,4265,2499,4330,2543,4394,2591,4457,2644,4519,2703,4580,2775,4650,2846,4712,2916,4768,2986,4817,3054,4859,3120,4895,3186,4925,3250,4948,3313,4965,3374,4976,3448,4982,3520,4980,3589,4970,3655,4951,3719,4924,3782,4888,3833,4850,3842,4843,3900,4790,3953,4728,3994,4659,4023,4584,4041,4503,4046,4418m5381,3277l5332,3229,5312,3249,5292,3269,5274,3284,5257,3294,5241,3300,5227,3301,5209,3304,5191,3301,5173,3292,5154,3277,4224,2347,3998,2120,3982,2102,3973,2084,3970,2066,3973,2047,3975,2034,3980,2018,3990,2001,4006,1983,4026,1962,4046,1942,3998,1894,3714,2177,3800,2313,4154,2880,4418,3304,4523,3471,4518,3477,4512,3482,4507,3488,4220,3301,3692,2962,3554,2873,3229,2662,3002,2889,3051,2938,3059,2929,3067,2921,3075,2913,3094,2897,3114,2884,3133,2876,3148,2873,3161,2874,3177,2880,3194,2890,3213,2905,4369,4062,4385,4080,4395,4097,4400,4113,4402,4127,4399,4142,4391,4160,4378,4180,4361,4200,4353,4208,4345,4216,4337,4224,4386,4272,4617,4041,4628,4030,4604,4005,4580,3981,4572,3989,4564,3997,4556,4005,4537,4021,4520,4031,4504,4036,4491,4038,4473,4041,4454,4038,4436,4029,4418,4014,3382,2978,3399,2962,3927,3301,4798,3860,4847,3811,4645,3488,4530,3301,4270,2880,3992,2432,3949,2363,3954,2358,3960,2352,3965,2347,5025,3407,5040,3425,5050,3442,5056,3458,5057,3471,5054,3486,5046,3505,5033,3525,5017,3544,4986,3574,4976,3585,5025,3633,5354,3304,5381,3277m6392,2266l6368,2241,6344,2217,6336,2225,6319,2241,6301,2257,6282,2267,6262,2272,6239,2274,6218,2277,6192,2274,6164,2265,6134,2249,6081,2217,5885,2096,5470,1842,5470,2055,5130,2395,5057,2274,5024,2217,4713,1694,4629,1554,4637,1546,5470,2055,5470,1842,4986,1546,4540,1271,4520,1315,4479,1404,4459,1449,4581,1650,4922,2217,5062,2452,5101,2516,5350,2929,5389,2994,5406,3023,5417,3048,5423,3071,5421,3091,5420,3114,5414,3134,5404,3154,5389,3172,5381,3180,5373,3188,5365,3196,5377,3208,5413,3245,5692,2966,5692,2966,5705,2953,5680,2929,5656,2905,5648,2913,5640,2921,5632,2929,5601,2953,5571,2966,5566,2966,5541,2966,5541,2966,5511,2953,5485,2937,5457,2912,5427,2879,5397,2840,5359,2776,5209,2516,5171,2452,5227,2395,5527,2096,5717,2217,5807,2274,5972,2379,6005,2401,6031,2418,6050,2435,6061,2452,6062,2471,6056,2493,6041,2516,6020,2541,5988,2573,6036,2622,6381,2277,6392,2266m7153,1311l7143,1231,7123,1157,7093,1088,7052,1023,7021,987,6999,963,6944,913,6884,872,6820,840,6751,816,6676,801,6613,801,6544,808,6470,823,6390,845,6305,873,6215,906,6014,975,5934,1000,5867,1018,5812,1027,5770,1028,5717,1017,5666,997,5619,968,5575,931,5530,879,5493,821,5464,758,5446,688,5438,620,5454,548,5494,474,5559,397,5621,343,5687,303,5755,276,5826,259,5885,259,5952,268,6029,286,6114,313,6207,348,6213,334,6225,305,6231,291,6190,259,5859,0,5867,23,5869,42,5868,59,5867,73,5861,91,5854,108,5845,124,5834,138,5813,156,5784,174,5746,192,5697,210,5650,236,5605,266,5561,300,5519,340,5463,401,5417,464,5381,528,5356,593,5342,660,5341,728,5351,808,5370,881,5398,948,5434,1008,5478,1060,5540,1116,5602,1159,5662,1188,5723,1203,5786,1206,5842,1199,5907,1187,5981,1168,6063,1143,6154,1113,6255,1076,6349,1049,6430,1028,6434,1026,6513,1008,6586,995,6652,987,6725,997,6787,1014,6840,1040,6886,1076,6955,1154,7004,1229,7037,1303,7056,1375,7052,1453,7028,1527,6986,1599,6927,1667,6858,1726,6785,1770,6706,1799,6619,1812,6556,1818,6489,1813,6418,1797,6341,1771,6260,1736,6174,1691,6166,1707,6150,1740,6142,1756,6603,2088,6608,2059,6611,2033,6614,2010,6619,1990,6625,1972,6632,1955,6641,1939,6651,1926,6674,1906,6705,1884,6744,1861,6789,1837,6836,1820,6840,1818,6881,1795,6924,1763,6967,1723,7026,1658,7073,1591,7109,1523,7134,1454,7149,1383,7153,1311e">
                <v:fill on="t" focussize="0,0"/>
                <v:stroke on="f"/>
                <v:imagedata o:title=""/>
                <o:lock v:ext="edit" aspectratio="f"/>
              </v:shape>
            </w:pict>
          </mc:Fallback>
        </mc:AlternateContent>
      </w:r>
      <w:r>
        <w:rPr>
          <w:spacing w:val="-6"/>
          <w:sz w:val="21"/>
        </w:rPr>
        <w:t>场地平整面积须满足探槽</w:t>
      </w:r>
      <w:r>
        <w:rPr>
          <w:sz w:val="21"/>
        </w:rPr>
        <w:t>（</w:t>
      </w:r>
      <w:r>
        <w:rPr>
          <w:spacing w:val="-2"/>
          <w:sz w:val="21"/>
        </w:rPr>
        <w:t>剥土</w:t>
      </w:r>
      <w:r>
        <w:rPr>
          <w:spacing w:val="-32"/>
          <w:sz w:val="21"/>
        </w:rPr>
        <w:t>）</w:t>
      </w:r>
      <w:r>
        <w:rPr>
          <w:spacing w:val="-5"/>
          <w:sz w:val="21"/>
        </w:rPr>
        <w:t>安全施工及开挖土石的临时堆放需求，平整范围</w:t>
      </w:r>
      <w:r>
        <w:rPr>
          <w:spacing w:val="-12"/>
          <w:sz w:val="21"/>
        </w:rPr>
        <w:t>应按探槽</w:t>
      </w:r>
      <w:r>
        <w:rPr>
          <w:sz w:val="21"/>
        </w:rPr>
        <w:t>（</w:t>
      </w:r>
      <w:r>
        <w:rPr>
          <w:spacing w:val="-2"/>
          <w:sz w:val="21"/>
        </w:rPr>
        <w:t>剥土</w:t>
      </w:r>
      <w:r>
        <w:rPr>
          <w:spacing w:val="-32"/>
          <w:sz w:val="21"/>
        </w:rPr>
        <w:t>）</w:t>
      </w:r>
      <w:r>
        <w:rPr>
          <w:spacing w:val="-5"/>
          <w:sz w:val="21"/>
        </w:rPr>
        <w:t>开挖顶宽和两侧临时堆放开挖土石的宽度控制，尽量减少破坏和压占不堆</w:t>
      </w:r>
      <w:r>
        <w:rPr>
          <w:spacing w:val="-4"/>
          <w:sz w:val="21"/>
        </w:rPr>
        <w:t>放土石的土地。</w:t>
      </w:r>
    </w:p>
    <w:p>
      <w:pPr>
        <w:pStyle w:val="7"/>
        <w:numPr>
          <w:ilvl w:val="3"/>
          <w:numId w:val="6"/>
        </w:numPr>
        <w:tabs>
          <w:tab w:val="left" w:pos="1261"/>
        </w:tabs>
        <w:spacing w:before="0" w:after="0" w:line="278" w:lineRule="auto"/>
        <w:ind w:left="418" w:right="708" w:firstLine="0"/>
        <w:jc w:val="left"/>
        <w:rPr>
          <w:sz w:val="21"/>
        </w:rPr>
      </w:pPr>
      <w:r>
        <w:rPr>
          <w:spacing w:val="-12"/>
          <w:sz w:val="21"/>
        </w:rPr>
        <w:t>探槽</w:t>
      </w:r>
      <w:r>
        <w:rPr>
          <w:sz w:val="21"/>
        </w:rPr>
        <w:t>（</w:t>
      </w:r>
      <w:r>
        <w:rPr>
          <w:spacing w:val="-3"/>
          <w:sz w:val="21"/>
        </w:rPr>
        <w:t>剥土</w:t>
      </w:r>
      <w:r>
        <w:rPr>
          <w:spacing w:val="-17"/>
          <w:sz w:val="21"/>
        </w:rPr>
        <w:t>）</w:t>
      </w:r>
      <w:r>
        <w:rPr>
          <w:spacing w:val="-7"/>
          <w:sz w:val="21"/>
        </w:rPr>
        <w:t>地处陡坡或上部汇水面积大、易遭受洪水冲刷的场地，应在探槽</w:t>
      </w:r>
      <w:r>
        <w:rPr>
          <w:sz w:val="21"/>
        </w:rPr>
        <w:t>（剥土）</w:t>
      </w:r>
      <w:r>
        <w:rPr>
          <w:spacing w:val="-3"/>
          <w:sz w:val="21"/>
        </w:rPr>
        <w:t>上方布置截水沟，预防洪水冲蚀探槽及其开挖土石形成泥石流。</w:t>
      </w:r>
    </w:p>
    <w:p>
      <w:pPr>
        <w:pStyle w:val="7"/>
        <w:numPr>
          <w:ilvl w:val="2"/>
          <w:numId w:val="6"/>
        </w:numPr>
        <w:tabs>
          <w:tab w:val="left" w:pos="1050"/>
        </w:tabs>
        <w:spacing w:before="0" w:after="0" w:line="269" w:lineRule="exact"/>
        <w:ind w:left="1049" w:right="0" w:hanging="631"/>
        <w:jc w:val="left"/>
        <w:rPr>
          <w:sz w:val="21"/>
        </w:rPr>
      </w:pPr>
      <w:r>
        <w:rPr>
          <w:spacing w:val="-2"/>
          <w:sz w:val="21"/>
        </w:rPr>
        <w:t>浅井场地</w:t>
      </w:r>
    </w:p>
    <w:p>
      <w:pPr>
        <w:pStyle w:val="7"/>
        <w:numPr>
          <w:ilvl w:val="3"/>
          <w:numId w:val="6"/>
        </w:numPr>
        <w:tabs>
          <w:tab w:val="left" w:pos="1261"/>
        </w:tabs>
        <w:spacing w:before="43" w:after="0" w:line="240" w:lineRule="auto"/>
        <w:ind w:left="1260" w:right="0" w:hanging="842"/>
        <w:jc w:val="left"/>
        <w:rPr>
          <w:sz w:val="21"/>
        </w:rPr>
      </w:pPr>
      <w:r>
        <w:rPr>
          <w:spacing w:val="-3"/>
          <w:sz w:val="21"/>
        </w:rPr>
        <w:t>对浅井施工占地面积较小、施工期较短，提倡不设临建设施。</w:t>
      </w:r>
    </w:p>
    <w:p>
      <w:pPr>
        <w:pStyle w:val="7"/>
        <w:numPr>
          <w:ilvl w:val="3"/>
          <w:numId w:val="6"/>
        </w:numPr>
        <w:tabs>
          <w:tab w:val="left" w:pos="1261"/>
        </w:tabs>
        <w:spacing w:before="43" w:after="0" w:line="278" w:lineRule="auto"/>
        <w:ind w:left="418" w:right="711" w:firstLine="0"/>
        <w:jc w:val="left"/>
        <w:rPr>
          <w:sz w:val="21"/>
        </w:rPr>
      </w:pPr>
      <w:r>
        <w:rPr>
          <w:spacing w:val="-8"/>
          <w:sz w:val="21"/>
        </w:rPr>
        <w:t>浅井施工场地平整范围，应以开挖外径和井口施工设备、设施安装、施工安全操作</w:t>
      </w:r>
      <w:r>
        <w:rPr>
          <w:spacing w:val="-5"/>
          <w:sz w:val="21"/>
        </w:rPr>
        <w:t>及其开挖土石的堆放占地面积进行控制。</w:t>
      </w:r>
    </w:p>
    <w:p>
      <w:pPr>
        <w:pStyle w:val="7"/>
        <w:numPr>
          <w:ilvl w:val="2"/>
          <w:numId w:val="7"/>
        </w:numPr>
        <w:tabs>
          <w:tab w:val="left" w:pos="1050"/>
        </w:tabs>
        <w:spacing w:before="0" w:after="0" w:line="269" w:lineRule="exact"/>
        <w:ind w:left="1049" w:right="0" w:hanging="631"/>
        <w:jc w:val="left"/>
        <w:rPr>
          <w:sz w:val="21"/>
        </w:rPr>
      </w:pPr>
      <w:r>
        <w:rPr>
          <w:spacing w:val="-2"/>
          <w:sz w:val="21"/>
        </w:rPr>
        <w:t>坑道场地</w:t>
      </w:r>
    </w:p>
    <w:p>
      <w:pPr>
        <w:pStyle w:val="7"/>
        <w:numPr>
          <w:ilvl w:val="3"/>
          <w:numId w:val="7"/>
        </w:numPr>
        <w:tabs>
          <w:tab w:val="left" w:pos="1261"/>
        </w:tabs>
        <w:spacing w:before="43" w:after="0" w:line="278" w:lineRule="auto"/>
        <w:ind w:left="418" w:right="500" w:firstLine="0"/>
        <w:jc w:val="left"/>
        <w:rPr>
          <w:sz w:val="21"/>
        </w:rPr>
      </w:pPr>
      <w:r>
        <w:rPr>
          <w:spacing w:val="-11"/>
          <w:sz w:val="21"/>
        </w:rPr>
        <w:t xml:space="preserve">按照坑口施工、设备安装、材料物资存放、设备材料库房、现场办公生活区及渣土 </w:t>
      </w:r>
      <w:r>
        <w:rPr>
          <w:spacing w:val="-13"/>
          <w:sz w:val="21"/>
        </w:rPr>
        <w:t>堆场等进行坑道场地分区布置。场地平整范围应严格按批准的现场施工平面布置图进行控制。</w:t>
      </w:r>
      <w:r>
        <w:rPr>
          <w:spacing w:val="-11"/>
          <w:sz w:val="21"/>
        </w:rPr>
        <w:t>在满足安全文明施工基本要求的情况下，应根据地形条件分区平场，避免大开挖及成片场地 平整。</w:t>
      </w:r>
    </w:p>
    <w:p>
      <w:pPr>
        <w:pStyle w:val="7"/>
        <w:numPr>
          <w:ilvl w:val="3"/>
          <w:numId w:val="7"/>
        </w:numPr>
        <w:tabs>
          <w:tab w:val="left" w:pos="1261"/>
        </w:tabs>
        <w:spacing w:before="0" w:after="0" w:line="278" w:lineRule="auto"/>
        <w:ind w:left="418" w:right="708" w:firstLine="0"/>
        <w:jc w:val="left"/>
        <w:rPr>
          <w:sz w:val="21"/>
        </w:rPr>
      </w:pPr>
      <w:r>
        <w:rPr>
          <w:spacing w:val="-11"/>
          <w:sz w:val="21"/>
        </w:rPr>
        <w:t>场地应平整压实，截、排水良好，切填方边坡应确保稳定，渣土场地须做好工程拦</w:t>
      </w:r>
      <w:r>
        <w:rPr>
          <w:spacing w:val="-6"/>
          <w:sz w:val="21"/>
        </w:rPr>
        <w:t>挡，且预防滑坡、崩塌、泥石流等地质灾害的发生。</w:t>
      </w:r>
    </w:p>
    <w:p>
      <w:pPr>
        <w:pStyle w:val="7"/>
        <w:numPr>
          <w:ilvl w:val="2"/>
          <w:numId w:val="8"/>
        </w:numPr>
        <w:tabs>
          <w:tab w:val="left" w:pos="1050"/>
        </w:tabs>
        <w:spacing w:before="0" w:after="0" w:line="269" w:lineRule="exact"/>
        <w:ind w:left="1049" w:right="0" w:hanging="631"/>
        <w:jc w:val="left"/>
        <w:rPr>
          <w:sz w:val="21"/>
        </w:rPr>
      </w:pPr>
      <w:r>
        <w:rPr>
          <w:spacing w:val="-2"/>
          <w:sz w:val="21"/>
        </w:rPr>
        <w:t>钻探场地</w:t>
      </w:r>
    </w:p>
    <w:p>
      <w:pPr>
        <w:pStyle w:val="7"/>
        <w:numPr>
          <w:ilvl w:val="3"/>
          <w:numId w:val="8"/>
        </w:numPr>
        <w:tabs>
          <w:tab w:val="left" w:pos="1261"/>
        </w:tabs>
        <w:spacing w:before="43" w:after="0" w:line="278" w:lineRule="auto"/>
        <w:ind w:left="418" w:right="708" w:firstLine="0"/>
        <w:jc w:val="both"/>
        <w:rPr>
          <w:sz w:val="21"/>
        </w:rPr>
      </w:pPr>
      <w:r>
        <w:rPr>
          <w:spacing w:val="-12"/>
          <w:sz w:val="21"/>
        </w:rPr>
        <w:t>钻探</w:t>
      </w:r>
      <w:r>
        <w:rPr>
          <w:sz w:val="21"/>
        </w:rPr>
        <w:t>（</w:t>
      </w:r>
      <w:r>
        <w:rPr>
          <w:spacing w:val="-3"/>
          <w:sz w:val="21"/>
        </w:rPr>
        <w:t>钻井</w:t>
      </w:r>
      <w:r>
        <w:rPr>
          <w:spacing w:val="-17"/>
          <w:sz w:val="21"/>
        </w:rPr>
        <w:t>）</w:t>
      </w:r>
      <w:r>
        <w:rPr>
          <w:spacing w:val="-7"/>
          <w:sz w:val="21"/>
        </w:rPr>
        <w:t>施工场地一般应按照现场施工设备、附属设施安装、施工操作、钻进</w:t>
      </w:r>
      <w:r>
        <w:rPr>
          <w:spacing w:val="-12"/>
          <w:sz w:val="21"/>
        </w:rPr>
        <w:t>液循环系统、材料物资存放、临建房屋等施工需要，依据现场地形条件进行分区布置，以满</w:t>
      </w:r>
      <w:r>
        <w:rPr>
          <w:spacing w:val="-6"/>
          <w:sz w:val="21"/>
        </w:rPr>
        <w:t>足减小环境影响和安全文明施工为原则，严格控制场地平整使用土地面积。</w:t>
      </w:r>
    </w:p>
    <w:p>
      <w:pPr>
        <w:pStyle w:val="7"/>
        <w:numPr>
          <w:ilvl w:val="3"/>
          <w:numId w:val="8"/>
        </w:numPr>
        <w:tabs>
          <w:tab w:val="left" w:pos="1261"/>
        </w:tabs>
        <w:spacing w:before="0" w:after="0" w:line="269" w:lineRule="exact"/>
        <w:ind w:left="1260" w:right="0" w:hanging="842"/>
        <w:jc w:val="left"/>
        <w:rPr>
          <w:sz w:val="21"/>
        </w:rPr>
      </w:pPr>
      <w:r>
        <w:rPr>
          <w:spacing w:val="-3"/>
          <w:sz w:val="21"/>
        </w:rPr>
        <w:t>钻探设备安装及其施工操作场地，鼓励优先采用模块化的便携式探矿设备。</w:t>
      </w:r>
    </w:p>
    <w:p>
      <w:pPr>
        <w:pStyle w:val="7"/>
        <w:numPr>
          <w:ilvl w:val="3"/>
          <w:numId w:val="8"/>
        </w:numPr>
        <w:tabs>
          <w:tab w:val="left" w:pos="1261"/>
        </w:tabs>
        <w:spacing w:before="43" w:after="0" w:line="278" w:lineRule="auto"/>
        <w:ind w:left="418" w:right="709" w:firstLine="0"/>
        <w:jc w:val="left"/>
        <w:rPr>
          <w:sz w:val="21"/>
        </w:rPr>
      </w:pPr>
      <w:r>
        <w:rPr>
          <w:spacing w:val="-11"/>
          <w:sz w:val="21"/>
        </w:rPr>
        <w:t>钻进液循环系统场地。清水池或浆液池及废浆液池可不与钻进施工机场同一场地布</w:t>
      </w:r>
      <w:r>
        <w:rPr>
          <w:spacing w:val="-6"/>
          <w:sz w:val="21"/>
        </w:rPr>
        <w:t>置，其开挖容积应按钻孔深度进行计算，不宜小于钻孔容积的</w:t>
      </w:r>
      <w:r>
        <w:rPr>
          <w:sz w:val="21"/>
        </w:rPr>
        <w:t>2</w:t>
      </w:r>
      <w:r>
        <w:rPr>
          <w:spacing w:val="-3"/>
          <w:sz w:val="21"/>
        </w:rPr>
        <w:t>倍。</w:t>
      </w:r>
    </w:p>
    <w:p>
      <w:pPr>
        <w:pStyle w:val="7"/>
        <w:numPr>
          <w:ilvl w:val="3"/>
          <w:numId w:val="8"/>
        </w:numPr>
        <w:tabs>
          <w:tab w:val="left" w:pos="1261"/>
        </w:tabs>
        <w:spacing w:before="0" w:after="0" w:line="278" w:lineRule="auto"/>
        <w:ind w:left="418" w:right="709" w:firstLine="0"/>
        <w:jc w:val="both"/>
        <w:rPr>
          <w:sz w:val="21"/>
        </w:rPr>
      </w:pPr>
      <w:r>
        <w:rPr>
          <w:spacing w:val="-21"/>
          <w:sz w:val="21"/>
        </w:rPr>
        <w:t>岩心棚及材料库、备用管材物资堆场、值班休息房、油料堆场、废弃物资及垃圾场、</w:t>
      </w:r>
      <w:r>
        <w:rPr>
          <w:spacing w:val="-12"/>
          <w:sz w:val="21"/>
        </w:rPr>
        <w:t>工地厕所场地等附属设备设施场地，按照附属设备、设施安装及操作使用需求，在最大限度</w:t>
      </w:r>
      <w:r>
        <w:rPr>
          <w:spacing w:val="-6"/>
          <w:sz w:val="21"/>
        </w:rPr>
        <w:t>减少环境扰动前提下，依地形分区平整场地。</w:t>
      </w:r>
    </w:p>
    <w:p>
      <w:pPr>
        <w:pStyle w:val="7"/>
        <w:numPr>
          <w:ilvl w:val="3"/>
          <w:numId w:val="8"/>
        </w:numPr>
        <w:tabs>
          <w:tab w:val="left" w:pos="1261"/>
        </w:tabs>
        <w:spacing w:before="0" w:after="0" w:line="278" w:lineRule="auto"/>
        <w:ind w:left="418" w:right="711" w:firstLine="0"/>
        <w:jc w:val="left"/>
        <w:rPr>
          <w:sz w:val="21"/>
        </w:rPr>
      </w:pPr>
      <w:r>
        <w:rPr>
          <w:spacing w:val="-14"/>
          <w:sz w:val="21"/>
        </w:rPr>
        <w:t>钻探</w:t>
      </w:r>
      <w:r>
        <w:rPr>
          <w:sz w:val="21"/>
        </w:rPr>
        <w:t>（</w:t>
      </w:r>
      <w:r>
        <w:rPr>
          <w:spacing w:val="-2"/>
          <w:sz w:val="21"/>
        </w:rPr>
        <w:t>钻井</w:t>
      </w:r>
      <w:r>
        <w:rPr>
          <w:spacing w:val="-24"/>
          <w:sz w:val="21"/>
        </w:rPr>
        <w:t>）</w:t>
      </w:r>
      <w:r>
        <w:rPr>
          <w:spacing w:val="-6"/>
          <w:sz w:val="21"/>
        </w:rPr>
        <w:t>施工场地应设置排水沟，确保现场无低洼积水。若施工机场边坡上方</w:t>
      </w:r>
      <w:r>
        <w:rPr>
          <w:spacing w:val="-4"/>
          <w:sz w:val="21"/>
        </w:rPr>
        <w:t>汇水面大或位于冲沟附近，应设置截水沟。</w:t>
      </w:r>
    </w:p>
    <w:p>
      <w:pPr>
        <w:pStyle w:val="7"/>
        <w:numPr>
          <w:ilvl w:val="1"/>
          <w:numId w:val="9"/>
        </w:numPr>
        <w:tabs>
          <w:tab w:val="left" w:pos="841"/>
        </w:tabs>
        <w:spacing w:before="156" w:after="0" w:line="240" w:lineRule="auto"/>
        <w:ind w:left="840" w:right="0" w:hanging="422"/>
        <w:jc w:val="left"/>
        <w:rPr>
          <w:rFonts w:hint="eastAsia" w:ascii="黑体" w:eastAsia="黑体"/>
          <w:sz w:val="21"/>
        </w:rPr>
      </w:pPr>
      <w:bookmarkStart w:id="28" w:name="_bookmark15"/>
      <w:bookmarkEnd w:id="28"/>
      <w:bookmarkStart w:id="29" w:name="_bookmark15"/>
      <w:bookmarkEnd w:id="29"/>
      <w:r>
        <w:rPr>
          <w:rFonts w:hint="eastAsia" w:ascii="黑体" w:eastAsia="黑体"/>
          <w:spacing w:val="-3"/>
          <w:sz w:val="21"/>
        </w:rPr>
        <w:t>办公生活区场地</w:t>
      </w:r>
    </w:p>
    <w:p>
      <w:pPr>
        <w:pStyle w:val="3"/>
        <w:spacing w:before="6"/>
        <w:rPr>
          <w:rFonts w:ascii="黑体"/>
          <w:sz w:val="15"/>
        </w:rPr>
      </w:pPr>
    </w:p>
    <w:p>
      <w:pPr>
        <w:pStyle w:val="7"/>
        <w:numPr>
          <w:ilvl w:val="2"/>
          <w:numId w:val="9"/>
        </w:numPr>
        <w:tabs>
          <w:tab w:val="left" w:pos="1050"/>
        </w:tabs>
        <w:spacing w:before="0" w:after="0" w:line="240" w:lineRule="auto"/>
        <w:ind w:left="1049" w:right="0" w:hanging="631"/>
        <w:jc w:val="left"/>
        <w:rPr>
          <w:sz w:val="21"/>
        </w:rPr>
      </w:pPr>
      <w:r>
        <w:rPr>
          <w:spacing w:val="-3"/>
          <w:sz w:val="21"/>
        </w:rPr>
        <w:t>勘查工程项目部及生活驻地，宜就近租用当地居民房屋或公共建筑物。</w:t>
      </w:r>
    </w:p>
    <w:p>
      <w:pPr>
        <w:pStyle w:val="7"/>
        <w:numPr>
          <w:ilvl w:val="2"/>
          <w:numId w:val="9"/>
        </w:numPr>
        <w:tabs>
          <w:tab w:val="left" w:pos="1050"/>
        </w:tabs>
        <w:spacing w:before="43" w:after="0" w:line="278" w:lineRule="auto"/>
        <w:ind w:left="418" w:right="711" w:firstLine="0"/>
        <w:jc w:val="left"/>
        <w:rPr>
          <w:sz w:val="21"/>
        </w:rPr>
      </w:pPr>
      <w:r>
        <w:rPr>
          <w:spacing w:val="-8"/>
          <w:sz w:val="21"/>
        </w:rPr>
        <w:t>新建办公生活营地，应选择在对环境影响较小的区域规范建设，宜采用活动板房。或</w:t>
      </w:r>
      <w:r>
        <w:rPr>
          <w:spacing w:val="-5"/>
          <w:sz w:val="21"/>
        </w:rPr>
        <w:t>者采用基桩架空建设，减少表土破坏。</w:t>
      </w:r>
    </w:p>
    <w:p>
      <w:pPr>
        <w:spacing w:after="0" w:line="278" w:lineRule="auto"/>
        <w:jc w:val="left"/>
        <w:rPr>
          <w:sz w:val="21"/>
        </w:rPr>
        <w:sectPr>
          <w:pgSz w:w="11910" w:h="16840"/>
          <w:pgMar w:top="1080" w:right="1080" w:bottom="1160" w:left="1380" w:header="882" w:footer="974" w:gutter="0"/>
        </w:sectPr>
      </w:pPr>
    </w:p>
    <w:p>
      <w:pPr>
        <w:pStyle w:val="3"/>
        <w:spacing w:before="4"/>
        <w:rPr>
          <w:sz w:val="23"/>
        </w:rPr>
      </w:pPr>
    </w:p>
    <w:p>
      <w:pPr>
        <w:pStyle w:val="7"/>
        <w:numPr>
          <w:ilvl w:val="0"/>
          <w:numId w:val="9"/>
        </w:numPr>
        <w:tabs>
          <w:tab w:val="left" w:pos="630"/>
        </w:tabs>
        <w:spacing w:before="71" w:after="0" w:line="240" w:lineRule="auto"/>
        <w:ind w:left="629" w:right="0" w:hanging="211"/>
        <w:jc w:val="left"/>
        <w:rPr>
          <w:rFonts w:hint="eastAsia" w:ascii="黑体" w:eastAsia="黑体"/>
          <w:sz w:val="21"/>
        </w:rPr>
      </w:pPr>
      <w:bookmarkStart w:id="30" w:name="_bookmark16"/>
      <w:bookmarkEnd w:id="30"/>
      <w:bookmarkStart w:id="31" w:name="_bookmark16"/>
      <w:bookmarkEnd w:id="31"/>
      <w:r>
        <w:rPr>
          <w:rFonts w:hint="eastAsia" w:ascii="黑体" w:eastAsia="黑体"/>
          <w:spacing w:val="-2"/>
          <w:sz w:val="21"/>
        </w:rPr>
        <w:t>现场管理</w:t>
      </w:r>
    </w:p>
    <w:p>
      <w:pPr>
        <w:pStyle w:val="3"/>
        <w:spacing w:before="7"/>
        <w:rPr>
          <w:rFonts w:ascii="黑体"/>
          <w:sz w:val="15"/>
        </w:rPr>
      </w:pPr>
    </w:p>
    <w:p>
      <w:pPr>
        <w:pStyle w:val="7"/>
        <w:numPr>
          <w:ilvl w:val="1"/>
          <w:numId w:val="10"/>
        </w:numPr>
        <w:tabs>
          <w:tab w:val="left" w:pos="841"/>
        </w:tabs>
        <w:spacing w:before="0" w:after="0" w:line="240" w:lineRule="auto"/>
        <w:ind w:left="840" w:right="0" w:hanging="422"/>
        <w:jc w:val="left"/>
        <w:rPr>
          <w:rFonts w:hint="eastAsia" w:ascii="黑体" w:eastAsia="黑体"/>
          <w:sz w:val="21"/>
        </w:rPr>
      </w:pPr>
      <w:bookmarkStart w:id="32" w:name="_bookmark17"/>
      <w:bookmarkEnd w:id="32"/>
      <w:bookmarkStart w:id="33" w:name="_bookmark17"/>
      <w:bookmarkEnd w:id="33"/>
      <w:r>
        <w:rPr>
          <w:rFonts w:hint="eastAsia" w:ascii="黑体" w:eastAsia="黑体"/>
          <w:spacing w:val="-3"/>
          <w:sz w:val="21"/>
        </w:rPr>
        <w:t>勘查技术规范</w:t>
      </w:r>
    </w:p>
    <w:p>
      <w:pPr>
        <w:pStyle w:val="3"/>
        <w:spacing w:before="7"/>
        <w:rPr>
          <w:rFonts w:ascii="黑体"/>
          <w:sz w:val="15"/>
        </w:rPr>
      </w:pPr>
    </w:p>
    <w:p>
      <w:pPr>
        <w:pStyle w:val="7"/>
        <w:numPr>
          <w:ilvl w:val="2"/>
          <w:numId w:val="10"/>
        </w:numPr>
        <w:tabs>
          <w:tab w:val="left" w:pos="1050"/>
        </w:tabs>
        <w:spacing w:before="0" w:after="0" w:line="240" w:lineRule="auto"/>
        <w:ind w:left="1049" w:right="0" w:hanging="631"/>
        <w:jc w:val="left"/>
        <w:rPr>
          <w:sz w:val="21"/>
        </w:rPr>
      </w:pPr>
      <w:r>
        <w:rPr>
          <w:spacing w:val="-2"/>
          <w:sz w:val="21"/>
        </w:rPr>
        <w:t>基本要求</w:t>
      </w:r>
    </w:p>
    <w:p>
      <w:pPr>
        <w:pStyle w:val="7"/>
        <w:numPr>
          <w:ilvl w:val="3"/>
          <w:numId w:val="10"/>
        </w:numPr>
        <w:tabs>
          <w:tab w:val="left" w:pos="1261"/>
        </w:tabs>
        <w:spacing w:before="43" w:after="0" w:line="278" w:lineRule="auto"/>
        <w:ind w:left="418" w:right="711" w:firstLine="0"/>
        <w:jc w:val="left"/>
        <w:rPr>
          <w:sz w:val="21"/>
        </w:rPr>
      </w:pPr>
      <w:r>
        <w:rPr>
          <w:spacing w:val="-11"/>
          <w:sz w:val="21"/>
        </w:rPr>
        <w:t>施工场地以方便、适用、安全文明、环保为原则，因地制宜，合理布局，应减少对</w:t>
      </w:r>
      <w:r>
        <w:rPr>
          <w:spacing w:val="-6"/>
          <w:sz w:val="21"/>
        </w:rPr>
        <w:t>土地、植被、景观的扰动和破坏。</w:t>
      </w:r>
    </w:p>
    <w:p>
      <w:pPr>
        <w:pStyle w:val="7"/>
        <w:numPr>
          <w:ilvl w:val="3"/>
          <w:numId w:val="10"/>
        </w:numPr>
        <w:tabs>
          <w:tab w:val="left" w:pos="1261"/>
        </w:tabs>
        <w:spacing w:before="0" w:after="0" w:line="269" w:lineRule="exact"/>
        <w:ind w:left="1260" w:right="0" w:hanging="842"/>
        <w:jc w:val="left"/>
        <w:rPr>
          <w:sz w:val="21"/>
        </w:rPr>
      </w:pPr>
      <w:r>
        <w:rPr>
          <w:spacing w:val="-3"/>
          <w:sz w:val="21"/>
        </w:rPr>
        <w:t>确保施工场地平整、稳固，无地质灾害及其它安全环保隐患。</w:t>
      </w:r>
    </w:p>
    <w:p>
      <w:pPr>
        <w:pStyle w:val="7"/>
        <w:numPr>
          <w:ilvl w:val="3"/>
          <w:numId w:val="10"/>
        </w:numPr>
        <w:tabs>
          <w:tab w:val="left" w:pos="1261"/>
        </w:tabs>
        <w:spacing w:before="43" w:after="0" w:line="278" w:lineRule="auto"/>
        <w:ind w:left="418" w:right="709" w:firstLine="0"/>
        <w:jc w:val="both"/>
        <w:rPr>
          <w:sz w:val="21"/>
        </w:rPr>
      </w:pPr>
      <w:r>
        <w:rPr>
          <w:spacing w:val="-7"/>
          <w:sz w:val="21"/>
        </w:rPr>
        <w:t>为防止污染土壤及减少对土地植被的压占破坏，除施工设备安装外，坑道、井口操</w:t>
      </w:r>
      <w:r>
        <w:rPr>
          <w:spacing w:val="-10"/>
          <w:sz w:val="21"/>
        </w:rPr>
        <w:t>作区和重型设备运输道路、库房的基础等场地，需进行开挖夯实平整或局部硬化处理外，应</w:t>
      </w:r>
      <w:r>
        <w:rPr>
          <w:spacing w:val="-5"/>
          <w:sz w:val="21"/>
        </w:rPr>
        <w:t>在地面铺设土工布隔离，在施工操作区及施工通道铺设防滑网。</w:t>
      </w:r>
    </w:p>
    <w:p>
      <w:pPr>
        <w:pStyle w:val="7"/>
        <w:numPr>
          <w:ilvl w:val="3"/>
          <w:numId w:val="10"/>
        </w:numPr>
        <w:tabs>
          <w:tab w:val="left" w:pos="1261"/>
        </w:tabs>
        <w:spacing w:before="0" w:after="0" w:line="278" w:lineRule="auto"/>
        <w:ind w:left="418" w:right="711" w:firstLine="0"/>
        <w:jc w:val="left"/>
        <w:rPr>
          <w:sz w:val="21"/>
        </w:rPr>
      </w:pPr>
      <w:r>
        <mc:AlternateContent>
          <mc:Choice Requires="wps">
            <w:drawing>
              <wp:anchor distT="0" distB="0" distL="114300" distR="114300" simplePos="0" relativeHeight="503292928" behindDoc="1" locked="0" layoutInCell="1" allowOverlap="1">
                <wp:simplePos x="0" y="0"/>
                <wp:positionH relativeFrom="page">
                  <wp:posOffset>1463040</wp:posOffset>
                </wp:positionH>
                <wp:positionV relativeFrom="paragraph">
                  <wp:posOffset>179070</wp:posOffset>
                </wp:positionV>
                <wp:extent cx="4542790" cy="4511675"/>
                <wp:effectExtent l="0" t="0" r="10160" b="3175"/>
                <wp:wrapNone/>
                <wp:docPr id="8" name="任意多边形 27"/>
                <wp:cNvGraphicFramePr/>
                <a:graphic xmlns:a="http://schemas.openxmlformats.org/drawingml/2006/main">
                  <a:graphicData uri="http://schemas.microsoft.com/office/word/2010/wordprocessingShape">
                    <wps:wsp>
                      <wps:cNvSpPr/>
                      <wps:spPr>
                        <a:xfrm>
                          <a:off x="0" y="0"/>
                          <a:ext cx="4542790" cy="4511675"/>
                        </a:xfrm>
                        <a:custGeom>
                          <a:avLst/>
                          <a:gdLst/>
                          <a:ahLst/>
                          <a:cxnLst/>
                          <a:pathLst>
                            <a:path w="7154" h="7105">
                              <a:moveTo>
                                <a:pt x="1974" y="6683"/>
                              </a:moveTo>
                              <a:lnTo>
                                <a:pt x="1938" y="6647"/>
                              </a:lnTo>
                              <a:lnTo>
                                <a:pt x="1926" y="6635"/>
                              </a:lnTo>
                              <a:lnTo>
                                <a:pt x="1853" y="6708"/>
                              </a:lnTo>
                              <a:lnTo>
                                <a:pt x="1835" y="6723"/>
                              </a:lnTo>
                              <a:lnTo>
                                <a:pt x="1817" y="6733"/>
                              </a:lnTo>
                              <a:lnTo>
                                <a:pt x="1802" y="6739"/>
                              </a:lnTo>
                              <a:lnTo>
                                <a:pt x="1788" y="6740"/>
                              </a:lnTo>
                              <a:lnTo>
                                <a:pt x="1770" y="6743"/>
                              </a:lnTo>
                              <a:lnTo>
                                <a:pt x="1752" y="6740"/>
                              </a:lnTo>
                              <a:lnTo>
                                <a:pt x="1733" y="6731"/>
                              </a:lnTo>
                              <a:lnTo>
                                <a:pt x="1715" y="6716"/>
                              </a:lnTo>
                              <a:lnTo>
                                <a:pt x="639" y="5640"/>
                              </a:lnTo>
                              <a:lnTo>
                                <a:pt x="558" y="5558"/>
                              </a:lnTo>
                              <a:lnTo>
                                <a:pt x="532" y="5531"/>
                              </a:lnTo>
                              <a:lnTo>
                                <a:pt x="516" y="5509"/>
                              </a:lnTo>
                              <a:lnTo>
                                <a:pt x="510" y="5494"/>
                              </a:lnTo>
                              <a:lnTo>
                                <a:pt x="514" y="5480"/>
                              </a:lnTo>
                              <a:lnTo>
                                <a:pt x="529" y="5461"/>
                              </a:lnTo>
                              <a:lnTo>
                                <a:pt x="554" y="5434"/>
                              </a:lnTo>
                              <a:lnTo>
                                <a:pt x="591" y="5397"/>
                              </a:lnTo>
                              <a:lnTo>
                                <a:pt x="645" y="5349"/>
                              </a:lnTo>
                              <a:lnTo>
                                <a:pt x="698" y="5314"/>
                              </a:lnTo>
                              <a:lnTo>
                                <a:pt x="748" y="5294"/>
                              </a:lnTo>
                              <a:lnTo>
                                <a:pt x="793" y="5292"/>
                              </a:lnTo>
                              <a:lnTo>
                                <a:pt x="845" y="5304"/>
                              </a:lnTo>
                              <a:lnTo>
                                <a:pt x="914" y="5328"/>
                              </a:lnTo>
                              <a:lnTo>
                                <a:pt x="1003" y="5364"/>
                              </a:lnTo>
                              <a:lnTo>
                                <a:pt x="1109" y="5413"/>
                              </a:lnTo>
                              <a:lnTo>
                                <a:pt x="1141" y="5365"/>
                              </a:lnTo>
                              <a:lnTo>
                                <a:pt x="1029" y="5292"/>
                              </a:lnTo>
                              <a:lnTo>
                                <a:pt x="769" y="5122"/>
                              </a:lnTo>
                              <a:lnTo>
                                <a:pt x="0" y="5891"/>
                              </a:lnTo>
                              <a:lnTo>
                                <a:pt x="39" y="5954"/>
                              </a:lnTo>
                              <a:lnTo>
                                <a:pt x="195" y="6208"/>
                              </a:lnTo>
                              <a:lnTo>
                                <a:pt x="235" y="6271"/>
                              </a:lnTo>
                              <a:lnTo>
                                <a:pt x="291" y="6231"/>
                              </a:lnTo>
                              <a:lnTo>
                                <a:pt x="248" y="6139"/>
                              </a:lnTo>
                              <a:lnTo>
                                <a:pt x="216" y="6060"/>
                              </a:lnTo>
                              <a:lnTo>
                                <a:pt x="195" y="5992"/>
                              </a:lnTo>
                              <a:lnTo>
                                <a:pt x="182" y="5935"/>
                              </a:lnTo>
                              <a:lnTo>
                                <a:pt x="178" y="5891"/>
                              </a:lnTo>
                              <a:lnTo>
                                <a:pt x="185" y="5850"/>
                              </a:lnTo>
                              <a:lnTo>
                                <a:pt x="207" y="5803"/>
                              </a:lnTo>
                              <a:lnTo>
                                <a:pt x="243" y="5751"/>
                              </a:lnTo>
                              <a:lnTo>
                                <a:pt x="291" y="5697"/>
                              </a:lnTo>
                              <a:lnTo>
                                <a:pt x="318" y="5671"/>
                              </a:lnTo>
                              <a:lnTo>
                                <a:pt x="337" y="5653"/>
                              </a:lnTo>
                              <a:lnTo>
                                <a:pt x="352" y="5643"/>
                              </a:lnTo>
                              <a:lnTo>
                                <a:pt x="364" y="5640"/>
                              </a:lnTo>
                              <a:lnTo>
                                <a:pt x="379" y="5646"/>
                              </a:lnTo>
                              <a:lnTo>
                                <a:pt x="400" y="5661"/>
                              </a:lnTo>
                              <a:lnTo>
                                <a:pt x="424" y="5684"/>
                              </a:lnTo>
                              <a:lnTo>
                                <a:pt x="453" y="5713"/>
                              </a:lnTo>
                              <a:lnTo>
                                <a:pt x="1586" y="6845"/>
                              </a:lnTo>
                              <a:lnTo>
                                <a:pt x="1601" y="6863"/>
                              </a:lnTo>
                              <a:lnTo>
                                <a:pt x="1611" y="6881"/>
                              </a:lnTo>
                              <a:lnTo>
                                <a:pt x="1616" y="6896"/>
                              </a:lnTo>
                              <a:lnTo>
                                <a:pt x="1618" y="6910"/>
                              </a:lnTo>
                              <a:lnTo>
                                <a:pt x="1615" y="6925"/>
                              </a:lnTo>
                              <a:lnTo>
                                <a:pt x="1607" y="6943"/>
                              </a:lnTo>
                              <a:lnTo>
                                <a:pt x="1594" y="6963"/>
                              </a:lnTo>
                              <a:lnTo>
                                <a:pt x="1578" y="6983"/>
                              </a:lnTo>
                              <a:lnTo>
                                <a:pt x="1505" y="7056"/>
                              </a:lnTo>
                              <a:lnTo>
                                <a:pt x="1553" y="7104"/>
                              </a:lnTo>
                              <a:lnTo>
                                <a:pt x="1914" y="6743"/>
                              </a:lnTo>
                              <a:lnTo>
                                <a:pt x="1974" y="6683"/>
                              </a:lnTo>
                              <a:moveTo>
                                <a:pt x="2605" y="6425"/>
                              </a:moveTo>
                              <a:lnTo>
                                <a:pt x="2578" y="6350"/>
                              </a:lnTo>
                              <a:lnTo>
                                <a:pt x="2551" y="6275"/>
                              </a:lnTo>
                              <a:lnTo>
                                <a:pt x="2524" y="6199"/>
                              </a:lnTo>
                              <a:lnTo>
                                <a:pt x="2470" y="6049"/>
                              </a:lnTo>
                              <a:lnTo>
                                <a:pt x="2417" y="5899"/>
                              </a:lnTo>
                              <a:lnTo>
                                <a:pt x="2337" y="5673"/>
                              </a:lnTo>
                              <a:lnTo>
                                <a:pt x="1968" y="4619"/>
                              </a:lnTo>
                              <a:lnTo>
                                <a:pt x="1888" y="4393"/>
                              </a:lnTo>
                              <a:lnTo>
                                <a:pt x="1834" y="4243"/>
                              </a:lnTo>
                              <a:lnTo>
                                <a:pt x="1781" y="4093"/>
                              </a:lnTo>
                              <a:lnTo>
                                <a:pt x="1754" y="4018"/>
                              </a:lnTo>
                              <a:lnTo>
                                <a:pt x="1727" y="3943"/>
                              </a:lnTo>
                              <a:lnTo>
                                <a:pt x="1699" y="3868"/>
                              </a:lnTo>
                              <a:lnTo>
                                <a:pt x="1610" y="3892"/>
                              </a:lnTo>
                              <a:lnTo>
                                <a:pt x="1638" y="3967"/>
                              </a:lnTo>
                              <a:lnTo>
                                <a:pt x="1665" y="4042"/>
                              </a:lnTo>
                              <a:lnTo>
                                <a:pt x="1692" y="4117"/>
                              </a:lnTo>
                              <a:lnTo>
                                <a:pt x="1745" y="4267"/>
                              </a:lnTo>
                              <a:lnTo>
                                <a:pt x="1799" y="4418"/>
                              </a:lnTo>
                              <a:lnTo>
                                <a:pt x="1852" y="4568"/>
                              </a:lnTo>
                              <a:lnTo>
                                <a:pt x="1931" y="4794"/>
                              </a:lnTo>
                              <a:lnTo>
                                <a:pt x="2142" y="5396"/>
                              </a:lnTo>
                              <a:lnTo>
                                <a:pt x="2275" y="5773"/>
                              </a:lnTo>
                              <a:lnTo>
                                <a:pt x="2355" y="5998"/>
                              </a:lnTo>
                              <a:lnTo>
                                <a:pt x="2408" y="6149"/>
                              </a:lnTo>
                              <a:lnTo>
                                <a:pt x="2462" y="6299"/>
                              </a:lnTo>
                              <a:lnTo>
                                <a:pt x="2489" y="6374"/>
                              </a:lnTo>
                              <a:lnTo>
                                <a:pt x="2516" y="6449"/>
                              </a:lnTo>
                              <a:lnTo>
                                <a:pt x="2605" y="6425"/>
                              </a:lnTo>
                              <a:moveTo>
                                <a:pt x="4046" y="4418"/>
                              </a:moveTo>
                              <a:lnTo>
                                <a:pt x="4042" y="4346"/>
                              </a:lnTo>
                              <a:lnTo>
                                <a:pt x="4031" y="4274"/>
                              </a:lnTo>
                              <a:lnTo>
                                <a:pt x="4014" y="4204"/>
                              </a:lnTo>
                              <a:lnTo>
                                <a:pt x="3989" y="4135"/>
                              </a:lnTo>
                              <a:lnTo>
                                <a:pt x="3957" y="4066"/>
                              </a:lnTo>
                              <a:lnTo>
                                <a:pt x="3916" y="3997"/>
                              </a:lnTo>
                              <a:lnTo>
                                <a:pt x="3835" y="4029"/>
                              </a:lnTo>
                              <a:lnTo>
                                <a:pt x="3880" y="4107"/>
                              </a:lnTo>
                              <a:lnTo>
                                <a:pt x="3916" y="4183"/>
                              </a:lnTo>
                              <a:lnTo>
                                <a:pt x="3942" y="4259"/>
                              </a:lnTo>
                              <a:lnTo>
                                <a:pt x="3959" y="4332"/>
                              </a:lnTo>
                              <a:lnTo>
                                <a:pt x="3965" y="4402"/>
                              </a:lnTo>
                              <a:lnTo>
                                <a:pt x="3961" y="4476"/>
                              </a:lnTo>
                              <a:lnTo>
                                <a:pt x="3946" y="4546"/>
                              </a:lnTo>
                              <a:lnTo>
                                <a:pt x="3920" y="4610"/>
                              </a:lnTo>
                              <a:lnTo>
                                <a:pt x="3883" y="4670"/>
                              </a:lnTo>
                              <a:lnTo>
                                <a:pt x="3835" y="4725"/>
                              </a:lnTo>
                              <a:lnTo>
                                <a:pt x="3773" y="4778"/>
                              </a:lnTo>
                              <a:lnTo>
                                <a:pt x="3706" y="4817"/>
                              </a:lnTo>
                              <a:lnTo>
                                <a:pt x="3635" y="4841"/>
                              </a:lnTo>
                              <a:lnTo>
                                <a:pt x="3560" y="4850"/>
                              </a:lnTo>
                              <a:lnTo>
                                <a:pt x="3481" y="4844"/>
                              </a:lnTo>
                              <a:lnTo>
                                <a:pt x="3398" y="4822"/>
                              </a:lnTo>
                              <a:lnTo>
                                <a:pt x="3341" y="4800"/>
                              </a:lnTo>
                              <a:lnTo>
                                <a:pt x="3283" y="4772"/>
                              </a:lnTo>
                              <a:lnTo>
                                <a:pt x="3223" y="4739"/>
                              </a:lnTo>
                              <a:lnTo>
                                <a:pt x="3162" y="4700"/>
                              </a:lnTo>
                              <a:lnTo>
                                <a:pt x="3100" y="4655"/>
                              </a:lnTo>
                              <a:lnTo>
                                <a:pt x="3037" y="4606"/>
                              </a:lnTo>
                              <a:lnTo>
                                <a:pt x="2973" y="4551"/>
                              </a:lnTo>
                              <a:lnTo>
                                <a:pt x="2907" y="4491"/>
                              </a:lnTo>
                              <a:lnTo>
                                <a:pt x="2840" y="4426"/>
                              </a:lnTo>
                              <a:lnTo>
                                <a:pt x="2781" y="4364"/>
                              </a:lnTo>
                              <a:lnTo>
                                <a:pt x="2726" y="4302"/>
                              </a:lnTo>
                              <a:lnTo>
                                <a:pt x="2676" y="4239"/>
                              </a:lnTo>
                              <a:lnTo>
                                <a:pt x="2630" y="4177"/>
                              </a:lnTo>
                              <a:lnTo>
                                <a:pt x="2589" y="4114"/>
                              </a:lnTo>
                              <a:lnTo>
                                <a:pt x="2553" y="4051"/>
                              </a:lnTo>
                              <a:lnTo>
                                <a:pt x="2520" y="3988"/>
                              </a:lnTo>
                              <a:lnTo>
                                <a:pt x="2492" y="3924"/>
                              </a:lnTo>
                              <a:lnTo>
                                <a:pt x="2468" y="3860"/>
                              </a:lnTo>
                              <a:lnTo>
                                <a:pt x="2443" y="3773"/>
                              </a:lnTo>
                              <a:lnTo>
                                <a:pt x="2432" y="3690"/>
                              </a:lnTo>
                              <a:lnTo>
                                <a:pt x="2437" y="3613"/>
                              </a:lnTo>
                              <a:lnTo>
                                <a:pt x="2457" y="3541"/>
                              </a:lnTo>
                              <a:lnTo>
                                <a:pt x="2492" y="3475"/>
                              </a:lnTo>
                              <a:lnTo>
                                <a:pt x="2541" y="3415"/>
                              </a:lnTo>
                              <a:lnTo>
                                <a:pt x="2608" y="3357"/>
                              </a:lnTo>
                              <a:lnTo>
                                <a:pt x="2678" y="3316"/>
                              </a:lnTo>
                              <a:lnTo>
                                <a:pt x="2751" y="3292"/>
                              </a:lnTo>
                              <a:lnTo>
                                <a:pt x="2832" y="3285"/>
                              </a:lnTo>
                              <a:lnTo>
                                <a:pt x="2901" y="3290"/>
                              </a:lnTo>
                              <a:lnTo>
                                <a:pt x="2973" y="3304"/>
                              </a:lnTo>
                              <a:lnTo>
                                <a:pt x="3047" y="3327"/>
                              </a:lnTo>
                              <a:lnTo>
                                <a:pt x="3124" y="3358"/>
                              </a:lnTo>
                              <a:lnTo>
                                <a:pt x="3204" y="3398"/>
                              </a:lnTo>
                              <a:lnTo>
                                <a:pt x="3215" y="3380"/>
                              </a:lnTo>
                              <a:lnTo>
                                <a:pt x="3235" y="3344"/>
                              </a:lnTo>
                              <a:lnTo>
                                <a:pt x="3245" y="3326"/>
                              </a:lnTo>
                              <a:lnTo>
                                <a:pt x="3181" y="3285"/>
                              </a:lnTo>
                              <a:lnTo>
                                <a:pt x="2808" y="3050"/>
                              </a:lnTo>
                              <a:lnTo>
                                <a:pt x="2811" y="3068"/>
                              </a:lnTo>
                              <a:lnTo>
                                <a:pt x="2811" y="3086"/>
                              </a:lnTo>
                              <a:lnTo>
                                <a:pt x="2809" y="3102"/>
                              </a:lnTo>
                              <a:lnTo>
                                <a:pt x="2808" y="3115"/>
                              </a:lnTo>
                              <a:lnTo>
                                <a:pt x="2800" y="3132"/>
                              </a:lnTo>
                              <a:lnTo>
                                <a:pt x="2790" y="3147"/>
                              </a:lnTo>
                              <a:lnTo>
                                <a:pt x="2776" y="3163"/>
                              </a:lnTo>
                              <a:lnTo>
                                <a:pt x="2759" y="3180"/>
                              </a:lnTo>
                              <a:lnTo>
                                <a:pt x="2738" y="3198"/>
                              </a:lnTo>
                              <a:lnTo>
                                <a:pt x="2711" y="3216"/>
                              </a:lnTo>
                              <a:lnTo>
                                <a:pt x="2678" y="3235"/>
                              </a:lnTo>
                              <a:lnTo>
                                <a:pt x="2638" y="3253"/>
                              </a:lnTo>
                              <a:lnTo>
                                <a:pt x="2603" y="3276"/>
                              </a:lnTo>
                              <a:lnTo>
                                <a:pt x="2570" y="3298"/>
                              </a:lnTo>
                              <a:lnTo>
                                <a:pt x="2539" y="3322"/>
                              </a:lnTo>
                              <a:lnTo>
                                <a:pt x="2509" y="3350"/>
                              </a:lnTo>
                              <a:lnTo>
                                <a:pt x="2452" y="3412"/>
                              </a:lnTo>
                              <a:lnTo>
                                <a:pt x="2405" y="3477"/>
                              </a:lnTo>
                              <a:lnTo>
                                <a:pt x="2368" y="3546"/>
                              </a:lnTo>
                              <a:lnTo>
                                <a:pt x="2340" y="3617"/>
                              </a:lnTo>
                              <a:lnTo>
                                <a:pt x="2322" y="3691"/>
                              </a:lnTo>
                              <a:lnTo>
                                <a:pt x="2314" y="3769"/>
                              </a:lnTo>
                              <a:lnTo>
                                <a:pt x="2317" y="3849"/>
                              </a:lnTo>
                              <a:lnTo>
                                <a:pt x="2331" y="3932"/>
                              </a:lnTo>
                              <a:lnTo>
                                <a:pt x="2348" y="4000"/>
                              </a:lnTo>
                              <a:lnTo>
                                <a:pt x="2369" y="4067"/>
                              </a:lnTo>
                              <a:lnTo>
                                <a:pt x="2395" y="4134"/>
                              </a:lnTo>
                              <a:lnTo>
                                <a:pt x="2425" y="4200"/>
                              </a:lnTo>
                              <a:lnTo>
                                <a:pt x="2460" y="4265"/>
                              </a:lnTo>
                              <a:lnTo>
                                <a:pt x="2499" y="4330"/>
                              </a:lnTo>
                              <a:lnTo>
                                <a:pt x="2543" y="4393"/>
                              </a:lnTo>
                              <a:lnTo>
                                <a:pt x="2591" y="4456"/>
                              </a:lnTo>
                              <a:lnTo>
                                <a:pt x="2644" y="4519"/>
                              </a:lnTo>
                              <a:lnTo>
                                <a:pt x="2703" y="4580"/>
                              </a:lnTo>
                              <a:lnTo>
                                <a:pt x="2775" y="4649"/>
                              </a:lnTo>
                              <a:lnTo>
                                <a:pt x="2846" y="4712"/>
                              </a:lnTo>
                              <a:lnTo>
                                <a:pt x="2916" y="4767"/>
                              </a:lnTo>
                              <a:lnTo>
                                <a:pt x="2986" y="4817"/>
                              </a:lnTo>
                              <a:lnTo>
                                <a:pt x="3054" y="4859"/>
                              </a:lnTo>
                              <a:lnTo>
                                <a:pt x="3120" y="4895"/>
                              </a:lnTo>
                              <a:lnTo>
                                <a:pt x="3186" y="4925"/>
                              </a:lnTo>
                              <a:lnTo>
                                <a:pt x="3250" y="4948"/>
                              </a:lnTo>
                              <a:lnTo>
                                <a:pt x="3313" y="4965"/>
                              </a:lnTo>
                              <a:lnTo>
                                <a:pt x="3374" y="4976"/>
                              </a:lnTo>
                              <a:lnTo>
                                <a:pt x="3448" y="4982"/>
                              </a:lnTo>
                              <a:lnTo>
                                <a:pt x="3520" y="4980"/>
                              </a:lnTo>
                              <a:lnTo>
                                <a:pt x="3589" y="4969"/>
                              </a:lnTo>
                              <a:lnTo>
                                <a:pt x="3655" y="4950"/>
                              </a:lnTo>
                              <a:lnTo>
                                <a:pt x="3719" y="4923"/>
                              </a:lnTo>
                              <a:lnTo>
                                <a:pt x="3782" y="4887"/>
                              </a:lnTo>
                              <a:lnTo>
                                <a:pt x="3833" y="4850"/>
                              </a:lnTo>
                              <a:lnTo>
                                <a:pt x="3842" y="4843"/>
                              </a:lnTo>
                              <a:lnTo>
                                <a:pt x="3900" y="4790"/>
                              </a:lnTo>
                              <a:lnTo>
                                <a:pt x="3953" y="4728"/>
                              </a:lnTo>
                              <a:lnTo>
                                <a:pt x="3994" y="4659"/>
                              </a:lnTo>
                              <a:lnTo>
                                <a:pt x="4023" y="4584"/>
                              </a:lnTo>
                              <a:lnTo>
                                <a:pt x="4041" y="4503"/>
                              </a:lnTo>
                              <a:lnTo>
                                <a:pt x="4046" y="4418"/>
                              </a:lnTo>
                              <a:moveTo>
                                <a:pt x="5381" y="3277"/>
                              </a:moveTo>
                              <a:lnTo>
                                <a:pt x="5332" y="3228"/>
                              </a:lnTo>
                              <a:lnTo>
                                <a:pt x="5312" y="3248"/>
                              </a:lnTo>
                              <a:lnTo>
                                <a:pt x="5292" y="3269"/>
                              </a:lnTo>
                              <a:lnTo>
                                <a:pt x="5274" y="3284"/>
                              </a:lnTo>
                              <a:lnTo>
                                <a:pt x="5257" y="3294"/>
                              </a:lnTo>
                              <a:lnTo>
                                <a:pt x="5241" y="3299"/>
                              </a:lnTo>
                              <a:lnTo>
                                <a:pt x="5227" y="3301"/>
                              </a:lnTo>
                              <a:lnTo>
                                <a:pt x="5209" y="3304"/>
                              </a:lnTo>
                              <a:lnTo>
                                <a:pt x="5191" y="3301"/>
                              </a:lnTo>
                              <a:lnTo>
                                <a:pt x="5173" y="3292"/>
                              </a:lnTo>
                              <a:lnTo>
                                <a:pt x="5154" y="3277"/>
                              </a:lnTo>
                              <a:lnTo>
                                <a:pt x="4224" y="2346"/>
                              </a:lnTo>
                              <a:lnTo>
                                <a:pt x="3998" y="2120"/>
                              </a:lnTo>
                              <a:lnTo>
                                <a:pt x="3982" y="2102"/>
                              </a:lnTo>
                              <a:lnTo>
                                <a:pt x="3973" y="2083"/>
                              </a:lnTo>
                              <a:lnTo>
                                <a:pt x="3970" y="2065"/>
                              </a:lnTo>
                              <a:lnTo>
                                <a:pt x="3973" y="2047"/>
                              </a:lnTo>
                              <a:lnTo>
                                <a:pt x="3975" y="2033"/>
                              </a:lnTo>
                              <a:lnTo>
                                <a:pt x="3980" y="2018"/>
                              </a:lnTo>
                              <a:lnTo>
                                <a:pt x="3990" y="2000"/>
                              </a:lnTo>
                              <a:lnTo>
                                <a:pt x="4006" y="1982"/>
                              </a:lnTo>
                              <a:lnTo>
                                <a:pt x="4026" y="1962"/>
                              </a:lnTo>
                              <a:lnTo>
                                <a:pt x="4046" y="1942"/>
                              </a:lnTo>
                              <a:lnTo>
                                <a:pt x="3998" y="1893"/>
                              </a:lnTo>
                              <a:lnTo>
                                <a:pt x="3714" y="2176"/>
                              </a:lnTo>
                              <a:lnTo>
                                <a:pt x="3800" y="2312"/>
                              </a:lnTo>
                              <a:lnTo>
                                <a:pt x="4154" y="2880"/>
                              </a:lnTo>
                              <a:lnTo>
                                <a:pt x="4418" y="3304"/>
                              </a:lnTo>
                              <a:lnTo>
                                <a:pt x="4523" y="3471"/>
                              </a:lnTo>
                              <a:lnTo>
                                <a:pt x="4518" y="3476"/>
                              </a:lnTo>
                              <a:lnTo>
                                <a:pt x="4512" y="3482"/>
                              </a:lnTo>
                              <a:lnTo>
                                <a:pt x="4507" y="3487"/>
                              </a:lnTo>
                              <a:lnTo>
                                <a:pt x="4220" y="3301"/>
                              </a:lnTo>
                              <a:lnTo>
                                <a:pt x="3692" y="2961"/>
                              </a:lnTo>
                              <a:lnTo>
                                <a:pt x="3554" y="2872"/>
                              </a:lnTo>
                              <a:lnTo>
                                <a:pt x="3229" y="2662"/>
                              </a:lnTo>
                              <a:lnTo>
                                <a:pt x="3002" y="2889"/>
                              </a:lnTo>
                              <a:lnTo>
                                <a:pt x="3051" y="2937"/>
                              </a:lnTo>
                              <a:lnTo>
                                <a:pt x="3059" y="2929"/>
                              </a:lnTo>
                              <a:lnTo>
                                <a:pt x="3067" y="2921"/>
                              </a:lnTo>
                              <a:lnTo>
                                <a:pt x="3075" y="2913"/>
                              </a:lnTo>
                              <a:lnTo>
                                <a:pt x="3094" y="2896"/>
                              </a:lnTo>
                              <a:lnTo>
                                <a:pt x="3114" y="2883"/>
                              </a:lnTo>
                              <a:lnTo>
                                <a:pt x="3133" y="2875"/>
                              </a:lnTo>
                              <a:lnTo>
                                <a:pt x="3148" y="2872"/>
                              </a:lnTo>
                              <a:lnTo>
                                <a:pt x="3161" y="2874"/>
                              </a:lnTo>
                              <a:lnTo>
                                <a:pt x="3177" y="2879"/>
                              </a:lnTo>
                              <a:lnTo>
                                <a:pt x="3194" y="2889"/>
                              </a:lnTo>
                              <a:lnTo>
                                <a:pt x="3213" y="2905"/>
                              </a:lnTo>
                              <a:lnTo>
                                <a:pt x="4369" y="4062"/>
                              </a:lnTo>
                              <a:lnTo>
                                <a:pt x="4385" y="4080"/>
                              </a:lnTo>
                              <a:lnTo>
                                <a:pt x="4395" y="4097"/>
                              </a:lnTo>
                              <a:lnTo>
                                <a:pt x="4400" y="4113"/>
                              </a:lnTo>
                              <a:lnTo>
                                <a:pt x="4402" y="4126"/>
                              </a:lnTo>
                              <a:lnTo>
                                <a:pt x="4399" y="4141"/>
                              </a:lnTo>
                              <a:lnTo>
                                <a:pt x="4391" y="4160"/>
                              </a:lnTo>
                              <a:lnTo>
                                <a:pt x="4378" y="4180"/>
                              </a:lnTo>
                              <a:lnTo>
                                <a:pt x="4361" y="4199"/>
                              </a:lnTo>
                              <a:lnTo>
                                <a:pt x="4353" y="4207"/>
                              </a:lnTo>
                              <a:lnTo>
                                <a:pt x="4345" y="4215"/>
                              </a:lnTo>
                              <a:lnTo>
                                <a:pt x="4337" y="4223"/>
                              </a:lnTo>
                              <a:lnTo>
                                <a:pt x="4386" y="4272"/>
                              </a:lnTo>
                              <a:lnTo>
                                <a:pt x="4617" y="4040"/>
                              </a:lnTo>
                              <a:lnTo>
                                <a:pt x="4628" y="4029"/>
                              </a:lnTo>
                              <a:lnTo>
                                <a:pt x="4604" y="4005"/>
                              </a:lnTo>
                              <a:lnTo>
                                <a:pt x="4580" y="3981"/>
                              </a:lnTo>
                              <a:lnTo>
                                <a:pt x="4572" y="3989"/>
                              </a:lnTo>
                              <a:lnTo>
                                <a:pt x="4564" y="3997"/>
                              </a:lnTo>
                              <a:lnTo>
                                <a:pt x="4556" y="4005"/>
                              </a:lnTo>
                              <a:lnTo>
                                <a:pt x="4537" y="4020"/>
                              </a:lnTo>
                              <a:lnTo>
                                <a:pt x="4520" y="4030"/>
                              </a:lnTo>
                              <a:lnTo>
                                <a:pt x="4504" y="4036"/>
                              </a:lnTo>
                              <a:lnTo>
                                <a:pt x="4491" y="4037"/>
                              </a:lnTo>
                              <a:lnTo>
                                <a:pt x="4473" y="4040"/>
                              </a:lnTo>
                              <a:lnTo>
                                <a:pt x="4454" y="4037"/>
                              </a:lnTo>
                              <a:lnTo>
                                <a:pt x="4436" y="4028"/>
                              </a:lnTo>
                              <a:lnTo>
                                <a:pt x="4418" y="4013"/>
                              </a:lnTo>
                              <a:lnTo>
                                <a:pt x="3382" y="2978"/>
                              </a:lnTo>
                              <a:lnTo>
                                <a:pt x="3399" y="2961"/>
                              </a:lnTo>
                              <a:lnTo>
                                <a:pt x="3927" y="3301"/>
                              </a:lnTo>
                              <a:lnTo>
                                <a:pt x="4798" y="3859"/>
                              </a:lnTo>
                              <a:lnTo>
                                <a:pt x="4847" y="3811"/>
                              </a:lnTo>
                              <a:lnTo>
                                <a:pt x="4645" y="3487"/>
                              </a:lnTo>
                              <a:lnTo>
                                <a:pt x="4530" y="3301"/>
                              </a:lnTo>
                              <a:lnTo>
                                <a:pt x="4270" y="2879"/>
                              </a:lnTo>
                              <a:lnTo>
                                <a:pt x="3992" y="2431"/>
                              </a:lnTo>
                              <a:lnTo>
                                <a:pt x="3949" y="2363"/>
                              </a:lnTo>
                              <a:lnTo>
                                <a:pt x="3954" y="2357"/>
                              </a:lnTo>
                              <a:lnTo>
                                <a:pt x="3960" y="2352"/>
                              </a:lnTo>
                              <a:lnTo>
                                <a:pt x="3965" y="2346"/>
                              </a:lnTo>
                              <a:lnTo>
                                <a:pt x="5025" y="3406"/>
                              </a:lnTo>
                              <a:lnTo>
                                <a:pt x="5040" y="3424"/>
                              </a:lnTo>
                              <a:lnTo>
                                <a:pt x="5050" y="3442"/>
                              </a:lnTo>
                              <a:lnTo>
                                <a:pt x="5056" y="3457"/>
                              </a:lnTo>
                              <a:lnTo>
                                <a:pt x="5057" y="3471"/>
                              </a:lnTo>
                              <a:lnTo>
                                <a:pt x="5054" y="3486"/>
                              </a:lnTo>
                              <a:lnTo>
                                <a:pt x="5046" y="3504"/>
                              </a:lnTo>
                              <a:lnTo>
                                <a:pt x="5033" y="3524"/>
                              </a:lnTo>
                              <a:lnTo>
                                <a:pt x="5017" y="3544"/>
                              </a:lnTo>
                              <a:lnTo>
                                <a:pt x="4986" y="3574"/>
                              </a:lnTo>
                              <a:lnTo>
                                <a:pt x="4976" y="3584"/>
                              </a:lnTo>
                              <a:lnTo>
                                <a:pt x="5025" y="3633"/>
                              </a:lnTo>
                              <a:lnTo>
                                <a:pt x="5354" y="3304"/>
                              </a:lnTo>
                              <a:lnTo>
                                <a:pt x="5381" y="3277"/>
                              </a:lnTo>
                              <a:moveTo>
                                <a:pt x="6392" y="2265"/>
                              </a:moveTo>
                              <a:lnTo>
                                <a:pt x="6368" y="2241"/>
                              </a:lnTo>
                              <a:lnTo>
                                <a:pt x="6344" y="2217"/>
                              </a:lnTo>
                              <a:lnTo>
                                <a:pt x="6336" y="2225"/>
                              </a:lnTo>
                              <a:lnTo>
                                <a:pt x="6319" y="2241"/>
                              </a:lnTo>
                              <a:lnTo>
                                <a:pt x="6301" y="2256"/>
                              </a:lnTo>
                              <a:lnTo>
                                <a:pt x="6282" y="2266"/>
                              </a:lnTo>
                              <a:lnTo>
                                <a:pt x="6262" y="2272"/>
                              </a:lnTo>
                              <a:lnTo>
                                <a:pt x="6239" y="2273"/>
                              </a:lnTo>
                              <a:lnTo>
                                <a:pt x="6218" y="2276"/>
                              </a:lnTo>
                              <a:lnTo>
                                <a:pt x="6192" y="2273"/>
                              </a:lnTo>
                              <a:lnTo>
                                <a:pt x="6164" y="2264"/>
                              </a:lnTo>
                              <a:lnTo>
                                <a:pt x="6134" y="2249"/>
                              </a:lnTo>
                              <a:lnTo>
                                <a:pt x="6081" y="2217"/>
                              </a:lnTo>
                              <a:lnTo>
                                <a:pt x="5885" y="2095"/>
                              </a:lnTo>
                              <a:lnTo>
                                <a:pt x="5470" y="1841"/>
                              </a:lnTo>
                              <a:lnTo>
                                <a:pt x="5470" y="2055"/>
                              </a:lnTo>
                              <a:lnTo>
                                <a:pt x="5130" y="2395"/>
                              </a:lnTo>
                              <a:lnTo>
                                <a:pt x="5057" y="2273"/>
                              </a:lnTo>
                              <a:lnTo>
                                <a:pt x="5024" y="2217"/>
                              </a:lnTo>
                              <a:lnTo>
                                <a:pt x="4713" y="1693"/>
                              </a:lnTo>
                              <a:lnTo>
                                <a:pt x="4629" y="1553"/>
                              </a:lnTo>
                              <a:lnTo>
                                <a:pt x="4637" y="1545"/>
                              </a:lnTo>
                              <a:lnTo>
                                <a:pt x="5470" y="2055"/>
                              </a:lnTo>
                              <a:lnTo>
                                <a:pt x="5470" y="1841"/>
                              </a:lnTo>
                              <a:lnTo>
                                <a:pt x="4986" y="1545"/>
                              </a:lnTo>
                              <a:lnTo>
                                <a:pt x="4540" y="1270"/>
                              </a:lnTo>
                              <a:lnTo>
                                <a:pt x="4520" y="1315"/>
                              </a:lnTo>
                              <a:lnTo>
                                <a:pt x="4479" y="1404"/>
                              </a:lnTo>
                              <a:lnTo>
                                <a:pt x="4459" y="1448"/>
                              </a:lnTo>
                              <a:lnTo>
                                <a:pt x="4581" y="1649"/>
                              </a:lnTo>
                              <a:lnTo>
                                <a:pt x="4922" y="2217"/>
                              </a:lnTo>
                              <a:lnTo>
                                <a:pt x="5062" y="2451"/>
                              </a:lnTo>
                              <a:lnTo>
                                <a:pt x="5101" y="2516"/>
                              </a:lnTo>
                              <a:lnTo>
                                <a:pt x="5350" y="2929"/>
                              </a:lnTo>
                              <a:lnTo>
                                <a:pt x="5389" y="2994"/>
                              </a:lnTo>
                              <a:lnTo>
                                <a:pt x="5406" y="3022"/>
                              </a:lnTo>
                              <a:lnTo>
                                <a:pt x="5417" y="3048"/>
                              </a:lnTo>
                              <a:lnTo>
                                <a:pt x="5423" y="3071"/>
                              </a:lnTo>
                              <a:lnTo>
                                <a:pt x="5421" y="3091"/>
                              </a:lnTo>
                              <a:lnTo>
                                <a:pt x="5420" y="3113"/>
                              </a:lnTo>
                              <a:lnTo>
                                <a:pt x="5414" y="3134"/>
                              </a:lnTo>
                              <a:lnTo>
                                <a:pt x="5404" y="3153"/>
                              </a:lnTo>
                              <a:lnTo>
                                <a:pt x="5389" y="3171"/>
                              </a:lnTo>
                              <a:lnTo>
                                <a:pt x="5381" y="3180"/>
                              </a:lnTo>
                              <a:lnTo>
                                <a:pt x="5373" y="3188"/>
                              </a:lnTo>
                              <a:lnTo>
                                <a:pt x="5365" y="3196"/>
                              </a:lnTo>
                              <a:lnTo>
                                <a:pt x="5377" y="3208"/>
                              </a:lnTo>
                              <a:lnTo>
                                <a:pt x="5413" y="3244"/>
                              </a:lnTo>
                              <a:lnTo>
                                <a:pt x="5692" y="2965"/>
                              </a:lnTo>
                              <a:lnTo>
                                <a:pt x="5692" y="2965"/>
                              </a:lnTo>
                              <a:lnTo>
                                <a:pt x="5705" y="2953"/>
                              </a:lnTo>
                              <a:lnTo>
                                <a:pt x="5680" y="2929"/>
                              </a:lnTo>
                              <a:lnTo>
                                <a:pt x="5656" y="2904"/>
                              </a:lnTo>
                              <a:lnTo>
                                <a:pt x="5648" y="2913"/>
                              </a:lnTo>
                              <a:lnTo>
                                <a:pt x="5640" y="2921"/>
                              </a:lnTo>
                              <a:lnTo>
                                <a:pt x="5632" y="2929"/>
                              </a:lnTo>
                              <a:lnTo>
                                <a:pt x="5601" y="2953"/>
                              </a:lnTo>
                              <a:lnTo>
                                <a:pt x="5571" y="2965"/>
                              </a:lnTo>
                              <a:lnTo>
                                <a:pt x="5566" y="2965"/>
                              </a:lnTo>
                              <a:lnTo>
                                <a:pt x="5541" y="2965"/>
                              </a:lnTo>
                              <a:lnTo>
                                <a:pt x="5541" y="2965"/>
                              </a:lnTo>
                              <a:lnTo>
                                <a:pt x="5511" y="2953"/>
                              </a:lnTo>
                              <a:lnTo>
                                <a:pt x="5485" y="2936"/>
                              </a:lnTo>
                              <a:lnTo>
                                <a:pt x="5457" y="2911"/>
                              </a:lnTo>
                              <a:lnTo>
                                <a:pt x="5427" y="2879"/>
                              </a:lnTo>
                              <a:lnTo>
                                <a:pt x="5397" y="2840"/>
                              </a:lnTo>
                              <a:lnTo>
                                <a:pt x="5359" y="2775"/>
                              </a:lnTo>
                              <a:lnTo>
                                <a:pt x="5209" y="2516"/>
                              </a:lnTo>
                              <a:lnTo>
                                <a:pt x="5171" y="2451"/>
                              </a:lnTo>
                              <a:lnTo>
                                <a:pt x="5227" y="2395"/>
                              </a:lnTo>
                              <a:lnTo>
                                <a:pt x="5527" y="2095"/>
                              </a:lnTo>
                              <a:lnTo>
                                <a:pt x="5717" y="2217"/>
                              </a:lnTo>
                              <a:lnTo>
                                <a:pt x="5807" y="2273"/>
                              </a:lnTo>
                              <a:lnTo>
                                <a:pt x="5972" y="2378"/>
                              </a:lnTo>
                              <a:lnTo>
                                <a:pt x="6005" y="2400"/>
                              </a:lnTo>
                              <a:lnTo>
                                <a:pt x="6031" y="2418"/>
                              </a:lnTo>
                              <a:lnTo>
                                <a:pt x="6050" y="2434"/>
                              </a:lnTo>
                              <a:lnTo>
                                <a:pt x="6061" y="2451"/>
                              </a:lnTo>
                              <a:lnTo>
                                <a:pt x="6062" y="2471"/>
                              </a:lnTo>
                              <a:lnTo>
                                <a:pt x="6056" y="2493"/>
                              </a:lnTo>
                              <a:lnTo>
                                <a:pt x="6041" y="2516"/>
                              </a:lnTo>
                              <a:lnTo>
                                <a:pt x="6020" y="2540"/>
                              </a:lnTo>
                              <a:lnTo>
                                <a:pt x="5988" y="2573"/>
                              </a:lnTo>
                              <a:lnTo>
                                <a:pt x="6036" y="2621"/>
                              </a:lnTo>
                              <a:lnTo>
                                <a:pt x="6381" y="2276"/>
                              </a:lnTo>
                              <a:lnTo>
                                <a:pt x="6392" y="2265"/>
                              </a:lnTo>
                              <a:moveTo>
                                <a:pt x="7153" y="1310"/>
                              </a:moveTo>
                              <a:lnTo>
                                <a:pt x="7143" y="1231"/>
                              </a:lnTo>
                              <a:lnTo>
                                <a:pt x="7123" y="1156"/>
                              </a:lnTo>
                              <a:lnTo>
                                <a:pt x="7093" y="1087"/>
                              </a:lnTo>
                              <a:lnTo>
                                <a:pt x="7052" y="1023"/>
                              </a:lnTo>
                              <a:lnTo>
                                <a:pt x="7021" y="987"/>
                              </a:lnTo>
                              <a:lnTo>
                                <a:pt x="6999" y="962"/>
                              </a:lnTo>
                              <a:lnTo>
                                <a:pt x="6944" y="913"/>
                              </a:lnTo>
                              <a:lnTo>
                                <a:pt x="6884" y="872"/>
                              </a:lnTo>
                              <a:lnTo>
                                <a:pt x="6820" y="839"/>
                              </a:lnTo>
                              <a:lnTo>
                                <a:pt x="6751" y="816"/>
                              </a:lnTo>
                              <a:lnTo>
                                <a:pt x="6676" y="801"/>
                              </a:lnTo>
                              <a:lnTo>
                                <a:pt x="6613" y="800"/>
                              </a:lnTo>
                              <a:lnTo>
                                <a:pt x="6544" y="808"/>
                              </a:lnTo>
                              <a:lnTo>
                                <a:pt x="6470" y="823"/>
                              </a:lnTo>
                              <a:lnTo>
                                <a:pt x="6390" y="845"/>
                              </a:lnTo>
                              <a:lnTo>
                                <a:pt x="6305" y="873"/>
                              </a:lnTo>
                              <a:lnTo>
                                <a:pt x="6215" y="906"/>
                              </a:lnTo>
                              <a:lnTo>
                                <a:pt x="6014" y="974"/>
                              </a:lnTo>
                              <a:lnTo>
                                <a:pt x="5934" y="1000"/>
                              </a:lnTo>
                              <a:lnTo>
                                <a:pt x="5867" y="1017"/>
                              </a:lnTo>
                              <a:lnTo>
                                <a:pt x="5812" y="1027"/>
                              </a:lnTo>
                              <a:lnTo>
                                <a:pt x="5770" y="1027"/>
                              </a:lnTo>
                              <a:lnTo>
                                <a:pt x="5717" y="1016"/>
                              </a:lnTo>
                              <a:lnTo>
                                <a:pt x="5666" y="997"/>
                              </a:lnTo>
                              <a:lnTo>
                                <a:pt x="5619" y="968"/>
                              </a:lnTo>
                              <a:lnTo>
                                <a:pt x="5575" y="930"/>
                              </a:lnTo>
                              <a:lnTo>
                                <a:pt x="5530" y="879"/>
                              </a:lnTo>
                              <a:lnTo>
                                <a:pt x="5493" y="821"/>
                              </a:lnTo>
                              <a:lnTo>
                                <a:pt x="5464" y="757"/>
                              </a:lnTo>
                              <a:lnTo>
                                <a:pt x="5446" y="687"/>
                              </a:lnTo>
                              <a:lnTo>
                                <a:pt x="5438" y="619"/>
                              </a:lnTo>
                              <a:lnTo>
                                <a:pt x="5454" y="548"/>
                              </a:lnTo>
                              <a:lnTo>
                                <a:pt x="5494" y="474"/>
                              </a:lnTo>
                              <a:lnTo>
                                <a:pt x="5559" y="396"/>
                              </a:lnTo>
                              <a:lnTo>
                                <a:pt x="5621" y="343"/>
                              </a:lnTo>
                              <a:lnTo>
                                <a:pt x="5687" y="303"/>
                              </a:lnTo>
                              <a:lnTo>
                                <a:pt x="5755" y="275"/>
                              </a:lnTo>
                              <a:lnTo>
                                <a:pt x="5826" y="259"/>
                              </a:lnTo>
                              <a:lnTo>
                                <a:pt x="5885" y="259"/>
                              </a:lnTo>
                              <a:lnTo>
                                <a:pt x="5952" y="268"/>
                              </a:lnTo>
                              <a:lnTo>
                                <a:pt x="6029" y="286"/>
                              </a:lnTo>
                              <a:lnTo>
                                <a:pt x="6114" y="312"/>
                              </a:lnTo>
                              <a:lnTo>
                                <a:pt x="6207" y="347"/>
                              </a:lnTo>
                              <a:lnTo>
                                <a:pt x="6213" y="333"/>
                              </a:lnTo>
                              <a:lnTo>
                                <a:pt x="6225" y="305"/>
                              </a:lnTo>
                              <a:lnTo>
                                <a:pt x="6231" y="291"/>
                              </a:lnTo>
                              <a:lnTo>
                                <a:pt x="6190" y="259"/>
                              </a:lnTo>
                              <a:lnTo>
                                <a:pt x="5859" y="0"/>
                              </a:lnTo>
                              <a:lnTo>
                                <a:pt x="5867" y="22"/>
                              </a:lnTo>
                              <a:lnTo>
                                <a:pt x="5869" y="42"/>
                              </a:lnTo>
                              <a:lnTo>
                                <a:pt x="5868" y="59"/>
                              </a:lnTo>
                              <a:lnTo>
                                <a:pt x="5867" y="73"/>
                              </a:lnTo>
                              <a:lnTo>
                                <a:pt x="5861" y="91"/>
                              </a:lnTo>
                              <a:lnTo>
                                <a:pt x="5854" y="108"/>
                              </a:lnTo>
                              <a:lnTo>
                                <a:pt x="5845" y="124"/>
                              </a:lnTo>
                              <a:lnTo>
                                <a:pt x="5834" y="137"/>
                              </a:lnTo>
                              <a:lnTo>
                                <a:pt x="5813" y="156"/>
                              </a:lnTo>
                              <a:lnTo>
                                <a:pt x="5784" y="174"/>
                              </a:lnTo>
                              <a:lnTo>
                                <a:pt x="5746" y="192"/>
                              </a:lnTo>
                              <a:lnTo>
                                <a:pt x="5697" y="210"/>
                              </a:lnTo>
                              <a:lnTo>
                                <a:pt x="5650" y="236"/>
                              </a:lnTo>
                              <a:lnTo>
                                <a:pt x="5605" y="265"/>
                              </a:lnTo>
                              <a:lnTo>
                                <a:pt x="5561" y="300"/>
                              </a:lnTo>
                              <a:lnTo>
                                <a:pt x="5519" y="339"/>
                              </a:lnTo>
                              <a:lnTo>
                                <a:pt x="5463" y="401"/>
                              </a:lnTo>
                              <a:lnTo>
                                <a:pt x="5417" y="464"/>
                              </a:lnTo>
                              <a:lnTo>
                                <a:pt x="5381" y="528"/>
                              </a:lnTo>
                              <a:lnTo>
                                <a:pt x="5356" y="593"/>
                              </a:lnTo>
                              <a:lnTo>
                                <a:pt x="5342" y="660"/>
                              </a:lnTo>
                              <a:lnTo>
                                <a:pt x="5341" y="728"/>
                              </a:lnTo>
                              <a:lnTo>
                                <a:pt x="5351" y="807"/>
                              </a:lnTo>
                              <a:lnTo>
                                <a:pt x="5370" y="881"/>
                              </a:lnTo>
                              <a:lnTo>
                                <a:pt x="5398" y="948"/>
                              </a:lnTo>
                              <a:lnTo>
                                <a:pt x="5434" y="1007"/>
                              </a:lnTo>
                              <a:lnTo>
                                <a:pt x="5478" y="1060"/>
                              </a:lnTo>
                              <a:lnTo>
                                <a:pt x="5540" y="1116"/>
                              </a:lnTo>
                              <a:lnTo>
                                <a:pt x="5602" y="1158"/>
                              </a:lnTo>
                              <a:lnTo>
                                <a:pt x="5662" y="1187"/>
                              </a:lnTo>
                              <a:lnTo>
                                <a:pt x="5723" y="1203"/>
                              </a:lnTo>
                              <a:lnTo>
                                <a:pt x="5786" y="1205"/>
                              </a:lnTo>
                              <a:lnTo>
                                <a:pt x="5842" y="1199"/>
                              </a:lnTo>
                              <a:lnTo>
                                <a:pt x="5907" y="1186"/>
                              </a:lnTo>
                              <a:lnTo>
                                <a:pt x="5981" y="1168"/>
                              </a:lnTo>
                              <a:lnTo>
                                <a:pt x="6063" y="1143"/>
                              </a:lnTo>
                              <a:lnTo>
                                <a:pt x="6154" y="1112"/>
                              </a:lnTo>
                              <a:lnTo>
                                <a:pt x="6255" y="1076"/>
                              </a:lnTo>
                              <a:lnTo>
                                <a:pt x="6349" y="1049"/>
                              </a:lnTo>
                              <a:lnTo>
                                <a:pt x="6430" y="1027"/>
                              </a:lnTo>
                              <a:lnTo>
                                <a:pt x="6434" y="1026"/>
                              </a:lnTo>
                              <a:lnTo>
                                <a:pt x="6513" y="1008"/>
                              </a:lnTo>
                              <a:lnTo>
                                <a:pt x="6586" y="994"/>
                              </a:lnTo>
                              <a:lnTo>
                                <a:pt x="6652" y="987"/>
                              </a:lnTo>
                              <a:lnTo>
                                <a:pt x="6725" y="997"/>
                              </a:lnTo>
                              <a:lnTo>
                                <a:pt x="6787" y="1013"/>
                              </a:lnTo>
                              <a:lnTo>
                                <a:pt x="6840" y="1039"/>
                              </a:lnTo>
                              <a:lnTo>
                                <a:pt x="6886" y="1076"/>
                              </a:lnTo>
                              <a:lnTo>
                                <a:pt x="6955" y="1153"/>
                              </a:lnTo>
                              <a:lnTo>
                                <a:pt x="7004" y="1228"/>
                              </a:lnTo>
                              <a:lnTo>
                                <a:pt x="7037" y="1302"/>
                              </a:lnTo>
                              <a:lnTo>
                                <a:pt x="7056" y="1375"/>
                              </a:lnTo>
                              <a:lnTo>
                                <a:pt x="7052" y="1452"/>
                              </a:lnTo>
                              <a:lnTo>
                                <a:pt x="7028" y="1527"/>
                              </a:lnTo>
                              <a:lnTo>
                                <a:pt x="6986" y="1598"/>
                              </a:lnTo>
                              <a:lnTo>
                                <a:pt x="6927" y="1666"/>
                              </a:lnTo>
                              <a:lnTo>
                                <a:pt x="6858" y="1726"/>
                              </a:lnTo>
                              <a:lnTo>
                                <a:pt x="6785" y="1770"/>
                              </a:lnTo>
                              <a:lnTo>
                                <a:pt x="6706" y="1799"/>
                              </a:lnTo>
                              <a:lnTo>
                                <a:pt x="6619" y="1812"/>
                              </a:lnTo>
                              <a:lnTo>
                                <a:pt x="6556" y="1818"/>
                              </a:lnTo>
                              <a:lnTo>
                                <a:pt x="6489" y="1813"/>
                              </a:lnTo>
                              <a:lnTo>
                                <a:pt x="6418" y="1797"/>
                              </a:lnTo>
                              <a:lnTo>
                                <a:pt x="6341" y="1771"/>
                              </a:lnTo>
                              <a:lnTo>
                                <a:pt x="6260" y="1735"/>
                              </a:lnTo>
                              <a:lnTo>
                                <a:pt x="6174" y="1691"/>
                              </a:lnTo>
                              <a:lnTo>
                                <a:pt x="6166" y="1707"/>
                              </a:lnTo>
                              <a:lnTo>
                                <a:pt x="6150" y="1739"/>
                              </a:lnTo>
                              <a:lnTo>
                                <a:pt x="6142" y="1756"/>
                              </a:lnTo>
                              <a:lnTo>
                                <a:pt x="6603" y="2087"/>
                              </a:lnTo>
                              <a:lnTo>
                                <a:pt x="6608" y="2058"/>
                              </a:lnTo>
                              <a:lnTo>
                                <a:pt x="6611" y="2033"/>
                              </a:lnTo>
                              <a:lnTo>
                                <a:pt x="6614" y="2010"/>
                              </a:lnTo>
                              <a:lnTo>
                                <a:pt x="6619" y="1990"/>
                              </a:lnTo>
                              <a:lnTo>
                                <a:pt x="6625" y="1972"/>
                              </a:lnTo>
                              <a:lnTo>
                                <a:pt x="6632" y="1955"/>
                              </a:lnTo>
                              <a:lnTo>
                                <a:pt x="6641" y="1939"/>
                              </a:lnTo>
                              <a:lnTo>
                                <a:pt x="6651" y="1925"/>
                              </a:lnTo>
                              <a:lnTo>
                                <a:pt x="6674" y="1906"/>
                              </a:lnTo>
                              <a:lnTo>
                                <a:pt x="6705" y="1884"/>
                              </a:lnTo>
                              <a:lnTo>
                                <a:pt x="6744" y="1860"/>
                              </a:lnTo>
                              <a:lnTo>
                                <a:pt x="6789" y="1836"/>
                              </a:lnTo>
                              <a:lnTo>
                                <a:pt x="6836" y="1820"/>
                              </a:lnTo>
                              <a:lnTo>
                                <a:pt x="6840" y="1818"/>
                              </a:lnTo>
                              <a:lnTo>
                                <a:pt x="6881" y="1795"/>
                              </a:lnTo>
                              <a:lnTo>
                                <a:pt x="6924" y="1762"/>
                              </a:lnTo>
                              <a:lnTo>
                                <a:pt x="6967" y="1723"/>
                              </a:lnTo>
                              <a:lnTo>
                                <a:pt x="7026" y="1658"/>
                              </a:lnTo>
                              <a:lnTo>
                                <a:pt x="7073" y="1591"/>
                              </a:lnTo>
                              <a:lnTo>
                                <a:pt x="7109" y="1523"/>
                              </a:lnTo>
                              <a:lnTo>
                                <a:pt x="7134" y="1453"/>
                              </a:lnTo>
                              <a:lnTo>
                                <a:pt x="7149" y="1383"/>
                              </a:lnTo>
                              <a:lnTo>
                                <a:pt x="7153" y="1310"/>
                              </a:lnTo>
                            </a:path>
                          </a:pathLst>
                        </a:custGeom>
                        <a:solidFill>
                          <a:srgbClr val="00AF50"/>
                        </a:solidFill>
                        <a:ln w="9525">
                          <a:noFill/>
                        </a:ln>
                      </wps:spPr>
                      <wps:bodyPr upright="1"/>
                    </wps:wsp>
                  </a:graphicData>
                </a:graphic>
              </wp:anchor>
            </w:drawing>
          </mc:Choice>
          <mc:Fallback>
            <w:pict>
              <v:shape id="任意多边形 27" o:spid="_x0000_s1026" o:spt="100" style="position:absolute;left:0pt;margin-left:115.2pt;margin-top:14.1pt;height:355.25pt;width:357.7pt;mso-position-horizontal-relative:page;z-index:-23552;mso-width-relative:page;mso-height-relative:page;" fillcolor="#00AF50" filled="t" stroked="f" coordsize="7154,7105" o:gfxdata="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" path="m1974,6683l1938,6647,1926,6635,1853,6708,1835,6723,1817,6733,1802,6739,1788,6740,1770,6743,1752,6740,1733,6731,1715,6716,639,5640,558,5558,532,5531,516,5509,510,5494,514,5480,529,5461,554,5434,591,5397,645,5349,698,5314,748,5294,793,5292,845,5304,914,5328,1003,5364,1109,5413,1141,5365,1029,5292,769,5122,0,5891,39,5954,195,6208,235,6271,291,6231,248,6139,216,6060,195,5992,182,5935,178,5891,185,5850,207,5803,243,5751,291,5697,318,5671,337,5653,352,5643,364,5640,379,5646,400,5661,424,5684,453,5713,1586,6845,1601,6863,1611,6881,1616,6896,1618,6910,1615,6925,1607,6943,1594,6963,1578,6983,1505,7056,1553,7104,1914,6743,1974,6683m2605,6425l2578,6350,2551,6275,2524,6199,2470,6049,2417,5899,2337,5673,1968,4619,1888,4393,1834,4243,1781,4093,1754,4018,1727,3943,1699,3868,1610,3892,1638,3967,1665,4042,1692,4117,1745,4267,1799,4418,1852,4568,1931,4794,2142,5396,2275,5773,2355,5998,2408,6149,2462,6299,2489,6374,2516,6449,2605,6425m4046,4418l4042,4346,4031,4274,4014,4204,3989,4135,3957,4066,3916,3997,3835,4029,3880,4107,3916,4183,3942,4259,3959,4332,3965,4402,3961,4476,3946,4546,3920,4610,3883,4670,3835,4725,3773,4778,3706,4817,3635,4841,3560,4850,3481,4844,3398,4822,3341,4800,3283,4772,3223,4739,3162,4700,3100,4655,3037,4606,2973,4551,2907,4491,2840,4426,2781,4364,2726,4302,2676,4239,2630,4177,2589,4114,2553,4051,2520,3988,2492,3924,2468,3860,2443,3773,2432,3690,2437,3613,2457,3541,2492,3475,2541,3415,2608,3357,2678,3316,2751,3292,2832,3285,2901,3290,2973,3304,3047,3327,3124,3358,3204,3398,3215,3380,3235,3344,3245,3326,3181,3285,2808,3050,2811,3068,2811,3086,2809,3102,2808,3115,2800,3132,2790,3147,2776,3163,2759,3180,2738,3198,2711,3216,2678,3235,2638,3253,2603,3276,2570,3298,2539,3322,2509,3350,2452,3412,2405,3477,2368,3546,2340,3617,2322,3691,2314,3769,2317,3849,2331,3932,2348,4000,2369,4067,2395,4134,2425,4200,2460,4265,2499,4330,2543,4393,2591,4456,2644,4519,2703,4580,2775,4649,2846,4712,2916,4767,2986,4817,3054,4859,3120,4895,3186,4925,3250,4948,3313,4965,3374,4976,3448,4982,3520,4980,3589,4969,3655,4950,3719,4923,3782,4887,3833,4850,3842,4843,3900,4790,3953,4728,3994,4659,4023,4584,4041,4503,4046,4418m5381,3277l5332,3228,5312,3248,5292,3269,5274,3284,5257,3294,5241,3299,5227,3301,5209,3304,5191,3301,5173,3292,5154,3277,4224,2346,3998,2120,3982,2102,3973,2083,3970,2065,3973,2047,3975,2033,3980,2018,3990,2000,4006,1982,4026,1962,4046,1942,3998,1893,3714,2176,3800,2312,4154,2880,4418,3304,4523,3471,4518,3476,4512,3482,4507,3487,4220,3301,3692,2961,3554,2872,3229,2662,3002,2889,3051,2937,3059,2929,3067,2921,3075,2913,3094,2896,3114,2883,3133,2875,3148,2872,3161,2874,3177,2879,3194,2889,3213,2905,4369,4062,4385,4080,4395,4097,4400,4113,4402,4126,4399,4141,4391,4160,4378,4180,4361,4199,4353,4207,4345,4215,4337,4223,4386,4272,4617,4040,4628,4029,4604,4005,4580,3981,4572,3989,4564,3997,4556,4005,4537,4020,4520,4030,4504,4036,4491,4037,4473,4040,4454,4037,4436,4028,4418,4013,3382,2978,3399,2961,3927,3301,4798,3859,4847,3811,4645,3487,4530,3301,4270,2879,3992,2431,3949,2363,3954,2357,3960,2352,3965,2346,5025,3406,5040,3424,5050,3442,5056,3457,5057,3471,5054,3486,5046,3504,5033,3524,5017,3544,4986,3574,4976,3584,5025,3633,5354,3304,5381,3277m6392,2265l6368,2241,6344,2217,6336,2225,6319,2241,6301,2256,6282,2266,6262,2272,6239,2273,6218,2276,6192,2273,6164,2264,6134,2249,6081,2217,5885,2095,5470,1841,5470,2055,5130,2395,5057,2273,5024,2217,4713,1693,4629,1553,4637,1545,5470,2055,5470,1841,4986,1545,4540,1270,4520,1315,4479,1404,4459,1448,4581,1649,4922,2217,5062,2451,5101,2516,5350,2929,5389,2994,5406,3022,5417,3048,5423,3071,5421,3091,5420,3113,5414,3134,5404,3153,5389,3171,5381,3180,5373,3188,5365,3196,5377,3208,5413,3244,5692,2965,5692,2965,5705,2953,5680,2929,5656,2904,5648,2913,5640,2921,5632,2929,5601,2953,5571,2965,5566,2965,5541,2965,5541,2965,5511,2953,5485,2936,5457,2911,5427,2879,5397,2840,5359,2775,5209,2516,5171,2451,5227,2395,5527,2095,5717,2217,5807,2273,5972,2378,6005,2400,6031,2418,6050,2434,6061,2451,6062,2471,6056,2493,6041,2516,6020,2540,5988,2573,6036,2621,6381,2276,6392,2265m7153,1310l7143,1231,7123,1156,7093,1087,7052,1023,7021,987,6999,962,6944,913,6884,872,6820,839,6751,816,6676,801,6613,800,6544,808,6470,823,6390,845,6305,873,6215,906,6014,974,5934,1000,5867,1017,5812,1027,5770,1027,5717,1016,5666,997,5619,968,5575,930,5530,879,5493,821,5464,757,5446,687,5438,619,5454,548,5494,474,5559,396,5621,343,5687,303,5755,275,5826,259,5885,259,5952,268,6029,286,6114,312,6207,347,6213,333,6225,305,6231,291,6190,259,5859,0,5867,22,5869,42,5868,59,5867,73,5861,91,5854,108,5845,124,5834,137,5813,156,5784,174,5746,192,5697,210,5650,236,5605,265,5561,300,5519,339,5463,401,5417,464,5381,528,5356,593,5342,660,5341,728,5351,807,5370,881,5398,948,5434,1007,5478,1060,5540,1116,5602,1158,5662,1187,5723,1203,5786,1205,5842,1199,5907,1186,5981,1168,6063,1143,6154,1112,6255,1076,6349,1049,6430,1027,6434,1026,6513,1008,6586,994,6652,987,6725,997,6787,1013,6840,1039,6886,1076,6955,1153,7004,1228,7037,1302,7056,1375,7052,1452,7028,1527,6986,1598,6927,1666,6858,1726,6785,1770,6706,1799,6619,1812,6556,1818,6489,1813,6418,1797,6341,1771,6260,1735,6174,1691,6166,1707,6150,1739,6142,1756,6603,2087,6608,2058,6611,2033,6614,2010,6619,1990,6625,1972,6632,1955,6641,1939,6651,1925,6674,1906,6705,1884,6744,1860,6789,1836,6836,1820,6840,1818,6881,1795,6924,1762,6967,1723,7026,1658,7073,1591,7109,1523,7134,1453,7149,1383,7153,1310e">
                <v:fill on="t" focussize="0,0"/>
                <v:stroke on="f"/>
                <v:imagedata o:title=""/>
                <o:lock v:ext="edit" aspectratio="f"/>
              </v:shape>
            </w:pict>
          </mc:Fallback>
        </mc:AlternateContent>
      </w:r>
      <w:r>
        <w:rPr>
          <w:spacing w:val="-8"/>
          <w:sz w:val="21"/>
        </w:rPr>
        <w:t>施工中不随意踩踏植被及农作物，除依据法律法规取得相应的行政许可外，不砍伐</w:t>
      </w:r>
      <w:r>
        <w:rPr>
          <w:spacing w:val="-3"/>
          <w:sz w:val="21"/>
        </w:rPr>
        <w:t>树木、捕杀野生动物及采伐保护性植物。</w:t>
      </w:r>
    </w:p>
    <w:p>
      <w:pPr>
        <w:pStyle w:val="7"/>
        <w:numPr>
          <w:ilvl w:val="3"/>
          <w:numId w:val="10"/>
        </w:numPr>
        <w:tabs>
          <w:tab w:val="left" w:pos="1261"/>
        </w:tabs>
        <w:spacing w:before="0" w:after="0" w:line="278" w:lineRule="auto"/>
        <w:ind w:left="418" w:right="711" w:firstLine="0"/>
        <w:jc w:val="left"/>
        <w:rPr>
          <w:sz w:val="21"/>
        </w:rPr>
      </w:pPr>
      <w:r>
        <w:rPr>
          <w:spacing w:val="-10"/>
          <w:sz w:val="21"/>
        </w:rPr>
        <w:t>加强火源管理，在林区及草地严禁使用明火，不乱丢火种，管理好火源，预防发生</w:t>
      </w:r>
      <w:r>
        <w:rPr>
          <w:spacing w:val="-5"/>
          <w:sz w:val="21"/>
        </w:rPr>
        <w:t>森林、草地火灾事故。</w:t>
      </w:r>
    </w:p>
    <w:p>
      <w:pPr>
        <w:pStyle w:val="7"/>
        <w:numPr>
          <w:ilvl w:val="3"/>
          <w:numId w:val="10"/>
        </w:numPr>
        <w:tabs>
          <w:tab w:val="left" w:pos="1261"/>
        </w:tabs>
        <w:spacing w:before="0" w:after="0" w:line="278" w:lineRule="auto"/>
        <w:ind w:left="418" w:right="709" w:firstLine="0"/>
        <w:jc w:val="both"/>
        <w:rPr>
          <w:sz w:val="21"/>
        </w:rPr>
      </w:pPr>
      <w:r>
        <w:rPr>
          <w:spacing w:val="-9"/>
          <w:sz w:val="21"/>
        </w:rPr>
        <w:t>施工设备设施安装及水、电线路铺设等应严格按国家、行业相关规定及规范、标准</w:t>
      </w:r>
      <w:r>
        <w:rPr>
          <w:spacing w:val="-12"/>
          <w:sz w:val="21"/>
        </w:rPr>
        <w:t>要求进行施工，符合现场安全文明施工及环境保护的相关标准要求。有条件的地方应积极使</w:t>
      </w:r>
      <w:r>
        <w:rPr>
          <w:spacing w:val="-6"/>
          <w:sz w:val="21"/>
        </w:rPr>
        <w:t>用光电、风电等清洁能源。</w:t>
      </w:r>
    </w:p>
    <w:p>
      <w:pPr>
        <w:pStyle w:val="7"/>
        <w:numPr>
          <w:ilvl w:val="3"/>
          <w:numId w:val="10"/>
        </w:numPr>
        <w:tabs>
          <w:tab w:val="left" w:pos="1261"/>
        </w:tabs>
        <w:spacing w:before="0" w:after="0" w:line="278" w:lineRule="auto"/>
        <w:ind w:left="418" w:right="709" w:firstLine="0"/>
        <w:jc w:val="left"/>
        <w:rPr>
          <w:sz w:val="21"/>
        </w:rPr>
      </w:pPr>
      <w:r>
        <w:rPr>
          <w:spacing w:val="-10"/>
          <w:sz w:val="21"/>
        </w:rPr>
        <w:t>施工现场的岩心棚、材料设备库、休息室、办公生活房屋、厕所等临建设施采用便</w:t>
      </w:r>
      <w:r>
        <w:rPr>
          <w:spacing w:val="-5"/>
          <w:sz w:val="21"/>
        </w:rPr>
        <w:t>于拆卸安装、可重复利用的钢构件式组合搭建，规格统一标准，布置规范、整齐。</w:t>
      </w:r>
    </w:p>
    <w:p>
      <w:pPr>
        <w:pStyle w:val="7"/>
        <w:numPr>
          <w:ilvl w:val="3"/>
          <w:numId w:val="10"/>
        </w:numPr>
        <w:tabs>
          <w:tab w:val="left" w:pos="1261"/>
        </w:tabs>
        <w:spacing w:before="0" w:after="0" w:line="278" w:lineRule="auto"/>
        <w:ind w:left="418" w:right="604" w:firstLine="0"/>
        <w:jc w:val="left"/>
        <w:rPr>
          <w:sz w:val="21"/>
        </w:rPr>
      </w:pPr>
      <w:r>
        <w:rPr>
          <w:spacing w:val="-3"/>
          <w:sz w:val="21"/>
        </w:rPr>
        <w:t>施工现场安全文明及环保设施齐备可靠，相关管理制度、图表及标牌齐全、规范、醒目。</w:t>
      </w:r>
    </w:p>
    <w:p>
      <w:pPr>
        <w:pStyle w:val="7"/>
        <w:numPr>
          <w:ilvl w:val="2"/>
          <w:numId w:val="11"/>
        </w:numPr>
        <w:tabs>
          <w:tab w:val="left" w:pos="1050"/>
        </w:tabs>
        <w:spacing w:before="0" w:after="0" w:line="240" w:lineRule="auto"/>
        <w:ind w:left="1049" w:right="0" w:hanging="631"/>
        <w:jc w:val="left"/>
        <w:rPr>
          <w:rFonts w:hint="eastAsia" w:ascii="黑体" w:eastAsia="黑体"/>
          <w:sz w:val="21"/>
        </w:rPr>
      </w:pPr>
      <w:r>
        <w:rPr>
          <w:rFonts w:hint="eastAsia" w:ascii="黑体" w:eastAsia="黑体"/>
          <w:sz w:val="21"/>
        </w:rPr>
        <w:t>测量</w:t>
      </w:r>
    </w:p>
    <w:p>
      <w:pPr>
        <w:pStyle w:val="3"/>
        <w:spacing w:before="42" w:line="278" w:lineRule="auto"/>
        <w:ind w:left="418" w:right="708" w:firstLine="419"/>
      </w:pPr>
      <w:r>
        <w:rPr>
          <w:spacing w:val="-9"/>
        </w:rPr>
        <w:t>提倡采用先进测量仪器、设备和方法开展测量工作，尽量避免测量工作砍伐树木及土地</w:t>
      </w:r>
      <w:r>
        <w:rPr>
          <w:spacing w:val="-5"/>
        </w:rPr>
        <w:t>植被的压占破坏。</w:t>
      </w:r>
    </w:p>
    <w:p>
      <w:pPr>
        <w:pStyle w:val="7"/>
        <w:numPr>
          <w:ilvl w:val="2"/>
          <w:numId w:val="11"/>
        </w:numPr>
        <w:tabs>
          <w:tab w:val="left" w:pos="1050"/>
        </w:tabs>
        <w:spacing w:before="0" w:after="0" w:line="269" w:lineRule="exact"/>
        <w:ind w:left="1049" w:right="0" w:hanging="631"/>
        <w:jc w:val="left"/>
        <w:rPr>
          <w:rFonts w:hint="eastAsia" w:ascii="黑体" w:eastAsia="黑体"/>
          <w:sz w:val="21"/>
        </w:rPr>
      </w:pPr>
      <w:r>
        <w:rPr>
          <w:rFonts w:hint="eastAsia" w:ascii="黑体" w:eastAsia="黑体"/>
          <w:spacing w:val="-2"/>
          <w:sz w:val="21"/>
        </w:rPr>
        <w:t>物探化探</w:t>
      </w:r>
    </w:p>
    <w:p>
      <w:pPr>
        <w:pStyle w:val="7"/>
        <w:numPr>
          <w:ilvl w:val="3"/>
          <w:numId w:val="11"/>
        </w:numPr>
        <w:tabs>
          <w:tab w:val="left" w:pos="1261"/>
        </w:tabs>
        <w:spacing w:before="43" w:after="0" w:line="240" w:lineRule="auto"/>
        <w:ind w:left="1260" w:right="0" w:hanging="842"/>
        <w:jc w:val="left"/>
        <w:rPr>
          <w:sz w:val="21"/>
        </w:rPr>
      </w:pPr>
      <w:r>
        <w:rPr>
          <w:spacing w:val="-3"/>
          <w:sz w:val="21"/>
        </w:rPr>
        <w:t>施工道路及场地应选择在环境影响小，容易恢复的地段，并严格控制占地面积。</w:t>
      </w:r>
    </w:p>
    <w:p>
      <w:pPr>
        <w:pStyle w:val="7"/>
        <w:numPr>
          <w:ilvl w:val="3"/>
          <w:numId w:val="11"/>
        </w:numPr>
        <w:tabs>
          <w:tab w:val="left" w:pos="1261"/>
        </w:tabs>
        <w:spacing w:before="43" w:after="0" w:line="278" w:lineRule="auto"/>
        <w:ind w:left="418" w:right="709" w:firstLine="0"/>
        <w:jc w:val="left"/>
        <w:rPr>
          <w:sz w:val="21"/>
        </w:rPr>
      </w:pPr>
      <w:r>
        <w:rPr>
          <w:spacing w:val="-8"/>
          <w:sz w:val="21"/>
        </w:rPr>
        <w:t>采用新型先进的设备仪器及施工方法。鼓励采用轻型物探施工，尽量避免采用重型</w:t>
      </w:r>
      <w:r>
        <w:rPr>
          <w:spacing w:val="-5"/>
          <w:sz w:val="21"/>
        </w:rPr>
        <w:t>物探方法，减少对环境造成较大的扰动和影响。</w:t>
      </w:r>
    </w:p>
    <w:p>
      <w:pPr>
        <w:pStyle w:val="7"/>
        <w:numPr>
          <w:ilvl w:val="3"/>
          <w:numId w:val="11"/>
        </w:numPr>
        <w:tabs>
          <w:tab w:val="left" w:pos="1261"/>
        </w:tabs>
        <w:spacing w:before="0" w:after="0" w:line="278" w:lineRule="auto"/>
        <w:ind w:left="418" w:right="709" w:firstLine="0"/>
        <w:jc w:val="left"/>
        <w:rPr>
          <w:sz w:val="21"/>
        </w:rPr>
      </w:pPr>
      <w:r>
        <w:rPr>
          <w:spacing w:val="-7"/>
          <w:sz w:val="21"/>
        </w:rPr>
        <w:t>施工油料及有害物质存储的地面铺设防渗土工布。预防油料、有害化学物质等发生</w:t>
      </w:r>
      <w:r>
        <w:rPr>
          <w:spacing w:val="-5"/>
          <w:sz w:val="21"/>
        </w:rPr>
        <w:t>滴漏、泼洒现象。生产及生活垃圾应分类回收处理，严禁任意丢放。</w:t>
      </w:r>
    </w:p>
    <w:p>
      <w:pPr>
        <w:pStyle w:val="7"/>
        <w:numPr>
          <w:ilvl w:val="3"/>
          <w:numId w:val="11"/>
        </w:numPr>
        <w:tabs>
          <w:tab w:val="left" w:pos="1261"/>
        </w:tabs>
        <w:spacing w:before="0" w:after="0" w:line="269" w:lineRule="exact"/>
        <w:ind w:left="1260" w:right="0" w:hanging="842"/>
        <w:jc w:val="left"/>
        <w:rPr>
          <w:sz w:val="21"/>
        </w:rPr>
      </w:pPr>
      <w:r>
        <w:rPr>
          <w:spacing w:val="-3"/>
          <w:sz w:val="21"/>
        </w:rPr>
        <w:t>施工中，应采取有效措施预防施工震动、噪声、放射性物质等对周边环境的影响。</w:t>
      </w:r>
    </w:p>
    <w:p>
      <w:pPr>
        <w:pStyle w:val="7"/>
        <w:numPr>
          <w:ilvl w:val="2"/>
          <w:numId w:val="12"/>
        </w:numPr>
        <w:tabs>
          <w:tab w:val="left" w:pos="1050"/>
        </w:tabs>
        <w:spacing w:before="43" w:after="0" w:line="240" w:lineRule="auto"/>
        <w:ind w:left="1049" w:right="0" w:hanging="631"/>
        <w:jc w:val="left"/>
        <w:rPr>
          <w:rFonts w:hint="eastAsia" w:ascii="黑体" w:eastAsia="黑体"/>
          <w:sz w:val="21"/>
        </w:rPr>
      </w:pPr>
      <w:r>
        <w:rPr>
          <w:rFonts w:hint="eastAsia" w:ascii="黑体" w:eastAsia="黑体"/>
          <w:spacing w:val="-2"/>
          <w:sz w:val="21"/>
        </w:rPr>
        <w:t>探槽</w:t>
      </w:r>
      <w:r>
        <w:rPr>
          <w:rFonts w:hint="eastAsia" w:ascii="黑体" w:eastAsia="黑体"/>
          <w:sz w:val="21"/>
        </w:rPr>
        <w:t>（</w:t>
      </w:r>
      <w:r>
        <w:rPr>
          <w:rFonts w:hint="eastAsia" w:ascii="黑体" w:eastAsia="黑体"/>
          <w:spacing w:val="-2"/>
          <w:sz w:val="21"/>
        </w:rPr>
        <w:t>剥土</w:t>
      </w:r>
      <w:r>
        <w:rPr>
          <w:rFonts w:hint="eastAsia" w:ascii="黑体" w:eastAsia="黑体"/>
          <w:spacing w:val="-3"/>
          <w:sz w:val="21"/>
        </w:rPr>
        <w:t>）</w:t>
      </w:r>
      <w:r>
        <w:rPr>
          <w:rFonts w:hint="eastAsia" w:ascii="黑体" w:eastAsia="黑体"/>
          <w:sz w:val="21"/>
        </w:rPr>
        <w:t>施工</w:t>
      </w:r>
    </w:p>
    <w:p>
      <w:pPr>
        <w:pStyle w:val="7"/>
        <w:numPr>
          <w:ilvl w:val="3"/>
          <w:numId w:val="12"/>
        </w:numPr>
        <w:tabs>
          <w:tab w:val="left" w:pos="1261"/>
        </w:tabs>
        <w:spacing w:before="43" w:after="0" w:line="278" w:lineRule="auto"/>
        <w:ind w:left="418" w:right="709" w:firstLine="0"/>
        <w:jc w:val="left"/>
        <w:rPr>
          <w:sz w:val="21"/>
        </w:rPr>
      </w:pPr>
      <w:r>
        <w:rPr>
          <w:spacing w:val="-18"/>
          <w:sz w:val="21"/>
        </w:rPr>
        <w:t>探槽</w:t>
      </w:r>
      <w:r>
        <w:rPr>
          <w:sz w:val="21"/>
        </w:rPr>
        <w:t>（</w:t>
      </w:r>
      <w:r>
        <w:rPr>
          <w:spacing w:val="-2"/>
          <w:sz w:val="21"/>
        </w:rPr>
        <w:t>剥土</w:t>
      </w:r>
      <w:r>
        <w:rPr>
          <w:spacing w:val="-32"/>
          <w:sz w:val="21"/>
        </w:rPr>
        <w:t>）</w:t>
      </w:r>
      <w:r>
        <w:rPr>
          <w:spacing w:val="-6"/>
          <w:sz w:val="21"/>
        </w:rPr>
        <w:t>施工一般以人工开挖为主，分区域条件在满足环境保护要求前提条件</w:t>
      </w:r>
      <w:r>
        <w:rPr>
          <w:spacing w:val="-4"/>
          <w:sz w:val="21"/>
        </w:rPr>
        <w:t>下，应采用机械化施工，以提高施工效率，减轻劳动强度。</w:t>
      </w:r>
    </w:p>
    <w:p>
      <w:pPr>
        <w:pStyle w:val="7"/>
        <w:numPr>
          <w:ilvl w:val="3"/>
          <w:numId w:val="12"/>
        </w:numPr>
        <w:tabs>
          <w:tab w:val="left" w:pos="1261"/>
        </w:tabs>
        <w:spacing w:before="0" w:after="0" w:line="278" w:lineRule="auto"/>
        <w:ind w:left="418" w:right="709" w:firstLine="0"/>
        <w:jc w:val="left"/>
        <w:rPr>
          <w:sz w:val="21"/>
        </w:rPr>
      </w:pPr>
      <w:r>
        <w:rPr>
          <w:spacing w:val="-7"/>
          <w:sz w:val="21"/>
        </w:rPr>
        <w:t>施工开挖的岩石和岩土的分别堆码于探槽两侧相对稳定的地方，探槽两端禁止堆放</w:t>
      </w:r>
      <w:r>
        <w:rPr>
          <w:spacing w:val="-5"/>
          <w:sz w:val="21"/>
        </w:rPr>
        <w:t>土石，预防开挖土石随意堆放形成滑塌或坡面泥石流。</w:t>
      </w:r>
    </w:p>
    <w:p>
      <w:pPr>
        <w:pStyle w:val="7"/>
        <w:numPr>
          <w:ilvl w:val="3"/>
          <w:numId w:val="12"/>
        </w:numPr>
        <w:tabs>
          <w:tab w:val="left" w:pos="1261"/>
        </w:tabs>
        <w:spacing w:before="0" w:after="0" w:line="278" w:lineRule="auto"/>
        <w:ind w:left="418" w:right="603" w:firstLine="0"/>
        <w:jc w:val="left"/>
        <w:rPr>
          <w:sz w:val="21"/>
        </w:rPr>
      </w:pPr>
      <w:r>
        <w:rPr>
          <w:spacing w:val="-2"/>
          <w:sz w:val="21"/>
        </w:rPr>
        <w:t>探槽</w:t>
      </w:r>
      <w:r>
        <w:rPr>
          <w:sz w:val="21"/>
        </w:rPr>
        <w:t>（</w:t>
      </w:r>
      <w:r>
        <w:rPr>
          <w:spacing w:val="-2"/>
          <w:sz w:val="21"/>
        </w:rPr>
        <w:t>剥土</w:t>
      </w:r>
      <w:r>
        <w:rPr>
          <w:sz w:val="21"/>
        </w:rPr>
        <w:t>）</w:t>
      </w:r>
      <w:r>
        <w:rPr>
          <w:spacing w:val="-3"/>
          <w:sz w:val="21"/>
        </w:rPr>
        <w:t>施工应自上而下顺序开挖，并做好沟槽边坡安全管护，按规定放坡， 及时清除松散土石，对不稳定边坡进行支护，预防发生滑塌事故。</w:t>
      </w:r>
    </w:p>
    <w:p>
      <w:pPr>
        <w:pStyle w:val="7"/>
        <w:numPr>
          <w:ilvl w:val="3"/>
          <w:numId w:val="12"/>
        </w:numPr>
        <w:tabs>
          <w:tab w:val="left" w:pos="1261"/>
        </w:tabs>
        <w:spacing w:before="0" w:after="0" w:line="278" w:lineRule="auto"/>
        <w:ind w:left="418" w:right="604" w:firstLine="0"/>
        <w:jc w:val="left"/>
        <w:rPr>
          <w:sz w:val="21"/>
        </w:rPr>
      </w:pPr>
      <w:r>
        <w:rPr>
          <w:spacing w:val="-3"/>
          <w:sz w:val="21"/>
        </w:rPr>
        <w:t>处于斜坡汇水面大或易受洪水冲刷的探槽</w:t>
      </w:r>
      <w:r>
        <w:rPr>
          <w:sz w:val="21"/>
        </w:rPr>
        <w:t>（剥土）</w:t>
      </w:r>
      <w:r>
        <w:rPr>
          <w:spacing w:val="-3"/>
          <w:sz w:val="21"/>
        </w:rPr>
        <w:t>工程，在槽头上部修筑截水沟， 预防沟槽及其开挖土石遭受洪流冲蚀，形成泥石流灾害。</w:t>
      </w:r>
    </w:p>
    <w:p>
      <w:pPr>
        <w:pStyle w:val="7"/>
        <w:numPr>
          <w:ilvl w:val="2"/>
          <w:numId w:val="12"/>
        </w:numPr>
        <w:tabs>
          <w:tab w:val="left" w:pos="1050"/>
        </w:tabs>
        <w:spacing w:before="0" w:after="0" w:line="269" w:lineRule="exact"/>
        <w:ind w:left="1049" w:right="0" w:hanging="631"/>
        <w:jc w:val="left"/>
        <w:rPr>
          <w:rFonts w:hint="eastAsia" w:ascii="黑体" w:eastAsia="黑体"/>
          <w:sz w:val="21"/>
        </w:rPr>
      </w:pPr>
      <w:r>
        <w:rPr>
          <w:rFonts w:hint="eastAsia" w:ascii="黑体" w:eastAsia="黑体"/>
          <w:spacing w:val="-2"/>
          <w:sz w:val="21"/>
        </w:rPr>
        <w:t>浅井施工</w:t>
      </w:r>
    </w:p>
    <w:p>
      <w:pPr>
        <w:pStyle w:val="7"/>
        <w:numPr>
          <w:ilvl w:val="3"/>
          <w:numId w:val="12"/>
        </w:numPr>
        <w:tabs>
          <w:tab w:val="left" w:pos="1261"/>
        </w:tabs>
        <w:spacing w:before="42" w:after="0" w:line="278" w:lineRule="auto"/>
        <w:ind w:left="418" w:right="709" w:firstLine="0"/>
        <w:jc w:val="left"/>
        <w:rPr>
          <w:sz w:val="21"/>
        </w:rPr>
      </w:pPr>
      <w:r>
        <w:rPr>
          <w:spacing w:val="-9"/>
          <w:sz w:val="21"/>
        </w:rPr>
        <w:t>浅井分为小圆井和方井，开挖施工在满足勘查工作要求条件下，尽量减少土地占用</w:t>
      </w:r>
      <w:r>
        <w:rPr>
          <w:spacing w:val="-5"/>
          <w:sz w:val="21"/>
        </w:rPr>
        <w:t>和对生态环境造成的影响。</w:t>
      </w:r>
    </w:p>
    <w:p>
      <w:pPr>
        <w:spacing w:after="0" w:line="278" w:lineRule="auto"/>
        <w:jc w:val="left"/>
        <w:rPr>
          <w:sz w:val="21"/>
        </w:rPr>
        <w:sectPr>
          <w:pgSz w:w="11910" w:h="16840"/>
          <w:pgMar w:top="1080" w:right="1080" w:bottom="1160" w:left="1380" w:header="882" w:footer="974" w:gutter="0"/>
        </w:sectPr>
      </w:pPr>
    </w:p>
    <w:p>
      <w:pPr>
        <w:pStyle w:val="3"/>
        <w:spacing w:before="4"/>
        <w:rPr>
          <w:sz w:val="23"/>
        </w:rPr>
      </w:pPr>
    </w:p>
    <w:p>
      <w:pPr>
        <w:pStyle w:val="7"/>
        <w:numPr>
          <w:ilvl w:val="3"/>
          <w:numId w:val="12"/>
        </w:numPr>
        <w:tabs>
          <w:tab w:val="left" w:pos="1261"/>
        </w:tabs>
        <w:spacing w:before="71" w:after="0" w:line="278" w:lineRule="auto"/>
        <w:ind w:left="418" w:right="709" w:firstLine="0"/>
        <w:jc w:val="both"/>
        <w:rPr>
          <w:sz w:val="21"/>
        </w:rPr>
      </w:pPr>
      <w:r>
        <w:rPr>
          <w:spacing w:val="-2"/>
          <w:sz w:val="21"/>
        </w:rPr>
        <w:t>深度小于</w:t>
      </w:r>
      <w:r>
        <w:rPr>
          <w:sz w:val="21"/>
        </w:rPr>
        <w:t>3m</w:t>
      </w:r>
      <w:r>
        <w:rPr>
          <w:spacing w:val="-2"/>
          <w:sz w:val="21"/>
        </w:rPr>
        <w:t>、岩石硬度小于</w:t>
      </w:r>
      <w:r>
        <w:rPr>
          <w:sz w:val="21"/>
        </w:rPr>
        <w:t>4</w:t>
      </w:r>
      <w:r>
        <w:rPr>
          <w:spacing w:val="-3"/>
          <w:sz w:val="21"/>
        </w:rPr>
        <w:t>级的浅井，采用人工开挖，并对不稳定井壁进行临时</w:t>
      </w:r>
      <w:r>
        <w:rPr>
          <w:spacing w:val="-11"/>
          <w:sz w:val="21"/>
        </w:rPr>
        <w:t>支护。岩石硬度大，人工开挖困难的浅井，可采用风动凿岩、小药量松动爆破或静态爆破等</w:t>
      </w:r>
      <w:r>
        <w:rPr>
          <w:spacing w:val="-6"/>
          <w:sz w:val="21"/>
        </w:rPr>
        <w:t>机械施工方法。</w:t>
      </w:r>
    </w:p>
    <w:p>
      <w:pPr>
        <w:pStyle w:val="7"/>
        <w:numPr>
          <w:ilvl w:val="3"/>
          <w:numId w:val="12"/>
        </w:numPr>
        <w:tabs>
          <w:tab w:val="left" w:pos="1261"/>
        </w:tabs>
        <w:spacing w:before="0" w:after="0" w:line="278" w:lineRule="auto"/>
        <w:ind w:left="418" w:right="603" w:firstLine="0"/>
        <w:jc w:val="left"/>
        <w:rPr>
          <w:sz w:val="21"/>
        </w:rPr>
      </w:pPr>
      <w:r>
        <w:rPr>
          <w:spacing w:val="-3"/>
          <w:sz w:val="21"/>
        </w:rPr>
        <w:t>深度大于</w:t>
      </w:r>
      <w:r>
        <w:rPr>
          <w:sz w:val="21"/>
        </w:rPr>
        <w:t>3m</w:t>
      </w:r>
      <w:r>
        <w:rPr>
          <w:spacing w:val="-10"/>
          <w:sz w:val="21"/>
        </w:rPr>
        <w:t>的浅井，应参照建筑施工人工挖孔桩的相关施工设备及技术工艺、操作</w:t>
      </w:r>
      <w:r>
        <w:rPr>
          <w:spacing w:val="-6"/>
          <w:sz w:val="21"/>
        </w:rPr>
        <w:t xml:space="preserve">规程进行开挖施工，并严格按人工挖孔桩相关安全文明施工安全操作规程及管理规定要求， </w:t>
      </w:r>
      <w:r>
        <w:rPr>
          <w:spacing w:val="-9"/>
          <w:sz w:val="21"/>
        </w:rPr>
        <w:t>做好施工中的安全管理工作，预防井壁坍塌、有毒有害气体伤害，高处坠落，触电等安全事</w:t>
      </w:r>
      <w:r>
        <w:rPr>
          <w:spacing w:val="-5"/>
          <w:sz w:val="21"/>
        </w:rPr>
        <w:t>故，确保安全文明施工。</w:t>
      </w:r>
    </w:p>
    <w:p>
      <w:pPr>
        <w:pStyle w:val="7"/>
        <w:numPr>
          <w:ilvl w:val="3"/>
          <w:numId w:val="12"/>
        </w:numPr>
        <w:tabs>
          <w:tab w:val="left" w:pos="1261"/>
        </w:tabs>
        <w:spacing w:before="0" w:after="0" w:line="278" w:lineRule="auto"/>
        <w:ind w:left="418" w:right="709" w:firstLine="0"/>
        <w:jc w:val="left"/>
        <w:rPr>
          <w:sz w:val="21"/>
        </w:rPr>
      </w:pPr>
      <w:r>
        <w:rPr>
          <w:spacing w:val="-9"/>
          <w:sz w:val="21"/>
        </w:rPr>
        <w:t>浅井施工开挖的岩土装袋，按顺序规范堆码于井口外的较平缓稳定区域，避免任意</w:t>
      </w:r>
      <w:r>
        <w:rPr>
          <w:spacing w:val="-5"/>
          <w:sz w:val="21"/>
        </w:rPr>
        <w:t>堆放形成泥石流灾害及增加土地植被的压占破坏面积。</w:t>
      </w:r>
    </w:p>
    <w:p>
      <w:pPr>
        <w:pStyle w:val="7"/>
        <w:numPr>
          <w:ilvl w:val="2"/>
          <w:numId w:val="13"/>
        </w:numPr>
        <w:tabs>
          <w:tab w:val="left" w:pos="1050"/>
        </w:tabs>
        <w:spacing w:before="0" w:after="0" w:line="269" w:lineRule="exact"/>
        <w:ind w:left="1049" w:right="0" w:hanging="631"/>
        <w:jc w:val="left"/>
        <w:rPr>
          <w:rFonts w:hint="eastAsia" w:ascii="黑体" w:eastAsia="黑体"/>
          <w:sz w:val="21"/>
        </w:rPr>
      </w:pPr>
      <w:r>
        <w:rPr>
          <w:rFonts w:hint="eastAsia" w:ascii="黑体" w:eastAsia="黑体"/>
          <w:spacing w:val="-2"/>
          <w:sz w:val="21"/>
        </w:rPr>
        <w:t>坑道施工</w:t>
      </w:r>
    </w:p>
    <w:p>
      <w:pPr>
        <w:pStyle w:val="7"/>
        <w:numPr>
          <w:ilvl w:val="3"/>
          <w:numId w:val="13"/>
        </w:numPr>
        <w:tabs>
          <w:tab w:val="left" w:pos="1156"/>
        </w:tabs>
        <w:spacing w:before="42" w:after="0" w:line="278" w:lineRule="auto"/>
        <w:ind w:left="418" w:right="709" w:firstLine="0"/>
        <w:jc w:val="both"/>
        <w:rPr>
          <w:sz w:val="21"/>
        </w:rPr>
      </w:pPr>
      <w:r>
        <mc:AlternateContent>
          <mc:Choice Requires="wps">
            <w:drawing>
              <wp:anchor distT="0" distB="0" distL="114300" distR="114300" simplePos="0" relativeHeight="503292928" behindDoc="1" locked="0" layoutInCell="1" allowOverlap="1">
                <wp:simplePos x="0" y="0"/>
                <wp:positionH relativeFrom="page">
                  <wp:posOffset>1463040</wp:posOffset>
                </wp:positionH>
                <wp:positionV relativeFrom="paragraph">
                  <wp:posOffset>205740</wp:posOffset>
                </wp:positionV>
                <wp:extent cx="4542790" cy="4511675"/>
                <wp:effectExtent l="0" t="0" r="10160" b="3175"/>
                <wp:wrapNone/>
                <wp:docPr id="9" name="任意多边形 28"/>
                <wp:cNvGraphicFramePr/>
                <a:graphic xmlns:a="http://schemas.openxmlformats.org/drawingml/2006/main">
                  <a:graphicData uri="http://schemas.microsoft.com/office/word/2010/wordprocessingShape">
                    <wps:wsp>
                      <wps:cNvSpPr/>
                      <wps:spPr>
                        <a:xfrm>
                          <a:off x="0" y="0"/>
                          <a:ext cx="4542790" cy="4511675"/>
                        </a:xfrm>
                        <a:custGeom>
                          <a:avLst/>
                          <a:gdLst/>
                          <a:ahLst/>
                          <a:cxnLst/>
                          <a:pathLst>
                            <a:path w="7154" h="7105">
                              <a:moveTo>
                                <a:pt x="1974" y="6683"/>
                              </a:moveTo>
                              <a:lnTo>
                                <a:pt x="1938" y="6647"/>
                              </a:lnTo>
                              <a:lnTo>
                                <a:pt x="1926" y="6635"/>
                              </a:lnTo>
                              <a:lnTo>
                                <a:pt x="1853" y="6708"/>
                              </a:lnTo>
                              <a:lnTo>
                                <a:pt x="1835" y="6723"/>
                              </a:lnTo>
                              <a:lnTo>
                                <a:pt x="1817" y="6733"/>
                              </a:lnTo>
                              <a:lnTo>
                                <a:pt x="1802" y="6739"/>
                              </a:lnTo>
                              <a:lnTo>
                                <a:pt x="1788" y="6740"/>
                              </a:lnTo>
                              <a:lnTo>
                                <a:pt x="1770" y="6743"/>
                              </a:lnTo>
                              <a:lnTo>
                                <a:pt x="1752" y="6740"/>
                              </a:lnTo>
                              <a:lnTo>
                                <a:pt x="1733" y="6731"/>
                              </a:lnTo>
                              <a:lnTo>
                                <a:pt x="1715" y="6716"/>
                              </a:lnTo>
                              <a:lnTo>
                                <a:pt x="639" y="5640"/>
                              </a:lnTo>
                              <a:lnTo>
                                <a:pt x="558" y="5558"/>
                              </a:lnTo>
                              <a:lnTo>
                                <a:pt x="532" y="5531"/>
                              </a:lnTo>
                              <a:lnTo>
                                <a:pt x="516" y="5509"/>
                              </a:lnTo>
                              <a:lnTo>
                                <a:pt x="510" y="5494"/>
                              </a:lnTo>
                              <a:lnTo>
                                <a:pt x="514" y="5480"/>
                              </a:lnTo>
                              <a:lnTo>
                                <a:pt x="529" y="5461"/>
                              </a:lnTo>
                              <a:lnTo>
                                <a:pt x="554" y="5434"/>
                              </a:lnTo>
                              <a:lnTo>
                                <a:pt x="591" y="5397"/>
                              </a:lnTo>
                              <a:lnTo>
                                <a:pt x="645" y="5349"/>
                              </a:lnTo>
                              <a:lnTo>
                                <a:pt x="698" y="5314"/>
                              </a:lnTo>
                              <a:lnTo>
                                <a:pt x="748" y="5294"/>
                              </a:lnTo>
                              <a:lnTo>
                                <a:pt x="793" y="5292"/>
                              </a:lnTo>
                              <a:lnTo>
                                <a:pt x="845" y="5304"/>
                              </a:lnTo>
                              <a:lnTo>
                                <a:pt x="914" y="5328"/>
                              </a:lnTo>
                              <a:lnTo>
                                <a:pt x="1003" y="5364"/>
                              </a:lnTo>
                              <a:lnTo>
                                <a:pt x="1109" y="5413"/>
                              </a:lnTo>
                              <a:lnTo>
                                <a:pt x="1141" y="5365"/>
                              </a:lnTo>
                              <a:lnTo>
                                <a:pt x="1029" y="5292"/>
                              </a:lnTo>
                              <a:lnTo>
                                <a:pt x="769" y="5122"/>
                              </a:lnTo>
                              <a:lnTo>
                                <a:pt x="0" y="5891"/>
                              </a:lnTo>
                              <a:lnTo>
                                <a:pt x="39" y="5954"/>
                              </a:lnTo>
                              <a:lnTo>
                                <a:pt x="195" y="6208"/>
                              </a:lnTo>
                              <a:lnTo>
                                <a:pt x="235" y="6271"/>
                              </a:lnTo>
                              <a:lnTo>
                                <a:pt x="291" y="6231"/>
                              </a:lnTo>
                              <a:lnTo>
                                <a:pt x="248" y="6139"/>
                              </a:lnTo>
                              <a:lnTo>
                                <a:pt x="216" y="6060"/>
                              </a:lnTo>
                              <a:lnTo>
                                <a:pt x="195" y="5992"/>
                              </a:lnTo>
                              <a:lnTo>
                                <a:pt x="182" y="5935"/>
                              </a:lnTo>
                              <a:lnTo>
                                <a:pt x="178" y="5891"/>
                              </a:lnTo>
                              <a:lnTo>
                                <a:pt x="185" y="5850"/>
                              </a:lnTo>
                              <a:lnTo>
                                <a:pt x="207" y="5803"/>
                              </a:lnTo>
                              <a:lnTo>
                                <a:pt x="243" y="5751"/>
                              </a:lnTo>
                              <a:lnTo>
                                <a:pt x="291" y="5697"/>
                              </a:lnTo>
                              <a:lnTo>
                                <a:pt x="318" y="5671"/>
                              </a:lnTo>
                              <a:lnTo>
                                <a:pt x="337" y="5653"/>
                              </a:lnTo>
                              <a:lnTo>
                                <a:pt x="352" y="5643"/>
                              </a:lnTo>
                              <a:lnTo>
                                <a:pt x="364" y="5640"/>
                              </a:lnTo>
                              <a:lnTo>
                                <a:pt x="379" y="5646"/>
                              </a:lnTo>
                              <a:lnTo>
                                <a:pt x="400" y="5661"/>
                              </a:lnTo>
                              <a:lnTo>
                                <a:pt x="424" y="5684"/>
                              </a:lnTo>
                              <a:lnTo>
                                <a:pt x="453" y="5713"/>
                              </a:lnTo>
                              <a:lnTo>
                                <a:pt x="1586" y="6845"/>
                              </a:lnTo>
                              <a:lnTo>
                                <a:pt x="1601" y="6863"/>
                              </a:lnTo>
                              <a:lnTo>
                                <a:pt x="1611" y="6881"/>
                              </a:lnTo>
                              <a:lnTo>
                                <a:pt x="1616" y="6896"/>
                              </a:lnTo>
                              <a:lnTo>
                                <a:pt x="1618" y="6910"/>
                              </a:lnTo>
                              <a:lnTo>
                                <a:pt x="1615" y="6925"/>
                              </a:lnTo>
                              <a:lnTo>
                                <a:pt x="1607" y="6943"/>
                              </a:lnTo>
                              <a:lnTo>
                                <a:pt x="1594" y="6963"/>
                              </a:lnTo>
                              <a:lnTo>
                                <a:pt x="1578" y="6983"/>
                              </a:lnTo>
                              <a:lnTo>
                                <a:pt x="1505" y="7056"/>
                              </a:lnTo>
                              <a:lnTo>
                                <a:pt x="1553" y="7104"/>
                              </a:lnTo>
                              <a:lnTo>
                                <a:pt x="1914" y="6743"/>
                              </a:lnTo>
                              <a:lnTo>
                                <a:pt x="1974" y="6683"/>
                              </a:lnTo>
                              <a:moveTo>
                                <a:pt x="2605" y="6425"/>
                              </a:moveTo>
                              <a:lnTo>
                                <a:pt x="2578" y="6350"/>
                              </a:lnTo>
                              <a:lnTo>
                                <a:pt x="2551" y="6275"/>
                              </a:lnTo>
                              <a:lnTo>
                                <a:pt x="2524" y="6199"/>
                              </a:lnTo>
                              <a:lnTo>
                                <a:pt x="2470" y="6049"/>
                              </a:lnTo>
                              <a:lnTo>
                                <a:pt x="2417" y="5899"/>
                              </a:lnTo>
                              <a:lnTo>
                                <a:pt x="2337" y="5673"/>
                              </a:lnTo>
                              <a:lnTo>
                                <a:pt x="1968" y="4619"/>
                              </a:lnTo>
                              <a:lnTo>
                                <a:pt x="1888" y="4393"/>
                              </a:lnTo>
                              <a:lnTo>
                                <a:pt x="1834" y="4243"/>
                              </a:lnTo>
                              <a:lnTo>
                                <a:pt x="1781" y="4093"/>
                              </a:lnTo>
                              <a:lnTo>
                                <a:pt x="1754" y="4018"/>
                              </a:lnTo>
                              <a:lnTo>
                                <a:pt x="1727" y="3943"/>
                              </a:lnTo>
                              <a:lnTo>
                                <a:pt x="1699" y="3868"/>
                              </a:lnTo>
                              <a:lnTo>
                                <a:pt x="1610" y="3892"/>
                              </a:lnTo>
                              <a:lnTo>
                                <a:pt x="1638" y="3967"/>
                              </a:lnTo>
                              <a:lnTo>
                                <a:pt x="1665" y="4042"/>
                              </a:lnTo>
                              <a:lnTo>
                                <a:pt x="1692" y="4117"/>
                              </a:lnTo>
                              <a:lnTo>
                                <a:pt x="1745" y="4267"/>
                              </a:lnTo>
                              <a:lnTo>
                                <a:pt x="1799" y="4418"/>
                              </a:lnTo>
                              <a:lnTo>
                                <a:pt x="1852" y="4568"/>
                              </a:lnTo>
                              <a:lnTo>
                                <a:pt x="1931" y="4794"/>
                              </a:lnTo>
                              <a:lnTo>
                                <a:pt x="2142" y="5396"/>
                              </a:lnTo>
                              <a:lnTo>
                                <a:pt x="2275" y="5773"/>
                              </a:lnTo>
                              <a:lnTo>
                                <a:pt x="2355" y="5998"/>
                              </a:lnTo>
                              <a:lnTo>
                                <a:pt x="2408" y="6149"/>
                              </a:lnTo>
                              <a:lnTo>
                                <a:pt x="2462" y="6299"/>
                              </a:lnTo>
                              <a:lnTo>
                                <a:pt x="2489" y="6374"/>
                              </a:lnTo>
                              <a:lnTo>
                                <a:pt x="2516" y="6449"/>
                              </a:lnTo>
                              <a:lnTo>
                                <a:pt x="2605" y="6425"/>
                              </a:lnTo>
                              <a:moveTo>
                                <a:pt x="4046" y="4418"/>
                              </a:moveTo>
                              <a:lnTo>
                                <a:pt x="4042" y="4346"/>
                              </a:lnTo>
                              <a:lnTo>
                                <a:pt x="4031" y="4274"/>
                              </a:lnTo>
                              <a:lnTo>
                                <a:pt x="4014" y="4204"/>
                              </a:lnTo>
                              <a:lnTo>
                                <a:pt x="3989" y="4135"/>
                              </a:lnTo>
                              <a:lnTo>
                                <a:pt x="3957" y="4066"/>
                              </a:lnTo>
                              <a:lnTo>
                                <a:pt x="3916" y="3997"/>
                              </a:lnTo>
                              <a:lnTo>
                                <a:pt x="3835" y="4029"/>
                              </a:lnTo>
                              <a:lnTo>
                                <a:pt x="3880" y="4107"/>
                              </a:lnTo>
                              <a:lnTo>
                                <a:pt x="3916" y="4183"/>
                              </a:lnTo>
                              <a:lnTo>
                                <a:pt x="3942" y="4259"/>
                              </a:lnTo>
                              <a:lnTo>
                                <a:pt x="3959" y="4332"/>
                              </a:lnTo>
                              <a:lnTo>
                                <a:pt x="3965" y="4402"/>
                              </a:lnTo>
                              <a:lnTo>
                                <a:pt x="3961" y="4476"/>
                              </a:lnTo>
                              <a:lnTo>
                                <a:pt x="3946" y="4546"/>
                              </a:lnTo>
                              <a:lnTo>
                                <a:pt x="3920" y="4610"/>
                              </a:lnTo>
                              <a:lnTo>
                                <a:pt x="3883" y="4670"/>
                              </a:lnTo>
                              <a:lnTo>
                                <a:pt x="3835" y="4725"/>
                              </a:lnTo>
                              <a:lnTo>
                                <a:pt x="3773" y="4778"/>
                              </a:lnTo>
                              <a:lnTo>
                                <a:pt x="3706" y="4817"/>
                              </a:lnTo>
                              <a:lnTo>
                                <a:pt x="3635" y="4841"/>
                              </a:lnTo>
                              <a:lnTo>
                                <a:pt x="3560" y="4850"/>
                              </a:lnTo>
                              <a:lnTo>
                                <a:pt x="3481" y="4844"/>
                              </a:lnTo>
                              <a:lnTo>
                                <a:pt x="3398" y="4822"/>
                              </a:lnTo>
                              <a:lnTo>
                                <a:pt x="3341" y="4800"/>
                              </a:lnTo>
                              <a:lnTo>
                                <a:pt x="3283" y="4772"/>
                              </a:lnTo>
                              <a:lnTo>
                                <a:pt x="3223" y="4739"/>
                              </a:lnTo>
                              <a:lnTo>
                                <a:pt x="3162" y="4700"/>
                              </a:lnTo>
                              <a:lnTo>
                                <a:pt x="3100" y="4655"/>
                              </a:lnTo>
                              <a:lnTo>
                                <a:pt x="3037" y="4606"/>
                              </a:lnTo>
                              <a:lnTo>
                                <a:pt x="2973" y="4551"/>
                              </a:lnTo>
                              <a:lnTo>
                                <a:pt x="2907" y="4491"/>
                              </a:lnTo>
                              <a:lnTo>
                                <a:pt x="2840" y="4426"/>
                              </a:lnTo>
                              <a:lnTo>
                                <a:pt x="2781" y="4364"/>
                              </a:lnTo>
                              <a:lnTo>
                                <a:pt x="2726" y="4302"/>
                              </a:lnTo>
                              <a:lnTo>
                                <a:pt x="2676" y="4239"/>
                              </a:lnTo>
                              <a:lnTo>
                                <a:pt x="2630" y="4177"/>
                              </a:lnTo>
                              <a:lnTo>
                                <a:pt x="2589" y="4114"/>
                              </a:lnTo>
                              <a:lnTo>
                                <a:pt x="2553" y="4051"/>
                              </a:lnTo>
                              <a:lnTo>
                                <a:pt x="2520" y="3988"/>
                              </a:lnTo>
                              <a:lnTo>
                                <a:pt x="2492" y="3924"/>
                              </a:lnTo>
                              <a:lnTo>
                                <a:pt x="2468" y="3860"/>
                              </a:lnTo>
                              <a:lnTo>
                                <a:pt x="2443" y="3773"/>
                              </a:lnTo>
                              <a:lnTo>
                                <a:pt x="2432" y="3690"/>
                              </a:lnTo>
                              <a:lnTo>
                                <a:pt x="2437" y="3613"/>
                              </a:lnTo>
                              <a:lnTo>
                                <a:pt x="2457" y="3541"/>
                              </a:lnTo>
                              <a:lnTo>
                                <a:pt x="2492" y="3475"/>
                              </a:lnTo>
                              <a:lnTo>
                                <a:pt x="2541" y="3415"/>
                              </a:lnTo>
                              <a:lnTo>
                                <a:pt x="2608" y="3357"/>
                              </a:lnTo>
                              <a:lnTo>
                                <a:pt x="2678" y="3316"/>
                              </a:lnTo>
                              <a:lnTo>
                                <a:pt x="2751" y="3292"/>
                              </a:lnTo>
                              <a:lnTo>
                                <a:pt x="2832" y="3285"/>
                              </a:lnTo>
                              <a:lnTo>
                                <a:pt x="2901" y="3290"/>
                              </a:lnTo>
                              <a:lnTo>
                                <a:pt x="2973" y="3304"/>
                              </a:lnTo>
                              <a:lnTo>
                                <a:pt x="3047" y="3327"/>
                              </a:lnTo>
                              <a:lnTo>
                                <a:pt x="3124" y="3358"/>
                              </a:lnTo>
                              <a:lnTo>
                                <a:pt x="3204" y="3398"/>
                              </a:lnTo>
                              <a:lnTo>
                                <a:pt x="3215" y="3380"/>
                              </a:lnTo>
                              <a:lnTo>
                                <a:pt x="3235" y="3344"/>
                              </a:lnTo>
                              <a:lnTo>
                                <a:pt x="3245" y="3326"/>
                              </a:lnTo>
                              <a:lnTo>
                                <a:pt x="3181" y="3285"/>
                              </a:lnTo>
                              <a:lnTo>
                                <a:pt x="2808" y="3050"/>
                              </a:lnTo>
                              <a:lnTo>
                                <a:pt x="2811" y="3068"/>
                              </a:lnTo>
                              <a:lnTo>
                                <a:pt x="2811" y="3086"/>
                              </a:lnTo>
                              <a:lnTo>
                                <a:pt x="2809" y="3102"/>
                              </a:lnTo>
                              <a:lnTo>
                                <a:pt x="2808" y="3115"/>
                              </a:lnTo>
                              <a:lnTo>
                                <a:pt x="2800" y="3132"/>
                              </a:lnTo>
                              <a:lnTo>
                                <a:pt x="2790" y="3147"/>
                              </a:lnTo>
                              <a:lnTo>
                                <a:pt x="2776" y="3163"/>
                              </a:lnTo>
                              <a:lnTo>
                                <a:pt x="2759" y="3180"/>
                              </a:lnTo>
                              <a:lnTo>
                                <a:pt x="2738" y="3198"/>
                              </a:lnTo>
                              <a:lnTo>
                                <a:pt x="2711" y="3216"/>
                              </a:lnTo>
                              <a:lnTo>
                                <a:pt x="2678" y="3235"/>
                              </a:lnTo>
                              <a:lnTo>
                                <a:pt x="2638" y="3253"/>
                              </a:lnTo>
                              <a:lnTo>
                                <a:pt x="2603" y="3276"/>
                              </a:lnTo>
                              <a:lnTo>
                                <a:pt x="2570" y="3298"/>
                              </a:lnTo>
                              <a:lnTo>
                                <a:pt x="2539" y="3322"/>
                              </a:lnTo>
                              <a:lnTo>
                                <a:pt x="2509" y="3350"/>
                              </a:lnTo>
                              <a:lnTo>
                                <a:pt x="2452" y="3412"/>
                              </a:lnTo>
                              <a:lnTo>
                                <a:pt x="2405" y="3477"/>
                              </a:lnTo>
                              <a:lnTo>
                                <a:pt x="2368" y="3546"/>
                              </a:lnTo>
                              <a:lnTo>
                                <a:pt x="2340" y="3617"/>
                              </a:lnTo>
                              <a:lnTo>
                                <a:pt x="2322" y="3691"/>
                              </a:lnTo>
                              <a:lnTo>
                                <a:pt x="2314" y="3769"/>
                              </a:lnTo>
                              <a:lnTo>
                                <a:pt x="2317" y="3849"/>
                              </a:lnTo>
                              <a:lnTo>
                                <a:pt x="2331" y="3932"/>
                              </a:lnTo>
                              <a:lnTo>
                                <a:pt x="2348" y="4000"/>
                              </a:lnTo>
                              <a:lnTo>
                                <a:pt x="2369" y="4067"/>
                              </a:lnTo>
                              <a:lnTo>
                                <a:pt x="2395" y="4134"/>
                              </a:lnTo>
                              <a:lnTo>
                                <a:pt x="2425" y="4200"/>
                              </a:lnTo>
                              <a:lnTo>
                                <a:pt x="2460" y="4265"/>
                              </a:lnTo>
                              <a:lnTo>
                                <a:pt x="2499" y="4330"/>
                              </a:lnTo>
                              <a:lnTo>
                                <a:pt x="2543" y="4393"/>
                              </a:lnTo>
                              <a:lnTo>
                                <a:pt x="2591" y="4456"/>
                              </a:lnTo>
                              <a:lnTo>
                                <a:pt x="2644" y="4519"/>
                              </a:lnTo>
                              <a:lnTo>
                                <a:pt x="2703" y="4580"/>
                              </a:lnTo>
                              <a:lnTo>
                                <a:pt x="2775" y="4649"/>
                              </a:lnTo>
                              <a:lnTo>
                                <a:pt x="2846" y="4712"/>
                              </a:lnTo>
                              <a:lnTo>
                                <a:pt x="2916" y="4767"/>
                              </a:lnTo>
                              <a:lnTo>
                                <a:pt x="2986" y="4817"/>
                              </a:lnTo>
                              <a:lnTo>
                                <a:pt x="3054" y="4859"/>
                              </a:lnTo>
                              <a:lnTo>
                                <a:pt x="3120" y="4895"/>
                              </a:lnTo>
                              <a:lnTo>
                                <a:pt x="3186" y="4925"/>
                              </a:lnTo>
                              <a:lnTo>
                                <a:pt x="3250" y="4948"/>
                              </a:lnTo>
                              <a:lnTo>
                                <a:pt x="3313" y="4965"/>
                              </a:lnTo>
                              <a:lnTo>
                                <a:pt x="3374" y="4976"/>
                              </a:lnTo>
                              <a:lnTo>
                                <a:pt x="3448" y="4982"/>
                              </a:lnTo>
                              <a:lnTo>
                                <a:pt x="3520" y="4980"/>
                              </a:lnTo>
                              <a:lnTo>
                                <a:pt x="3589" y="4969"/>
                              </a:lnTo>
                              <a:lnTo>
                                <a:pt x="3655" y="4950"/>
                              </a:lnTo>
                              <a:lnTo>
                                <a:pt x="3719" y="4923"/>
                              </a:lnTo>
                              <a:lnTo>
                                <a:pt x="3782" y="4887"/>
                              </a:lnTo>
                              <a:lnTo>
                                <a:pt x="3833" y="4850"/>
                              </a:lnTo>
                              <a:lnTo>
                                <a:pt x="3842" y="4843"/>
                              </a:lnTo>
                              <a:lnTo>
                                <a:pt x="3900" y="4790"/>
                              </a:lnTo>
                              <a:lnTo>
                                <a:pt x="3953" y="4728"/>
                              </a:lnTo>
                              <a:lnTo>
                                <a:pt x="3994" y="4659"/>
                              </a:lnTo>
                              <a:lnTo>
                                <a:pt x="4023" y="4584"/>
                              </a:lnTo>
                              <a:lnTo>
                                <a:pt x="4041" y="4503"/>
                              </a:lnTo>
                              <a:lnTo>
                                <a:pt x="4046" y="4418"/>
                              </a:lnTo>
                              <a:moveTo>
                                <a:pt x="5381" y="3277"/>
                              </a:moveTo>
                              <a:lnTo>
                                <a:pt x="5332" y="3228"/>
                              </a:lnTo>
                              <a:lnTo>
                                <a:pt x="5312" y="3248"/>
                              </a:lnTo>
                              <a:lnTo>
                                <a:pt x="5292" y="3269"/>
                              </a:lnTo>
                              <a:lnTo>
                                <a:pt x="5274" y="3284"/>
                              </a:lnTo>
                              <a:lnTo>
                                <a:pt x="5257" y="3294"/>
                              </a:lnTo>
                              <a:lnTo>
                                <a:pt x="5241" y="3299"/>
                              </a:lnTo>
                              <a:lnTo>
                                <a:pt x="5227" y="3301"/>
                              </a:lnTo>
                              <a:lnTo>
                                <a:pt x="5209" y="3304"/>
                              </a:lnTo>
                              <a:lnTo>
                                <a:pt x="5191" y="3301"/>
                              </a:lnTo>
                              <a:lnTo>
                                <a:pt x="5173" y="3292"/>
                              </a:lnTo>
                              <a:lnTo>
                                <a:pt x="5154" y="3277"/>
                              </a:lnTo>
                              <a:lnTo>
                                <a:pt x="4224" y="2346"/>
                              </a:lnTo>
                              <a:lnTo>
                                <a:pt x="3998" y="2120"/>
                              </a:lnTo>
                              <a:lnTo>
                                <a:pt x="3982" y="2102"/>
                              </a:lnTo>
                              <a:lnTo>
                                <a:pt x="3973" y="2083"/>
                              </a:lnTo>
                              <a:lnTo>
                                <a:pt x="3970" y="2065"/>
                              </a:lnTo>
                              <a:lnTo>
                                <a:pt x="3973" y="2047"/>
                              </a:lnTo>
                              <a:lnTo>
                                <a:pt x="3975" y="2033"/>
                              </a:lnTo>
                              <a:lnTo>
                                <a:pt x="3980" y="2018"/>
                              </a:lnTo>
                              <a:lnTo>
                                <a:pt x="3990" y="2000"/>
                              </a:lnTo>
                              <a:lnTo>
                                <a:pt x="4006" y="1982"/>
                              </a:lnTo>
                              <a:lnTo>
                                <a:pt x="4026" y="1962"/>
                              </a:lnTo>
                              <a:lnTo>
                                <a:pt x="4046" y="1942"/>
                              </a:lnTo>
                              <a:lnTo>
                                <a:pt x="3998" y="1893"/>
                              </a:lnTo>
                              <a:lnTo>
                                <a:pt x="3714" y="2176"/>
                              </a:lnTo>
                              <a:lnTo>
                                <a:pt x="3800" y="2312"/>
                              </a:lnTo>
                              <a:lnTo>
                                <a:pt x="4154" y="2880"/>
                              </a:lnTo>
                              <a:lnTo>
                                <a:pt x="4418" y="3304"/>
                              </a:lnTo>
                              <a:lnTo>
                                <a:pt x="4523" y="3471"/>
                              </a:lnTo>
                              <a:lnTo>
                                <a:pt x="4518" y="3476"/>
                              </a:lnTo>
                              <a:lnTo>
                                <a:pt x="4512" y="3482"/>
                              </a:lnTo>
                              <a:lnTo>
                                <a:pt x="4507" y="3487"/>
                              </a:lnTo>
                              <a:lnTo>
                                <a:pt x="4220" y="3301"/>
                              </a:lnTo>
                              <a:lnTo>
                                <a:pt x="3692" y="2961"/>
                              </a:lnTo>
                              <a:lnTo>
                                <a:pt x="3554" y="2872"/>
                              </a:lnTo>
                              <a:lnTo>
                                <a:pt x="3229" y="2662"/>
                              </a:lnTo>
                              <a:lnTo>
                                <a:pt x="3002" y="2889"/>
                              </a:lnTo>
                              <a:lnTo>
                                <a:pt x="3051" y="2937"/>
                              </a:lnTo>
                              <a:lnTo>
                                <a:pt x="3059" y="2929"/>
                              </a:lnTo>
                              <a:lnTo>
                                <a:pt x="3067" y="2921"/>
                              </a:lnTo>
                              <a:lnTo>
                                <a:pt x="3075" y="2913"/>
                              </a:lnTo>
                              <a:lnTo>
                                <a:pt x="3094" y="2896"/>
                              </a:lnTo>
                              <a:lnTo>
                                <a:pt x="3114" y="2883"/>
                              </a:lnTo>
                              <a:lnTo>
                                <a:pt x="3133" y="2875"/>
                              </a:lnTo>
                              <a:lnTo>
                                <a:pt x="3148" y="2872"/>
                              </a:lnTo>
                              <a:lnTo>
                                <a:pt x="3161" y="2874"/>
                              </a:lnTo>
                              <a:lnTo>
                                <a:pt x="3177" y="2879"/>
                              </a:lnTo>
                              <a:lnTo>
                                <a:pt x="3194" y="2889"/>
                              </a:lnTo>
                              <a:lnTo>
                                <a:pt x="3213" y="2905"/>
                              </a:lnTo>
                              <a:lnTo>
                                <a:pt x="4369" y="4062"/>
                              </a:lnTo>
                              <a:lnTo>
                                <a:pt x="4385" y="4080"/>
                              </a:lnTo>
                              <a:lnTo>
                                <a:pt x="4395" y="4097"/>
                              </a:lnTo>
                              <a:lnTo>
                                <a:pt x="4400" y="4113"/>
                              </a:lnTo>
                              <a:lnTo>
                                <a:pt x="4402" y="4126"/>
                              </a:lnTo>
                              <a:lnTo>
                                <a:pt x="4399" y="4141"/>
                              </a:lnTo>
                              <a:lnTo>
                                <a:pt x="4391" y="4160"/>
                              </a:lnTo>
                              <a:lnTo>
                                <a:pt x="4378" y="4180"/>
                              </a:lnTo>
                              <a:lnTo>
                                <a:pt x="4361" y="4199"/>
                              </a:lnTo>
                              <a:lnTo>
                                <a:pt x="4353" y="4207"/>
                              </a:lnTo>
                              <a:lnTo>
                                <a:pt x="4345" y="4215"/>
                              </a:lnTo>
                              <a:lnTo>
                                <a:pt x="4337" y="4223"/>
                              </a:lnTo>
                              <a:lnTo>
                                <a:pt x="4386" y="4272"/>
                              </a:lnTo>
                              <a:lnTo>
                                <a:pt x="4617" y="4040"/>
                              </a:lnTo>
                              <a:lnTo>
                                <a:pt x="4628" y="4029"/>
                              </a:lnTo>
                              <a:lnTo>
                                <a:pt x="4604" y="4005"/>
                              </a:lnTo>
                              <a:lnTo>
                                <a:pt x="4580" y="3981"/>
                              </a:lnTo>
                              <a:lnTo>
                                <a:pt x="4572" y="3989"/>
                              </a:lnTo>
                              <a:lnTo>
                                <a:pt x="4564" y="3997"/>
                              </a:lnTo>
                              <a:lnTo>
                                <a:pt x="4556" y="4005"/>
                              </a:lnTo>
                              <a:lnTo>
                                <a:pt x="4537" y="4020"/>
                              </a:lnTo>
                              <a:lnTo>
                                <a:pt x="4520" y="4030"/>
                              </a:lnTo>
                              <a:lnTo>
                                <a:pt x="4504" y="4036"/>
                              </a:lnTo>
                              <a:lnTo>
                                <a:pt x="4491" y="4037"/>
                              </a:lnTo>
                              <a:lnTo>
                                <a:pt x="4473" y="4040"/>
                              </a:lnTo>
                              <a:lnTo>
                                <a:pt x="4454" y="4037"/>
                              </a:lnTo>
                              <a:lnTo>
                                <a:pt x="4436" y="4028"/>
                              </a:lnTo>
                              <a:lnTo>
                                <a:pt x="4418" y="4013"/>
                              </a:lnTo>
                              <a:lnTo>
                                <a:pt x="3382" y="2978"/>
                              </a:lnTo>
                              <a:lnTo>
                                <a:pt x="3399" y="2961"/>
                              </a:lnTo>
                              <a:lnTo>
                                <a:pt x="3927" y="3301"/>
                              </a:lnTo>
                              <a:lnTo>
                                <a:pt x="4798" y="3859"/>
                              </a:lnTo>
                              <a:lnTo>
                                <a:pt x="4847" y="3811"/>
                              </a:lnTo>
                              <a:lnTo>
                                <a:pt x="4645" y="3487"/>
                              </a:lnTo>
                              <a:lnTo>
                                <a:pt x="4530" y="3301"/>
                              </a:lnTo>
                              <a:lnTo>
                                <a:pt x="4270" y="2879"/>
                              </a:lnTo>
                              <a:lnTo>
                                <a:pt x="3992" y="2431"/>
                              </a:lnTo>
                              <a:lnTo>
                                <a:pt x="3949" y="2363"/>
                              </a:lnTo>
                              <a:lnTo>
                                <a:pt x="3954" y="2357"/>
                              </a:lnTo>
                              <a:lnTo>
                                <a:pt x="3960" y="2352"/>
                              </a:lnTo>
                              <a:lnTo>
                                <a:pt x="3965" y="2346"/>
                              </a:lnTo>
                              <a:lnTo>
                                <a:pt x="5025" y="3406"/>
                              </a:lnTo>
                              <a:lnTo>
                                <a:pt x="5040" y="3424"/>
                              </a:lnTo>
                              <a:lnTo>
                                <a:pt x="5050" y="3442"/>
                              </a:lnTo>
                              <a:lnTo>
                                <a:pt x="5056" y="3457"/>
                              </a:lnTo>
                              <a:lnTo>
                                <a:pt x="5057" y="3471"/>
                              </a:lnTo>
                              <a:lnTo>
                                <a:pt x="5054" y="3486"/>
                              </a:lnTo>
                              <a:lnTo>
                                <a:pt x="5046" y="3504"/>
                              </a:lnTo>
                              <a:lnTo>
                                <a:pt x="5033" y="3524"/>
                              </a:lnTo>
                              <a:lnTo>
                                <a:pt x="5017" y="3544"/>
                              </a:lnTo>
                              <a:lnTo>
                                <a:pt x="4986" y="3574"/>
                              </a:lnTo>
                              <a:lnTo>
                                <a:pt x="4976" y="3584"/>
                              </a:lnTo>
                              <a:lnTo>
                                <a:pt x="5025" y="3633"/>
                              </a:lnTo>
                              <a:lnTo>
                                <a:pt x="5354" y="3304"/>
                              </a:lnTo>
                              <a:lnTo>
                                <a:pt x="5381" y="3277"/>
                              </a:lnTo>
                              <a:moveTo>
                                <a:pt x="6392" y="2265"/>
                              </a:moveTo>
                              <a:lnTo>
                                <a:pt x="6368" y="2241"/>
                              </a:lnTo>
                              <a:lnTo>
                                <a:pt x="6344" y="2217"/>
                              </a:lnTo>
                              <a:lnTo>
                                <a:pt x="6336" y="2225"/>
                              </a:lnTo>
                              <a:lnTo>
                                <a:pt x="6319" y="2241"/>
                              </a:lnTo>
                              <a:lnTo>
                                <a:pt x="6301" y="2256"/>
                              </a:lnTo>
                              <a:lnTo>
                                <a:pt x="6282" y="2266"/>
                              </a:lnTo>
                              <a:lnTo>
                                <a:pt x="6262" y="2272"/>
                              </a:lnTo>
                              <a:lnTo>
                                <a:pt x="6239" y="2273"/>
                              </a:lnTo>
                              <a:lnTo>
                                <a:pt x="6218" y="2276"/>
                              </a:lnTo>
                              <a:lnTo>
                                <a:pt x="6192" y="2273"/>
                              </a:lnTo>
                              <a:lnTo>
                                <a:pt x="6164" y="2264"/>
                              </a:lnTo>
                              <a:lnTo>
                                <a:pt x="6134" y="2249"/>
                              </a:lnTo>
                              <a:lnTo>
                                <a:pt x="6081" y="2217"/>
                              </a:lnTo>
                              <a:lnTo>
                                <a:pt x="5885" y="2095"/>
                              </a:lnTo>
                              <a:lnTo>
                                <a:pt x="5470" y="1841"/>
                              </a:lnTo>
                              <a:lnTo>
                                <a:pt x="5470" y="2055"/>
                              </a:lnTo>
                              <a:lnTo>
                                <a:pt x="5130" y="2395"/>
                              </a:lnTo>
                              <a:lnTo>
                                <a:pt x="5057" y="2273"/>
                              </a:lnTo>
                              <a:lnTo>
                                <a:pt x="5024" y="2217"/>
                              </a:lnTo>
                              <a:lnTo>
                                <a:pt x="4713" y="1693"/>
                              </a:lnTo>
                              <a:lnTo>
                                <a:pt x="4629" y="1553"/>
                              </a:lnTo>
                              <a:lnTo>
                                <a:pt x="4637" y="1545"/>
                              </a:lnTo>
                              <a:lnTo>
                                <a:pt x="5470" y="2055"/>
                              </a:lnTo>
                              <a:lnTo>
                                <a:pt x="5470" y="1841"/>
                              </a:lnTo>
                              <a:lnTo>
                                <a:pt x="4986" y="1545"/>
                              </a:lnTo>
                              <a:lnTo>
                                <a:pt x="4540" y="1270"/>
                              </a:lnTo>
                              <a:lnTo>
                                <a:pt x="4520" y="1315"/>
                              </a:lnTo>
                              <a:lnTo>
                                <a:pt x="4479" y="1404"/>
                              </a:lnTo>
                              <a:lnTo>
                                <a:pt x="4459" y="1448"/>
                              </a:lnTo>
                              <a:lnTo>
                                <a:pt x="4581" y="1649"/>
                              </a:lnTo>
                              <a:lnTo>
                                <a:pt x="4922" y="2217"/>
                              </a:lnTo>
                              <a:lnTo>
                                <a:pt x="5062" y="2451"/>
                              </a:lnTo>
                              <a:lnTo>
                                <a:pt x="5101" y="2516"/>
                              </a:lnTo>
                              <a:lnTo>
                                <a:pt x="5350" y="2929"/>
                              </a:lnTo>
                              <a:lnTo>
                                <a:pt x="5389" y="2994"/>
                              </a:lnTo>
                              <a:lnTo>
                                <a:pt x="5406" y="3022"/>
                              </a:lnTo>
                              <a:lnTo>
                                <a:pt x="5417" y="3048"/>
                              </a:lnTo>
                              <a:lnTo>
                                <a:pt x="5423" y="3071"/>
                              </a:lnTo>
                              <a:lnTo>
                                <a:pt x="5421" y="3091"/>
                              </a:lnTo>
                              <a:lnTo>
                                <a:pt x="5420" y="3113"/>
                              </a:lnTo>
                              <a:lnTo>
                                <a:pt x="5414" y="3134"/>
                              </a:lnTo>
                              <a:lnTo>
                                <a:pt x="5404" y="3153"/>
                              </a:lnTo>
                              <a:lnTo>
                                <a:pt x="5389" y="3171"/>
                              </a:lnTo>
                              <a:lnTo>
                                <a:pt x="5381" y="3180"/>
                              </a:lnTo>
                              <a:lnTo>
                                <a:pt x="5373" y="3188"/>
                              </a:lnTo>
                              <a:lnTo>
                                <a:pt x="5365" y="3196"/>
                              </a:lnTo>
                              <a:lnTo>
                                <a:pt x="5377" y="3208"/>
                              </a:lnTo>
                              <a:lnTo>
                                <a:pt x="5413" y="3244"/>
                              </a:lnTo>
                              <a:lnTo>
                                <a:pt x="5692" y="2965"/>
                              </a:lnTo>
                              <a:lnTo>
                                <a:pt x="5692" y="2965"/>
                              </a:lnTo>
                              <a:lnTo>
                                <a:pt x="5705" y="2953"/>
                              </a:lnTo>
                              <a:lnTo>
                                <a:pt x="5680" y="2929"/>
                              </a:lnTo>
                              <a:lnTo>
                                <a:pt x="5656" y="2904"/>
                              </a:lnTo>
                              <a:lnTo>
                                <a:pt x="5648" y="2913"/>
                              </a:lnTo>
                              <a:lnTo>
                                <a:pt x="5640" y="2921"/>
                              </a:lnTo>
                              <a:lnTo>
                                <a:pt x="5632" y="2929"/>
                              </a:lnTo>
                              <a:lnTo>
                                <a:pt x="5601" y="2953"/>
                              </a:lnTo>
                              <a:lnTo>
                                <a:pt x="5571" y="2965"/>
                              </a:lnTo>
                              <a:lnTo>
                                <a:pt x="5566" y="2965"/>
                              </a:lnTo>
                              <a:lnTo>
                                <a:pt x="5541" y="2965"/>
                              </a:lnTo>
                              <a:lnTo>
                                <a:pt x="5541" y="2965"/>
                              </a:lnTo>
                              <a:lnTo>
                                <a:pt x="5511" y="2953"/>
                              </a:lnTo>
                              <a:lnTo>
                                <a:pt x="5485" y="2936"/>
                              </a:lnTo>
                              <a:lnTo>
                                <a:pt x="5457" y="2911"/>
                              </a:lnTo>
                              <a:lnTo>
                                <a:pt x="5427" y="2879"/>
                              </a:lnTo>
                              <a:lnTo>
                                <a:pt x="5397" y="2840"/>
                              </a:lnTo>
                              <a:lnTo>
                                <a:pt x="5359" y="2775"/>
                              </a:lnTo>
                              <a:lnTo>
                                <a:pt x="5209" y="2516"/>
                              </a:lnTo>
                              <a:lnTo>
                                <a:pt x="5171" y="2451"/>
                              </a:lnTo>
                              <a:lnTo>
                                <a:pt x="5227" y="2395"/>
                              </a:lnTo>
                              <a:lnTo>
                                <a:pt x="5527" y="2095"/>
                              </a:lnTo>
                              <a:lnTo>
                                <a:pt x="5717" y="2217"/>
                              </a:lnTo>
                              <a:lnTo>
                                <a:pt x="5807" y="2273"/>
                              </a:lnTo>
                              <a:lnTo>
                                <a:pt x="5972" y="2378"/>
                              </a:lnTo>
                              <a:lnTo>
                                <a:pt x="6005" y="2400"/>
                              </a:lnTo>
                              <a:lnTo>
                                <a:pt x="6031" y="2418"/>
                              </a:lnTo>
                              <a:lnTo>
                                <a:pt x="6050" y="2434"/>
                              </a:lnTo>
                              <a:lnTo>
                                <a:pt x="6061" y="2451"/>
                              </a:lnTo>
                              <a:lnTo>
                                <a:pt x="6062" y="2471"/>
                              </a:lnTo>
                              <a:lnTo>
                                <a:pt x="6056" y="2493"/>
                              </a:lnTo>
                              <a:lnTo>
                                <a:pt x="6041" y="2516"/>
                              </a:lnTo>
                              <a:lnTo>
                                <a:pt x="6020" y="2540"/>
                              </a:lnTo>
                              <a:lnTo>
                                <a:pt x="5988" y="2573"/>
                              </a:lnTo>
                              <a:lnTo>
                                <a:pt x="6036" y="2621"/>
                              </a:lnTo>
                              <a:lnTo>
                                <a:pt x="6381" y="2276"/>
                              </a:lnTo>
                              <a:lnTo>
                                <a:pt x="6392" y="2265"/>
                              </a:lnTo>
                              <a:moveTo>
                                <a:pt x="7153" y="1310"/>
                              </a:moveTo>
                              <a:lnTo>
                                <a:pt x="7143" y="1231"/>
                              </a:lnTo>
                              <a:lnTo>
                                <a:pt x="7123" y="1156"/>
                              </a:lnTo>
                              <a:lnTo>
                                <a:pt x="7093" y="1087"/>
                              </a:lnTo>
                              <a:lnTo>
                                <a:pt x="7052" y="1023"/>
                              </a:lnTo>
                              <a:lnTo>
                                <a:pt x="7021" y="987"/>
                              </a:lnTo>
                              <a:lnTo>
                                <a:pt x="6999" y="962"/>
                              </a:lnTo>
                              <a:lnTo>
                                <a:pt x="6944" y="913"/>
                              </a:lnTo>
                              <a:lnTo>
                                <a:pt x="6884" y="872"/>
                              </a:lnTo>
                              <a:lnTo>
                                <a:pt x="6820" y="839"/>
                              </a:lnTo>
                              <a:lnTo>
                                <a:pt x="6751" y="816"/>
                              </a:lnTo>
                              <a:lnTo>
                                <a:pt x="6676" y="801"/>
                              </a:lnTo>
                              <a:lnTo>
                                <a:pt x="6613" y="800"/>
                              </a:lnTo>
                              <a:lnTo>
                                <a:pt x="6544" y="808"/>
                              </a:lnTo>
                              <a:lnTo>
                                <a:pt x="6470" y="823"/>
                              </a:lnTo>
                              <a:lnTo>
                                <a:pt x="6390" y="845"/>
                              </a:lnTo>
                              <a:lnTo>
                                <a:pt x="6305" y="873"/>
                              </a:lnTo>
                              <a:lnTo>
                                <a:pt x="6215" y="906"/>
                              </a:lnTo>
                              <a:lnTo>
                                <a:pt x="6014" y="974"/>
                              </a:lnTo>
                              <a:lnTo>
                                <a:pt x="5934" y="1000"/>
                              </a:lnTo>
                              <a:lnTo>
                                <a:pt x="5867" y="1017"/>
                              </a:lnTo>
                              <a:lnTo>
                                <a:pt x="5812" y="1027"/>
                              </a:lnTo>
                              <a:lnTo>
                                <a:pt x="5770" y="1027"/>
                              </a:lnTo>
                              <a:lnTo>
                                <a:pt x="5717" y="1016"/>
                              </a:lnTo>
                              <a:lnTo>
                                <a:pt x="5666" y="997"/>
                              </a:lnTo>
                              <a:lnTo>
                                <a:pt x="5619" y="968"/>
                              </a:lnTo>
                              <a:lnTo>
                                <a:pt x="5575" y="930"/>
                              </a:lnTo>
                              <a:lnTo>
                                <a:pt x="5530" y="879"/>
                              </a:lnTo>
                              <a:lnTo>
                                <a:pt x="5493" y="821"/>
                              </a:lnTo>
                              <a:lnTo>
                                <a:pt x="5464" y="757"/>
                              </a:lnTo>
                              <a:lnTo>
                                <a:pt x="5446" y="687"/>
                              </a:lnTo>
                              <a:lnTo>
                                <a:pt x="5438" y="619"/>
                              </a:lnTo>
                              <a:lnTo>
                                <a:pt x="5454" y="548"/>
                              </a:lnTo>
                              <a:lnTo>
                                <a:pt x="5494" y="474"/>
                              </a:lnTo>
                              <a:lnTo>
                                <a:pt x="5559" y="396"/>
                              </a:lnTo>
                              <a:lnTo>
                                <a:pt x="5621" y="343"/>
                              </a:lnTo>
                              <a:lnTo>
                                <a:pt x="5687" y="303"/>
                              </a:lnTo>
                              <a:lnTo>
                                <a:pt x="5755" y="275"/>
                              </a:lnTo>
                              <a:lnTo>
                                <a:pt x="5826" y="259"/>
                              </a:lnTo>
                              <a:lnTo>
                                <a:pt x="5885" y="259"/>
                              </a:lnTo>
                              <a:lnTo>
                                <a:pt x="5952" y="268"/>
                              </a:lnTo>
                              <a:lnTo>
                                <a:pt x="6029" y="286"/>
                              </a:lnTo>
                              <a:lnTo>
                                <a:pt x="6114" y="312"/>
                              </a:lnTo>
                              <a:lnTo>
                                <a:pt x="6207" y="347"/>
                              </a:lnTo>
                              <a:lnTo>
                                <a:pt x="6213" y="333"/>
                              </a:lnTo>
                              <a:lnTo>
                                <a:pt x="6225" y="305"/>
                              </a:lnTo>
                              <a:lnTo>
                                <a:pt x="6231" y="291"/>
                              </a:lnTo>
                              <a:lnTo>
                                <a:pt x="6190" y="259"/>
                              </a:lnTo>
                              <a:lnTo>
                                <a:pt x="5859" y="0"/>
                              </a:lnTo>
                              <a:lnTo>
                                <a:pt x="5867" y="22"/>
                              </a:lnTo>
                              <a:lnTo>
                                <a:pt x="5869" y="42"/>
                              </a:lnTo>
                              <a:lnTo>
                                <a:pt x="5868" y="59"/>
                              </a:lnTo>
                              <a:lnTo>
                                <a:pt x="5867" y="73"/>
                              </a:lnTo>
                              <a:lnTo>
                                <a:pt x="5861" y="91"/>
                              </a:lnTo>
                              <a:lnTo>
                                <a:pt x="5854" y="108"/>
                              </a:lnTo>
                              <a:lnTo>
                                <a:pt x="5845" y="124"/>
                              </a:lnTo>
                              <a:lnTo>
                                <a:pt x="5834" y="137"/>
                              </a:lnTo>
                              <a:lnTo>
                                <a:pt x="5813" y="156"/>
                              </a:lnTo>
                              <a:lnTo>
                                <a:pt x="5784" y="174"/>
                              </a:lnTo>
                              <a:lnTo>
                                <a:pt x="5746" y="192"/>
                              </a:lnTo>
                              <a:lnTo>
                                <a:pt x="5697" y="210"/>
                              </a:lnTo>
                              <a:lnTo>
                                <a:pt x="5650" y="236"/>
                              </a:lnTo>
                              <a:lnTo>
                                <a:pt x="5605" y="265"/>
                              </a:lnTo>
                              <a:lnTo>
                                <a:pt x="5561" y="300"/>
                              </a:lnTo>
                              <a:lnTo>
                                <a:pt x="5519" y="339"/>
                              </a:lnTo>
                              <a:lnTo>
                                <a:pt x="5463" y="401"/>
                              </a:lnTo>
                              <a:lnTo>
                                <a:pt x="5417" y="464"/>
                              </a:lnTo>
                              <a:lnTo>
                                <a:pt x="5381" y="528"/>
                              </a:lnTo>
                              <a:lnTo>
                                <a:pt x="5356" y="593"/>
                              </a:lnTo>
                              <a:lnTo>
                                <a:pt x="5342" y="660"/>
                              </a:lnTo>
                              <a:lnTo>
                                <a:pt x="5341" y="728"/>
                              </a:lnTo>
                              <a:lnTo>
                                <a:pt x="5351" y="807"/>
                              </a:lnTo>
                              <a:lnTo>
                                <a:pt x="5370" y="881"/>
                              </a:lnTo>
                              <a:lnTo>
                                <a:pt x="5398" y="948"/>
                              </a:lnTo>
                              <a:lnTo>
                                <a:pt x="5434" y="1007"/>
                              </a:lnTo>
                              <a:lnTo>
                                <a:pt x="5478" y="1060"/>
                              </a:lnTo>
                              <a:lnTo>
                                <a:pt x="5540" y="1116"/>
                              </a:lnTo>
                              <a:lnTo>
                                <a:pt x="5602" y="1158"/>
                              </a:lnTo>
                              <a:lnTo>
                                <a:pt x="5662" y="1187"/>
                              </a:lnTo>
                              <a:lnTo>
                                <a:pt x="5723" y="1203"/>
                              </a:lnTo>
                              <a:lnTo>
                                <a:pt x="5786" y="1205"/>
                              </a:lnTo>
                              <a:lnTo>
                                <a:pt x="5842" y="1199"/>
                              </a:lnTo>
                              <a:lnTo>
                                <a:pt x="5907" y="1186"/>
                              </a:lnTo>
                              <a:lnTo>
                                <a:pt x="5981" y="1168"/>
                              </a:lnTo>
                              <a:lnTo>
                                <a:pt x="6063" y="1143"/>
                              </a:lnTo>
                              <a:lnTo>
                                <a:pt x="6154" y="1112"/>
                              </a:lnTo>
                              <a:lnTo>
                                <a:pt x="6255" y="1076"/>
                              </a:lnTo>
                              <a:lnTo>
                                <a:pt x="6349" y="1049"/>
                              </a:lnTo>
                              <a:lnTo>
                                <a:pt x="6430" y="1027"/>
                              </a:lnTo>
                              <a:lnTo>
                                <a:pt x="6434" y="1026"/>
                              </a:lnTo>
                              <a:lnTo>
                                <a:pt x="6513" y="1008"/>
                              </a:lnTo>
                              <a:lnTo>
                                <a:pt x="6586" y="994"/>
                              </a:lnTo>
                              <a:lnTo>
                                <a:pt x="6652" y="987"/>
                              </a:lnTo>
                              <a:lnTo>
                                <a:pt x="6725" y="997"/>
                              </a:lnTo>
                              <a:lnTo>
                                <a:pt x="6787" y="1013"/>
                              </a:lnTo>
                              <a:lnTo>
                                <a:pt x="6840" y="1039"/>
                              </a:lnTo>
                              <a:lnTo>
                                <a:pt x="6886" y="1076"/>
                              </a:lnTo>
                              <a:lnTo>
                                <a:pt x="6955" y="1153"/>
                              </a:lnTo>
                              <a:lnTo>
                                <a:pt x="7004" y="1228"/>
                              </a:lnTo>
                              <a:lnTo>
                                <a:pt x="7037" y="1302"/>
                              </a:lnTo>
                              <a:lnTo>
                                <a:pt x="7056" y="1375"/>
                              </a:lnTo>
                              <a:lnTo>
                                <a:pt x="7052" y="1452"/>
                              </a:lnTo>
                              <a:lnTo>
                                <a:pt x="7028" y="1527"/>
                              </a:lnTo>
                              <a:lnTo>
                                <a:pt x="6986" y="1598"/>
                              </a:lnTo>
                              <a:lnTo>
                                <a:pt x="6927" y="1666"/>
                              </a:lnTo>
                              <a:lnTo>
                                <a:pt x="6858" y="1726"/>
                              </a:lnTo>
                              <a:lnTo>
                                <a:pt x="6785" y="1770"/>
                              </a:lnTo>
                              <a:lnTo>
                                <a:pt x="6706" y="1799"/>
                              </a:lnTo>
                              <a:lnTo>
                                <a:pt x="6619" y="1812"/>
                              </a:lnTo>
                              <a:lnTo>
                                <a:pt x="6556" y="1818"/>
                              </a:lnTo>
                              <a:lnTo>
                                <a:pt x="6489" y="1813"/>
                              </a:lnTo>
                              <a:lnTo>
                                <a:pt x="6418" y="1797"/>
                              </a:lnTo>
                              <a:lnTo>
                                <a:pt x="6341" y="1771"/>
                              </a:lnTo>
                              <a:lnTo>
                                <a:pt x="6260" y="1735"/>
                              </a:lnTo>
                              <a:lnTo>
                                <a:pt x="6174" y="1691"/>
                              </a:lnTo>
                              <a:lnTo>
                                <a:pt x="6166" y="1707"/>
                              </a:lnTo>
                              <a:lnTo>
                                <a:pt x="6150" y="1739"/>
                              </a:lnTo>
                              <a:lnTo>
                                <a:pt x="6142" y="1756"/>
                              </a:lnTo>
                              <a:lnTo>
                                <a:pt x="6603" y="2087"/>
                              </a:lnTo>
                              <a:lnTo>
                                <a:pt x="6608" y="2058"/>
                              </a:lnTo>
                              <a:lnTo>
                                <a:pt x="6611" y="2033"/>
                              </a:lnTo>
                              <a:lnTo>
                                <a:pt x="6614" y="2010"/>
                              </a:lnTo>
                              <a:lnTo>
                                <a:pt x="6619" y="1990"/>
                              </a:lnTo>
                              <a:lnTo>
                                <a:pt x="6625" y="1972"/>
                              </a:lnTo>
                              <a:lnTo>
                                <a:pt x="6632" y="1955"/>
                              </a:lnTo>
                              <a:lnTo>
                                <a:pt x="6641" y="1939"/>
                              </a:lnTo>
                              <a:lnTo>
                                <a:pt x="6651" y="1925"/>
                              </a:lnTo>
                              <a:lnTo>
                                <a:pt x="6674" y="1906"/>
                              </a:lnTo>
                              <a:lnTo>
                                <a:pt x="6705" y="1884"/>
                              </a:lnTo>
                              <a:lnTo>
                                <a:pt x="6744" y="1860"/>
                              </a:lnTo>
                              <a:lnTo>
                                <a:pt x="6789" y="1836"/>
                              </a:lnTo>
                              <a:lnTo>
                                <a:pt x="6836" y="1820"/>
                              </a:lnTo>
                              <a:lnTo>
                                <a:pt x="6840" y="1818"/>
                              </a:lnTo>
                              <a:lnTo>
                                <a:pt x="6881" y="1795"/>
                              </a:lnTo>
                              <a:lnTo>
                                <a:pt x="6924" y="1762"/>
                              </a:lnTo>
                              <a:lnTo>
                                <a:pt x="6967" y="1723"/>
                              </a:lnTo>
                              <a:lnTo>
                                <a:pt x="7026" y="1658"/>
                              </a:lnTo>
                              <a:lnTo>
                                <a:pt x="7073" y="1591"/>
                              </a:lnTo>
                              <a:lnTo>
                                <a:pt x="7109" y="1523"/>
                              </a:lnTo>
                              <a:lnTo>
                                <a:pt x="7134" y="1453"/>
                              </a:lnTo>
                              <a:lnTo>
                                <a:pt x="7149" y="1383"/>
                              </a:lnTo>
                              <a:lnTo>
                                <a:pt x="7153" y="1310"/>
                              </a:lnTo>
                            </a:path>
                          </a:pathLst>
                        </a:custGeom>
                        <a:solidFill>
                          <a:srgbClr val="00AF50"/>
                        </a:solidFill>
                        <a:ln w="9525">
                          <a:noFill/>
                        </a:ln>
                      </wps:spPr>
                      <wps:bodyPr upright="1"/>
                    </wps:wsp>
                  </a:graphicData>
                </a:graphic>
              </wp:anchor>
            </w:drawing>
          </mc:Choice>
          <mc:Fallback>
            <w:pict>
              <v:shape id="任意多边形 28" o:spid="_x0000_s1026" o:spt="100" style="position:absolute;left:0pt;margin-left:115.2pt;margin-top:16.2pt;height:355.25pt;width:357.7pt;mso-position-horizontal-relative:page;z-index:-23552;mso-width-relative:page;mso-height-relative:page;" fillcolor="#00AF50" filled="t" stroked="f" coordsize="7154,7105" o:gfxdata="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" path="m1974,6683l1938,6647,1926,6635,1853,6708,1835,6723,1817,6733,1802,6739,1788,6740,1770,6743,1752,6740,1733,6731,1715,6716,639,5640,558,5558,532,5531,516,5509,510,5494,514,5480,529,5461,554,5434,591,5397,645,5349,698,5314,748,5294,793,5292,845,5304,914,5328,1003,5364,1109,5413,1141,5365,1029,5292,769,5122,0,5891,39,5954,195,6208,235,6271,291,6231,248,6139,216,6060,195,5992,182,5935,178,5891,185,5850,207,5803,243,5751,291,5697,318,5671,337,5653,352,5643,364,5640,379,5646,400,5661,424,5684,453,5713,1586,6845,1601,6863,1611,6881,1616,6896,1618,6910,1615,6925,1607,6943,1594,6963,1578,6983,1505,7056,1553,7104,1914,6743,1974,6683m2605,6425l2578,6350,2551,6275,2524,6199,2470,6049,2417,5899,2337,5673,1968,4619,1888,4393,1834,4243,1781,4093,1754,4018,1727,3943,1699,3868,1610,3892,1638,3967,1665,4042,1692,4117,1745,4267,1799,4418,1852,4568,1931,4794,2142,5396,2275,5773,2355,5998,2408,6149,2462,6299,2489,6374,2516,6449,2605,6425m4046,4418l4042,4346,4031,4274,4014,4204,3989,4135,3957,4066,3916,3997,3835,4029,3880,4107,3916,4183,3942,4259,3959,4332,3965,4402,3961,4476,3946,4546,3920,4610,3883,4670,3835,4725,3773,4778,3706,4817,3635,4841,3560,4850,3481,4844,3398,4822,3341,4800,3283,4772,3223,4739,3162,4700,3100,4655,3037,4606,2973,4551,2907,4491,2840,4426,2781,4364,2726,4302,2676,4239,2630,4177,2589,4114,2553,4051,2520,3988,2492,3924,2468,3860,2443,3773,2432,3690,2437,3613,2457,3541,2492,3475,2541,3415,2608,3357,2678,3316,2751,3292,2832,3285,2901,3290,2973,3304,3047,3327,3124,3358,3204,3398,3215,3380,3235,3344,3245,3326,3181,3285,2808,3050,2811,3068,2811,3086,2809,3102,2808,3115,2800,3132,2790,3147,2776,3163,2759,3180,2738,3198,2711,3216,2678,3235,2638,3253,2603,3276,2570,3298,2539,3322,2509,3350,2452,3412,2405,3477,2368,3546,2340,3617,2322,3691,2314,3769,2317,3849,2331,3932,2348,4000,2369,4067,2395,4134,2425,4200,2460,4265,2499,4330,2543,4393,2591,4456,2644,4519,2703,4580,2775,4649,2846,4712,2916,4767,2986,4817,3054,4859,3120,4895,3186,4925,3250,4948,3313,4965,3374,4976,3448,4982,3520,4980,3589,4969,3655,4950,3719,4923,3782,4887,3833,4850,3842,4843,3900,4790,3953,4728,3994,4659,4023,4584,4041,4503,4046,4418m5381,3277l5332,3228,5312,3248,5292,3269,5274,3284,5257,3294,5241,3299,5227,3301,5209,3304,5191,3301,5173,3292,5154,3277,4224,2346,3998,2120,3982,2102,3973,2083,3970,2065,3973,2047,3975,2033,3980,2018,3990,2000,4006,1982,4026,1962,4046,1942,3998,1893,3714,2176,3800,2312,4154,2880,4418,3304,4523,3471,4518,3476,4512,3482,4507,3487,4220,3301,3692,2961,3554,2872,3229,2662,3002,2889,3051,2937,3059,2929,3067,2921,3075,2913,3094,2896,3114,2883,3133,2875,3148,2872,3161,2874,3177,2879,3194,2889,3213,2905,4369,4062,4385,4080,4395,4097,4400,4113,4402,4126,4399,4141,4391,4160,4378,4180,4361,4199,4353,4207,4345,4215,4337,4223,4386,4272,4617,4040,4628,4029,4604,4005,4580,3981,4572,3989,4564,3997,4556,4005,4537,4020,4520,4030,4504,4036,4491,4037,4473,4040,4454,4037,4436,4028,4418,4013,3382,2978,3399,2961,3927,3301,4798,3859,4847,3811,4645,3487,4530,3301,4270,2879,3992,2431,3949,2363,3954,2357,3960,2352,3965,2346,5025,3406,5040,3424,5050,3442,5056,3457,5057,3471,5054,3486,5046,3504,5033,3524,5017,3544,4986,3574,4976,3584,5025,3633,5354,3304,5381,3277m6392,2265l6368,2241,6344,2217,6336,2225,6319,2241,6301,2256,6282,2266,6262,2272,6239,2273,6218,2276,6192,2273,6164,2264,6134,2249,6081,2217,5885,2095,5470,1841,5470,2055,5130,2395,5057,2273,5024,2217,4713,1693,4629,1553,4637,1545,5470,2055,5470,1841,4986,1545,4540,1270,4520,1315,4479,1404,4459,1448,4581,1649,4922,2217,5062,2451,5101,2516,5350,2929,5389,2994,5406,3022,5417,3048,5423,3071,5421,3091,5420,3113,5414,3134,5404,3153,5389,3171,5381,3180,5373,3188,5365,3196,5377,3208,5413,3244,5692,2965,5692,2965,5705,2953,5680,2929,5656,2904,5648,2913,5640,2921,5632,2929,5601,2953,5571,2965,5566,2965,5541,2965,5541,2965,5511,2953,5485,2936,5457,2911,5427,2879,5397,2840,5359,2775,5209,2516,5171,2451,5227,2395,5527,2095,5717,2217,5807,2273,5972,2378,6005,2400,6031,2418,6050,2434,6061,2451,6062,2471,6056,2493,6041,2516,6020,2540,5988,2573,6036,2621,6381,2276,6392,2265m7153,1310l7143,1231,7123,1156,7093,1087,7052,1023,7021,987,6999,962,6944,913,6884,872,6820,839,6751,816,6676,801,6613,800,6544,808,6470,823,6390,845,6305,873,6215,906,6014,974,5934,1000,5867,1017,5812,1027,5770,1027,5717,1016,5666,997,5619,968,5575,930,5530,879,5493,821,5464,757,5446,687,5438,619,5454,548,5494,474,5559,396,5621,343,5687,303,5755,275,5826,259,5885,259,5952,268,6029,286,6114,312,6207,347,6213,333,6225,305,6231,291,6190,259,5859,0,5867,22,5869,42,5868,59,5867,73,5861,91,5854,108,5845,124,5834,137,5813,156,5784,174,5746,192,5697,210,5650,236,5605,265,5561,300,5519,339,5463,401,5417,464,5381,528,5356,593,5342,660,5341,728,5351,807,5370,881,5398,948,5434,1007,5478,1060,5540,1116,5602,1158,5662,1187,5723,1203,5786,1205,5842,1199,5907,1186,5981,1168,6063,1143,6154,1112,6255,1076,6349,1049,6430,1027,6434,1026,6513,1008,6586,994,6652,987,6725,997,6787,1013,6840,1039,6886,1076,6955,1153,7004,1228,7037,1302,7056,1375,7052,1452,7028,1527,6986,1598,6927,1666,6858,1726,6785,1770,6706,1799,6619,1812,6556,1818,6489,1813,6418,1797,6341,1771,6260,1735,6174,1691,6166,1707,6150,1739,6142,1756,6603,2087,6608,2058,6611,2033,6614,2010,6619,1990,6625,1972,6632,1955,6641,1939,6651,1925,6674,1906,6705,1884,6744,1860,6789,1836,6836,1820,6840,1818,6881,1795,6924,1762,6967,1723,7026,1658,7073,1591,7109,1523,7134,1453,7149,1383,7153,1310e">
                <v:fill on="t" focussize="0,0"/>
                <v:stroke on="f"/>
                <v:imagedata o:title=""/>
                <o:lock v:ext="edit" aspectratio="f"/>
              </v:shape>
            </w:pict>
          </mc:Fallback>
        </mc:AlternateContent>
      </w:r>
      <w:r>
        <w:rPr>
          <w:spacing w:val="-3"/>
          <w:sz w:val="21"/>
        </w:rPr>
        <w:t>坑道施工应严格执行掘进工程施工的国家、行业及本企业的相关安全文明、环保管</w:t>
      </w:r>
      <w:r>
        <w:rPr>
          <w:spacing w:val="-10"/>
          <w:sz w:val="21"/>
        </w:rPr>
        <w:t>理的规定、规程及规范标准，确保安全文明和环保施工，采取有效的技术措施及管理方法减</w:t>
      </w:r>
      <w:r>
        <w:rPr>
          <w:spacing w:val="-5"/>
          <w:sz w:val="21"/>
        </w:rPr>
        <w:t>少施工对环境的负面影响。</w:t>
      </w:r>
    </w:p>
    <w:p>
      <w:pPr>
        <w:pStyle w:val="7"/>
        <w:numPr>
          <w:ilvl w:val="3"/>
          <w:numId w:val="13"/>
        </w:numPr>
        <w:tabs>
          <w:tab w:val="left" w:pos="1261"/>
        </w:tabs>
        <w:spacing w:before="1" w:after="0" w:line="278" w:lineRule="auto"/>
        <w:ind w:left="418" w:right="709" w:firstLine="0"/>
        <w:jc w:val="both"/>
        <w:rPr>
          <w:sz w:val="21"/>
        </w:rPr>
      </w:pPr>
      <w:r>
        <w:rPr>
          <w:spacing w:val="-7"/>
          <w:sz w:val="21"/>
        </w:rPr>
        <w:t>坑道施工须参照矿山开拓掘进工程施工的相关技术工艺、操作规程、管理标准的要</w:t>
      </w:r>
      <w:r>
        <w:rPr>
          <w:spacing w:val="-11"/>
          <w:sz w:val="21"/>
        </w:rPr>
        <w:t>求进行规范管理。坑道施工机械设备、工艺技术及管理方法应先进合理，不使用国家和行业</w:t>
      </w:r>
      <w:r>
        <w:rPr>
          <w:spacing w:val="-6"/>
          <w:sz w:val="21"/>
        </w:rPr>
        <w:t>明文规定淘汰的施工设备、机具和技术工艺。</w:t>
      </w:r>
    </w:p>
    <w:p>
      <w:pPr>
        <w:pStyle w:val="7"/>
        <w:numPr>
          <w:ilvl w:val="2"/>
          <w:numId w:val="14"/>
        </w:numPr>
        <w:tabs>
          <w:tab w:val="left" w:pos="1050"/>
        </w:tabs>
        <w:spacing w:before="0" w:after="0" w:line="269" w:lineRule="exact"/>
        <w:ind w:left="1049" w:right="0" w:hanging="631"/>
        <w:jc w:val="left"/>
        <w:rPr>
          <w:rFonts w:hint="eastAsia" w:ascii="黑体" w:eastAsia="黑体"/>
          <w:sz w:val="21"/>
        </w:rPr>
      </w:pPr>
      <w:r>
        <w:rPr>
          <w:rFonts w:hint="eastAsia" w:ascii="黑体" w:eastAsia="黑体"/>
          <w:spacing w:val="-2"/>
          <w:sz w:val="21"/>
        </w:rPr>
        <w:t>钻探施工</w:t>
      </w:r>
    </w:p>
    <w:p>
      <w:pPr>
        <w:pStyle w:val="7"/>
        <w:numPr>
          <w:ilvl w:val="3"/>
          <w:numId w:val="14"/>
        </w:numPr>
        <w:tabs>
          <w:tab w:val="left" w:pos="1261"/>
        </w:tabs>
        <w:spacing w:before="43" w:after="0" w:line="278" w:lineRule="auto"/>
        <w:ind w:left="418" w:right="603" w:firstLine="0"/>
        <w:jc w:val="left"/>
        <w:rPr>
          <w:sz w:val="21"/>
        </w:rPr>
      </w:pPr>
      <w:r>
        <w:rPr>
          <w:spacing w:val="-3"/>
          <w:sz w:val="21"/>
        </w:rPr>
        <w:t>钻探施工主要设备及配套技术应处于国内先进水平。施工设备应具备安、拆快捷、</w:t>
      </w:r>
      <w:r>
        <w:rPr>
          <w:spacing w:val="-11"/>
          <w:sz w:val="21"/>
        </w:rPr>
        <w:t>便于搬运，机械化、智能化程度高，施工操作安全简便、劳动强度低、生产效率高，工程质</w:t>
      </w:r>
      <w:r>
        <w:rPr>
          <w:spacing w:val="-12"/>
          <w:sz w:val="21"/>
        </w:rPr>
        <w:t>量好、节能、环保等特点。优先采用模块化、轻便化、小型化、集成度高的钻探施工及其配</w:t>
      </w:r>
      <w:r>
        <w:rPr>
          <w:spacing w:val="-7"/>
          <w:sz w:val="21"/>
        </w:rPr>
        <w:t>套设备。</w:t>
      </w:r>
    </w:p>
    <w:p>
      <w:pPr>
        <w:pStyle w:val="7"/>
        <w:numPr>
          <w:ilvl w:val="3"/>
          <w:numId w:val="14"/>
        </w:numPr>
        <w:tabs>
          <w:tab w:val="left" w:pos="1261"/>
        </w:tabs>
        <w:spacing w:before="0" w:after="0" w:line="278" w:lineRule="auto"/>
        <w:ind w:left="418" w:right="603" w:firstLine="0"/>
        <w:jc w:val="left"/>
        <w:rPr>
          <w:sz w:val="21"/>
        </w:rPr>
      </w:pPr>
      <w:r>
        <w:rPr>
          <w:spacing w:val="-8"/>
          <w:sz w:val="21"/>
        </w:rPr>
        <w:t>钻探施工技术工艺应先进合理，切合勘查施工要求，钻进效率高，质量优，节能减</w:t>
      </w:r>
      <w:r>
        <w:rPr>
          <w:spacing w:val="-5"/>
          <w:sz w:val="21"/>
        </w:rPr>
        <w:t>排，安全环保。积极采用定向钻探、绳索取心金刚石钻进、冲击回转钻进、空气潜孔钻进、</w:t>
      </w:r>
      <w:r>
        <w:rPr>
          <w:spacing w:val="-8"/>
          <w:sz w:val="21"/>
        </w:rPr>
        <w:t>不提钻换钻头等先进的钻探施工方法及技术工艺。除浅表层开孔外，尽量采用金刚石绳索取</w:t>
      </w:r>
      <w:r>
        <w:rPr>
          <w:spacing w:val="-5"/>
          <w:sz w:val="21"/>
        </w:rPr>
        <w:t>心、双层管或三层管钻进技术工艺。</w:t>
      </w:r>
    </w:p>
    <w:p>
      <w:pPr>
        <w:pStyle w:val="7"/>
        <w:numPr>
          <w:ilvl w:val="3"/>
          <w:numId w:val="14"/>
        </w:numPr>
        <w:tabs>
          <w:tab w:val="left" w:pos="1261"/>
        </w:tabs>
        <w:spacing w:before="0" w:after="0" w:line="278" w:lineRule="auto"/>
        <w:ind w:left="418" w:right="603" w:firstLine="0"/>
        <w:jc w:val="left"/>
        <w:rPr>
          <w:sz w:val="21"/>
        </w:rPr>
      </w:pPr>
      <w:r>
        <w:rPr>
          <w:spacing w:val="-9"/>
          <w:sz w:val="21"/>
        </w:rPr>
        <w:t>钻探施工循环液使用泥浆时，应采用无固相或低固相的优质环保浆液。泥浆材料及</w:t>
      </w:r>
      <w:r>
        <w:rPr>
          <w:spacing w:val="-6"/>
          <w:sz w:val="21"/>
        </w:rPr>
        <w:t xml:space="preserve">处理剂具备无毒无害、可自然降解性能，符合环保标准要求。加强循环液的现场使用管理， </w:t>
      </w:r>
      <w:r>
        <w:rPr>
          <w:spacing w:val="-4"/>
          <w:sz w:val="21"/>
        </w:rPr>
        <w:t>做好施工中防渗、护壁及净化处理，预防浆液使用中造成地面及地下污染。</w:t>
      </w:r>
    </w:p>
    <w:p>
      <w:pPr>
        <w:pStyle w:val="7"/>
        <w:numPr>
          <w:ilvl w:val="1"/>
          <w:numId w:val="15"/>
        </w:numPr>
        <w:tabs>
          <w:tab w:val="left" w:pos="841"/>
        </w:tabs>
        <w:spacing w:before="155" w:after="0" w:line="240" w:lineRule="auto"/>
        <w:ind w:left="840" w:right="0" w:hanging="422"/>
        <w:jc w:val="left"/>
        <w:rPr>
          <w:rFonts w:hint="eastAsia" w:ascii="黑体" w:eastAsia="黑体"/>
          <w:sz w:val="21"/>
        </w:rPr>
      </w:pPr>
      <w:bookmarkStart w:id="34" w:name="_bookmark18"/>
      <w:bookmarkEnd w:id="34"/>
      <w:bookmarkStart w:id="35" w:name="_bookmark18"/>
      <w:bookmarkEnd w:id="35"/>
      <w:r>
        <w:rPr>
          <w:rFonts w:hint="eastAsia" w:ascii="黑体" w:eastAsia="黑体"/>
          <w:spacing w:val="-3"/>
          <w:sz w:val="21"/>
        </w:rPr>
        <w:t>职业健康与安全</w:t>
      </w:r>
    </w:p>
    <w:p>
      <w:pPr>
        <w:pStyle w:val="3"/>
        <w:spacing w:before="6"/>
        <w:rPr>
          <w:rFonts w:ascii="黑体"/>
          <w:sz w:val="15"/>
        </w:rPr>
      </w:pPr>
    </w:p>
    <w:p>
      <w:pPr>
        <w:pStyle w:val="7"/>
        <w:numPr>
          <w:ilvl w:val="2"/>
          <w:numId w:val="15"/>
        </w:numPr>
        <w:tabs>
          <w:tab w:val="left" w:pos="1050"/>
        </w:tabs>
        <w:spacing w:before="1" w:after="0" w:line="240" w:lineRule="auto"/>
        <w:ind w:left="1049" w:right="0" w:hanging="631"/>
        <w:jc w:val="left"/>
        <w:rPr>
          <w:sz w:val="21"/>
        </w:rPr>
      </w:pPr>
      <w:r>
        <w:rPr>
          <w:spacing w:val="-5"/>
          <w:sz w:val="21"/>
        </w:rPr>
        <w:t xml:space="preserve">作业现场职业健康与安全管理，应满足国家相应的法律法规和 </w:t>
      </w:r>
      <w:r>
        <w:rPr>
          <w:sz w:val="21"/>
        </w:rPr>
        <w:t>GB14161、GB15848，</w:t>
      </w:r>
    </w:p>
    <w:p>
      <w:pPr>
        <w:pStyle w:val="3"/>
        <w:spacing w:before="43" w:line="278" w:lineRule="auto"/>
        <w:ind w:left="418" w:right="785"/>
      </w:pPr>
      <w:r>
        <w:t>GB16423、GB/T28001</w:t>
      </w:r>
      <w:r>
        <w:rPr>
          <w:spacing w:val="-12"/>
        </w:rPr>
        <w:t xml:space="preserve"> 等国家标准要求，严格执行 </w:t>
      </w:r>
      <w:r>
        <w:t>AQ2004</w:t>
      </w:r>
      <w:r>
        <w:rPr>
          <w:spacing w:val="-3"/>
        </w:rPr>
        <w:t>、</w:t>
      </w:r>
      <w:r>
        <w:t>EJ275、SY6349、SY/T6276</w:t>
      </w:r>
      <w:r>
        <w:rPr>
          <w:spacing w:val="-19"/>
        </w:rPr>
        <w:t xml:space="preserve"> 等行</w:t>
      </w:r>
      <w:r>
        <w:rPr>
          <w:spacing w:val="-3"/>
        </w:rPr>
        <w:t>业标准，鼓励采用国际标杆企业的良好实践。</w:t>
      </w:r>
    </w:p>
    <w:p>
      <w:pPr>
        <w:pStyle w:val="7"/>
        <w:numPr>
          <w:ilvl w:val="2"/>
          <w:numId w:val="15"/>
        </w:numPr>
        <w:tabs>
          <w:tab w:val="left" w:pos="1050"/>
        </w:tabs>
        <w:spacing w:before="0" w:after="0" w:line="278" w:lineRule="auto"/>
        <w:ind w:left="418" w:right="711" w:firstLine="0"/>
        <w:jc w:val="left"/>
        <w:rPr>
          <w:sz w:val="21"/>
        </w:rPr>
      </w:pPr>
      <w:r>
        <w:rPr>
          <w:spacing w:val="-9"/>
          <w:sz w:val="21"/>
        </w:rPr>
        <w:t>员工进入作业现场，应经过相应的职业健康与安全培训、作业技术培训。制定作业行</w:t>
      </w:r>
      <w:r>
        <w:rPr>
          <w:spacing w:val="-5"/>
          <w:sz w:val="21"/>
        </w:rPr>
        <w:t>为培训制度，对新员工进行规定的培训，对出现不规范行为的人员进行再培训。</w:t>
      </w:r>
    </w:p>
    <w:p>
      <w:pPr>
        <w:pStyle w:val="3"/>
        <w:spacing w:before="6"/>
        <w:rPr>
          <w:sz w:val="24"/>
        </w:rPr>
      </w:pPr>
    </w:p>
    <w:p>
      <w:pPr>
        <w:pStyle w:val="7"/>
        <w:numPr>
          <w:ilvl w:val="0"/>
          <w:numId w:val="15"/>
        </w:numPr>
        <w:tabs>
          <w:tab w:val="left" w:pos="734"/>
          <w:tab w:val="left" w:pos="735"/>
        </w:tabs>
        <w:spacing w:before="1" w:after="0" w:line="240" w:lineRule="auto"/>
        <w:ind w:left="734" w:right="0" w:hanging="316"/>
        <w:jc w:val="left"/>
        <w:rPr>
          <w:rFonts w:hint="eastAsia" w:ascii="黑体" w:eastAsia="黑体"/>
          <w:sz w:val="21"/>
        </w:rPr>
      </w:pPr>
      <w:bookmarkStart w:id="36" w:name="_bookmark19"/>
      <w:bookmarkEnd w:id="36"/>
      <w:bookmarkStart w:id="37" w:name="_bookmark19"/>
      <w:bookmarkEnd w:id="37"/>
      <w:r>
        <w:rPr>
          <w:rFonts w:hint="eastAsia" w:ascii="黑体" w:eastAsia="黑体"/>
          <w:spacing w:val="-3"/>
          <w:sz w:val="21"/>
        </w:rPr>
        <w:t>生产矿山和废弃矿区勘查</w:t>
      </w:r>
    </w:p>
    <w:p>
      <w:pPr>
        <w:pStyle w:val="3"/>
        <w:spacing w:before="6"/>
        <w:rPr>
          <w:rFonts w:ascii="黑体"/>
          <w:sz w:val="27"/>
        </w:rPr>
      </w:pPr>
    </w:p>
    <w:p>
      <w:pPr>
        <w:pStyle w:val="7"/>
        <w:numPr>
          <w:ilvl w:val="1"/>
          <w:numId w:val="16"/>
        </w:numPr>
        <w:tabs>
          <w:tab w:val="left" w:pos="841"/>
        </w:tabs>
        <w:spacing w:before="0" w:after="0" w:line="240" w:lineRule="auto"/>
        <w:ind w:left="840" w:right="0" w:hanging="422"/>
        <w:jc w:val="left"/>
        <w:rPr>
          <w:sz w:val="21"/>
        </w:rPr>
      </w:pPr>
      <w:r>
        <w:rPr>
          <w:spacing w:val="-3"/>
          <w:sz w:val="21"/>
        </w:rPr>
        <w:t>在生产矿山和废弃矿区进行勘查，应充分利用已实施工程。</w:t>
      </w:r>
    </w:p>
    <w:p>
      <w:pPr>
        <w:pStyle w:val="7"/>
        <w:numPr>
          <w:ilvl w:val="1"/>
          <w:numId w:val="16"/>
        </w:numPr>
        <w:tabs>
          <w:tab w:val="left" w:pos="841"/>
        </w:tabs>
        <w:spacing w:before="43" w:after="0" w:line="240" w:lineRule="auto"/>
        <w:ind w:left="840" w:right="0" w:hanging="422"/>
        <w:jc w:val="left"/>
        <w:rPr>
          <w:sz w:val="21"/>
        </w:rPr>
      </w:pPr>
      <w:r>
        <w:rPr>
          <w:spacing w:val="-3"/>
          <w:sz w:val="21"/>
        </w:rPr>
        <w:t>在生产矿山和废弃矿区进行勘查，涉及本标准相关内容按其相应规定执行。</w:t>
      </w:r>
    </w:p>
    <w:p>
      <w:pPr>
        <w:pStyle w:val="3"/>
        <w:spacing w:before="11"/>
        <w:rPr>
          <w:sz w:val="27"/>
        </w:rPr>
      </w:pPr>
    </w:p>
    <w:p>
      <w:pPr>
        <w:pStyle w:val="7"/>
        <w:numPr>
          <w:ilvl w:val="0"/>
          <w:numId w:val="16"/>
        </w:numPr>
        <w:tabs>
          <w:tab w:val="left" w:pos="734"/>
          <w:tab w:val="left" w:pos="735"/>
        </w:tabs>
        <w:spacing w:before="1" w:after="0" w:line="240" w:lineRule="auto"/>
        <w:ind w:left="734" w:right="0" w:hanging="316"/>
        <w:jc w:val="left"/>
        <w:rPr>
          <w:rFonts w:hint="eastAsia" w:ascii="黑体" w:eastAsia="黑体"/>
          <w:sz w:val="21"/>
        </w:rPr>
      </w:pPr>
      <w:bookmarkStart w:id="38" w:name="_bookmark20"/>
      <w:bookmarkEnd w:id="38"/>
      <w:bookmarkStart w:id="39" w:name="_bookmark20"/>
      <w:bookmarkEnd w:id="39"/>
      <w:r>
        <w:rPr>
          <w:rFonts w:hint="eastAsia" w:ascii="黑体" w:eastAsia="黑体"/>
          <w:spacing w:val="-3"/>
          <w:sz w:val="21"/>
        </w:rPr>
        <w:t>水和野生动植物保护</w:t>
      </w:r>
    </w:p>
    <w:p>
      <w:pPr>
        <w:pStyle w:val="3"/>
        <w:spacing w:before="6"/>
        <w:rPr>
          <w:rFonts w:ascii="黑体"/>
          <w:sz w:val="27"/>
        </w:rPr>
      </w:pPr>
    </w:p>
    <w:p>
      <w:pPr>
        <w:pStyle w:val="7"/>
        <w:numPr>
          <w:ilvl w:val="1"/>
          <w:numId w:val="16"/>
        </w:numPr>
        <w:tabs>
          <w:tab w:val="left" w:pos="841"/>
        </w:tabs>
        <w:spacing w:before="0" w:after="0" w:line="240" w:lineRule="auto"/>
        <w:ind w:left="840" w:right="0" w:hanging="422"/>
        <w:jc w:val="left"/>
        <w:rPr>
          <w:rFonts w:hint="eastAsia" w:ascii="黑体" w:eastAsia="黑体"/>
          <w:sz w:val="21"/>
        </w:rPr>
      </w:pPr>
      <w:bookmarkStart w:id="40" w:name="_bookmark21"/>
      <w:bookmarkEnd w:id="40"/>
      <w:bookmarkStart w:id="41" w:name="_bookmark21"/>
      <w:bookmarkEnd w:id="41"/>
      <w:r>
        <w:rPr>
          <w:rFonts w:hint="eastAsia" w:ascii="黑体" w:eastAsia="黑体"/>
          <w:spacing w:val="-3"/>
          <w:sz w:val="21"/>
        </w:rPr>
        <w:t>水资源利用与保护</w:t>
      </w:r>
    </w:p>
    <w:p>
      <w:pPr>
        <w:spacing w:after="0" w:line="240" w:lineRule="auto"/>
        <w:jc w:val="left"/>
        <w:rPr>
          <w:rFonts w:hint="eastAsia" w:ascii="黑体" w:eastAsia="黑体"/>
          <w:sz w:val="21"/>
        </w:rPr>
        <w:sectPr>
          <w:pgSz w:w="11910" w:h="16840"/>
          <w:pgMar w:top="1080" w:right="1080" w:bottom="1160" w:left="1380" w:header="882" w:footer="974" w:gutter="0"/>
        </w:sectPr>
      </w:pPr>
    </w:p>
    <w:p>
      <w:pPr>
        <w:pStyle w:val="3"/>
        <w:spacing w:before="4"/>
        <w:rPr>
          <w:rFonts w:ascii="黑体"/>
          <w:sz w:val="23"/>
        </w:rPr>
      </w:pPr>
    </w:p>
    <w:p>
      <w:pPr>
        <w:pStyle w:val="7"/>
        <w:numPr>
          <w:ilvl w:val="2"/>
          <w:numId w:val="16"/>
        </w:numPr>
        <w:tabs>
          <w:tab w:val="left" w:pos="1050"/>
        </w:tabs>
        <w:spacing w:before="71" w:after="0" w:line="278" w:lineRule="auto"/>
        <w:ind w:left="418" w:right="711" w:firstLine="0"/>
        <w:jc w:val="left"/>
        <w:rPr>
          <w:sz w:val="21"/>
        </w:rPr>
      </w:pPr>
      <w:r>
        <w:rPr>
          <w:spacing w:val="-10"/>
          <w:sz w:val="21"/>
        </w:rPr>
        <w:t>在勘查施工中，应对使用过的废水、径流水和径流渗入水加以控制，防止淤泥沉淀和侵蚀。</w:t>
      </w:r>
    </w:p>
    <w:p>
      <w:pPr>
        <w:pStyle w:val="7"/>
        <w:numPr>
          <w:ilvl w:val="2"/>
          <w:numId w:val="16"/>
        </w:numPr>
        <w:tabs>
          <w:tab w:val="left" w:pos="1050"/>
        </w:tabs>
        <w:spacing w:before="0" w:after="0" w:line="269" w:lineRule="exact"/>
        <w:ind w:left="1049" w:right="0" w:hanging="631"/>
        <w:jc w:val="left"/>
        <w:rPr>
          <w:sz w:val="21"/>
        </w:rPr>
      </w:pPr>
      <w:r>
        <w:rPr>
          <w:spacing w:val="-3"/>
          <w:sz w:val="21"/>
        </w:rPr>
        <w:t>钻探或挖掘活动接触的承压水应进行控制，防止浪费和不同含水层间的交叉污染。</w:t>
      </w:r>
    </w:p>
    <w:p>
      <w:pPr>
        <w:pStyle w:val="7"/>
        <w:numPr>
          <w:ilvl w:val="2"/>
          <w:numId w:val="16"/>
        </w:numPr>
        <w:tabs>
          <w:tab w:val="left" w:pos="1050"/>
        </w:tabs>
        <w:spacing w:before="43" w:after="0" w:line="278" w:lineRule="auto"/>
        <w:ind w:left="418" w:right="500" w:firstLine="0"/>
        <w:jc w:val="left"/>
        <w:rPr>
          <w:sz w:val="21"/>
        </w:rPr>
      </w:pPr>
      <w:r>
        <w:rPr>
          <w:spacing w:val="-8"/>
          <w:sz w:val="21"/>
        </w:rPr>
        <w:t xml:space="preserve">勘查产生的废水可循环利用的应循环利用；对外排放应经沉淀和按规定进行技术处理， </w:t>
      </w:r>
      <w:r>
        <w:rPr>
          <w:spacing w:val="-24"/>
          <w:sz w:val="21"/>
        </w:rPr>
        <w:t xml:space="preserve">按照 </w:t>
      </w:r>
      <w:r>
        <w:rPr>
          <w:sz w:val="21"/>
        </w:rPr>
        <w:t>GB8978</w:t>
      </w:r>
      <w:r>
        <w:rPr>
          <w:spacing w:val="-10"/>
          <w:sz w:val="21"/>
        </w:rPr>
        <w:t xml:space="preserve"> 标准执行。</w:t>
      </w:r>
    </w:p>
    <w:p>
      <w:pPr>
        <w:pStyle w:val="7"/>
        <w:numPr>
          <w:ilvl w:val="2"/>
          <w:numId w:val="16"/>
        </w:numPr>
        <w:tabs>
          <w:tab w:val="left" w:pos="997"/>
        </w:tabs>
        <w:spacing w:before="0" w:after="0" w:line="278" w:lineRule="auto"/>
        <w:ind w:left="418" w:right="709" w:firstLine="0"/>
        <w:jc w:val="both"/>
        <w:rPr>
          <w:sz w:val="21"/>
        </w:rPr>
      </w:pPr>
      <w:r>
        <w:rPr>
          <w:spacing w:val="-5"/>
          <w:sz w:val="21"/>
        </w:rPr>
        <w:t>油气表层钻井应使用空气钻或清水钻进方式，钻进过程中遇到水层，固井时应避开水</w:t>
      </w:r>
      <w:r>
        <w:rPr>
          <w:spacing w:val="-11"/>
          <w:sz w:val="21"/>
        </w:rPr>
        <w:t>层，防止地表水受到污染。油气钻进施工中，如出现孔内泥浆严重漏失及涌水现象，应快速穿越漏失及涌水地层后，及时对漏失及涌水地层孔段采用快干水泥基堵漏材料进行封堵，孔</w:t>
      </w:r>
      <w:r>
        <w:rPr>
          <w:spacing w:val="-6"/>
          <w:sz w:val="21"/>
        </w:rPr>
        <w:t>深较浅时，亦可采用套管隔离，预防泥浆对地下水造成污染和破坏。</w:t>
      </w:r>
    </w:p>
    <w:p>
      <w:pPr>
        <w:pStyle w:val="7"/>
        <w:numPr>
          <w:ilvl w:val="2"/>
          <w:numId w:val="16"/>
        </w:numPr>
        <w:tabs>
          <w:tab w:val="left" w:pos="1050"/>
        </w:tabs>
        <w:spacing w:before="0" w:after="0" w:line="269" w:lineRule="exact"/>
        <w:ind w:left="1049" w:right="0" w:hanging="631"/>
        <w:jc w:val="left"/>
        <w:rPr>
          <w:sz w:val="21"/>
        </w:rPr>
      </w:pPr>
      <w:r>
        <w:rPr>
          <w:spacing w:val="-7"/>
          <w:sz w:val="21"/>
        </w:rPr>
        <w:t xml:space="preserve">勘查场地生活饮用水应符合 </w:t>
      </w:r>
      <w:r>
        <w:rPr>
          <w:sz w:val="21"/>
        </w:rPr>
        <w:t>GB5749</w:t>
      </w:r>
      <w:r>
        <w:rPr>
          <w:spacing w:val="-15"/>
          <w:sz w:val="21"/>
        </w:rPr>
        <w:t xml:space="preserve"> 标准。</w:t>
      </w:r>
    </w:p>
    <w:p>
      <w:pPr>
        <w:pStyle w:val="3"/>
        <w:spacing w:before="7"/>
        <w:rPr>
          <w:sz w:val="15"/>
        </w:rPr>
      </w:pPr>
    </w:p>
    <w:p>
      <w:pPr>
        <w:pStyle w:val="7"/>
        <w:numPr>
          <w:ilvl w:val="1"/>
          <w:numId w:val="17"/>
        </w:numPr>
        <w:tabs>
          <w:tab w:val="left" w:pos="841"/>
        </w:tabs>
        <w:spacing w:before="0" w:after="0" w:line="240" w:lineRule="auto"/>
        <w:ind w:left="840" w:right="0" w:hanging="422"/>
        <w:jc w:val="left"/>
        <w:rPr>
          <w:rFonts w:hint="eastAsia" w:ascii="黑体" w:eastAsia="黑体"/>
          <w:sz w:val="21"/>
        </w:rPr>
      </w:pPr>
      <w:r>
        <mc:AlternateContent>
          <mc:Choice Requires="wps">
            <w:drawing>
              <wp:anchor distT="0" distB="0" distL="114300" distR="114300" simplePos="0" relativeHeight="503292928" behindDoc="1" locked="0" layoutInCell="1" allowOverlap="1">
                <wp:simplePos x="0" y="0"/>
                <wp:positionH relativeFrom="page">
                  <wp:posOffset>1463040</wp:posOffset>
                </wp:positionH>
                <wp:positionV relativeFrom="paragraph">
                  <wp:posOffset>79375</wp:posOffset>
                </wp:positionV>
                <wp:extent cx="4542790" cy="4511675"/>
                <wp:effectExtent l="0" t="0" r="10160" b="3175"/>
                <wp:wrapNone/>
                <wp:docPr id="10" name="任意多边形 29"/>
                <wp:cNvGraphicFramePr/>
                <a:graphic xmlns:a="http://schemas.openxmlformats.org/drawingml/2006/main">
                  <a:graphicData uri="http://schemas.microsoft.com/office/word/2010/wordprocessingShape">
                    <wps:wsp>
                      <wps:cNvSpPr/>
                      <wps:spPr>
                        <a:xfrm>
                          <a:off x="0" y="0"/>
                          <a:ext cx="4542790" cy="4511675"/>
                        </a:xfrm>
                        <a:custGeom>
                          <a:avLst/>
                          <a:gdLst/>
                          <a:ahLst/>
                          <a:cxnLst/>
                          <a:pathLst>
                            <a:path w="7154" h="7105">
                              <a:moveTo>
                                <a:pt x="1974" y="6684"/>
                              </a:moveTo>
                              <a:lnTo>
                                <a:pt x="1938" y="6647"/>
                              </a:lnTo>
                              <a:lnTo>
                                <a:pt x="1926" y="6635"/>
                              </a:lnTo>
                              <a:lnTo>
                                <a:pt x="1853" y="6708"/>
                              </a:lnTo>
                              <a:lnTo>
                                <a:pt x="1835" y="6723"/>
                              </a:lnTo>
                              <a:lnTo>
                                <a:pt x="1817" y="6733"/>
                              </a:lnTo>
                              <a:lnTo>
                                <a:pt x="1802" y="6739"/>
                              </a:lnTo>
                              <a:lnTo>
                                <a:pt x="1788" y="6741"/>
                              </a:lnTo>
                              <a:lnTo>
                                <a:pt x="1770" y="6744"/>
                              </a:lnTo>
                              <a:lnTo>
                                <a:pt x="1752" y="6740"/>
                              </a:lnTo>
                              <a:lnTo>
                                <a:pt x="1733" y="6731"/>
                              </a:lnTo>
                              <a:lnTo>
                                <a:pt x="1715" y="6716"/>
                              </a:lnTo>
                              <a:lnTo>
                                <a:pt x="639" y="5640"/>
                              </a:lnTo>
                              <a:lnTo>
                                <a:pt x="558" y="5558"/>
                              </a:lnTo>
                              <a:lnTo>
                                <a:pt x="532" y="5531"/>
                              </a:lnTo>
                              <a:lnTo>
                                <a:pt x="516" y="5510"/>
                              </a:lnTo>
                              <a:lnTo>
                                <a:pt x="510" y="5495"/>
                              </a:lnTo>
                              <a:lnTo>
                                <a:pt x="514" y="5481"/>
                              </a:lnTo>
                              <a:lnTo>
                                <a:pt x="529" y="5461"/>
                              </a:lnTo>
                              <a:lnTo>
                                <a:pt x="554" y="5434"/>
                              </a:lnTo>
                              <a:lnTo>
                                <a:pt x="591" y="5398"/>
                              </a:lnTo>
                              <a:lnTo>
                                <a:pt x="645" y="5349"/>
                              </a:lnTo>
                              <a:lnTo>
                                <a:pt x="698" y="5314"/>
                              </a:lnTo>
                              <a:lnTo>
                                <a:pt x="748" y="5295"/>
                              </a:lnTo>
                              <a:lnTo>
                                <a:pt x="793" y="5292"/>
                              </a:lnTo>
                              <a:lnTo>
                                <a:pt x="845" y="5305"/>
                              </a:lnTo>
                              <a:lnTo>
                                <a:pt x="914" y="5329"/>
                              </a:lnTo>
                              <a:lnTo>
                                <a:pt x="1003" y="5365"/>
                              </a:lnTo>
                              <a:lnTo>
                                <a:pt x="1109" y="5414"/>
                              </a:lnTo>
                              <a:lnTo>
                                <a:pt x="1141" y="5365"/>
                              </a:lnTo>
                              <a:lnTo>
                                <a:pt x="1029" y="5292"/>
                              </a:lnTo>
                              <a:lnTo>
                                <a:pt x="769" y="5122"/>
                              </a:lnTo>
                              <a:lnTo>
                                <a:pt x="0" y="5891"/>
                              </a:lnTo>
                              <a:lnTo>
                                <a:pt x="39" y="5954"/>
                              </a:lnTo>
                              <a:lnTo>
                                <a:pt x="195" y="6208"/>
                              </a:lnTo>
                              <a:lnTo>
                                <a:pt x="235" y="6271"/>
                              </a:lnTo>
                              <a:lnTo>
                                <a:pt x="291" y="6231"/>
                              </a:lnTo>
                              <a:lnTo>
                                <a:pt x="248" y="6140"/>
                              </a:lnTo>
                              <a:lnTo>
                                <a:pt x="216" y="6060"/>
                              </a:lnTo>
                              <a:lnTo>
                                <a:pt x="195" y="5992"/>
                              </a:lnTo>
                              <a:lnTo>
                                <a:pt x="182" y="5936"/>
                              </a:lnTo>
                              <a:lnTo>
                                <a:pt x="178" y="5891"/>
                              </a:lnTo>
                              <a:lnTo>
                                <a:pt x="185" y="5851"/>
                              </a:lnTo>
                              <a:lnTo>
                                <a:pt x="207" y="5803"/>
                              </a:lnTo>
                              <a:lnTo>
                                <a:pt x="243" y="5751"/>
                              </a:lnTo>
                              <a:lnTo>
                                <a:pt x="291" y="5697"/>
                              </a:lnTo>
                              <a:lnTo>
                                <a:pt x="318" y="5671"/>
                              </a:lnTo>
                              <a:lnTo>
                                <a:pt x="337" y="5653"/>
                              </a:lnTo>
                              <a:lnTo>
                                <a:pt x="352" y="5643"/>
                              </a:lnTo>
                              <a:lnTo>
                                <a:pt x="364" y="5640"/>
                              </a:lnTo>
                              <a:lnTo>
                                <a:pt x="379" y="5646"/>
                              </a:lnTo>
                              <a:lnTo>
                                <a:pt x="400" y="5662"/>
                              </a:lnTo>
                              <a:lnTo>
                                <a:pt x="424" y="5685"/>
                              </a:lnTo>
                              <a:lnTo>
                                <a:pt x="453" y="5713"/>
                              </a:lnTo>
                              <a:lnTo>
                                <a:pt x="1586" y="6846"/>
                              </a:lnTo>
                              <a:lnTo>
                                <a:pt x="1601" y="6864"/>
                              </a:lnTo>
                              <a:lnTo>
                                <a:pt x="1611" y="6881"/>
                              </a:lnTo>
                              <a:lnTo>
                                <a:pt x="1616" y="6897"/>
                              </a:lnTo>
                              <a:lnTo>
                                <a:pt x="1618" y="6910"/>
                              </a:lnTo>
                              <a:lnTo>
                                <a:pt x="1615" y="6925"/>
                              </a:lnTo>
                              <a:lnTo>
                                <a:pt x="1607" y="6944"/>
                              </a:lnTo>
                              <a:lnTo>
                                <a:pt x="1594" y="6964"/>
                              </a:lnTo>
                              <a:lnTo>
                                <a:pt x="1578" y="6983"/>
                              </a:lnTo>
                              <a:lnTo>
                                <a:pt x="1505" y="7056"/>
                              </a:lnTo>
                              <a:lnTo>
                                <a:pt x="1553" y="7105"/>
                              </a:lnTo>
                              <a:lnTo>
                                <a:pt x="1914" y="6744"/>
                              </a:lnTo>
                              <a:lnTo>
                                <a:pt x="1974" y="6684"/>
                              </a:lnTo>
                              <a:moveTo>
                                <a:pt x="2605" y="6425"/>
                              </a:moveTo>
                              <a:lnTo>
                                <a:pt x="2578" y="6350"/>
                              </a:lnTo>
                              <a:lnTo>
                                <a:pt x="2551" y="6275"/>
                              </a:lnTo>
                              <a:lnTo>
                                <a:pt x="2524" y="6200"/>
                              </a:lnTo>
                              <a:lnTo>
                                <a:pt x="2470" y="6050"/>
                              </a:lnTo>
                              <a:lnTo>
                                <a:pt x="2417" y="5899"/>
                              </a:lnTo>
                              <a:lnTo>
                                <a:pt x="2337" y="5674"/>
                              </a:lnTo>
                              <a:lnTo>
                                <a:pt x="1968" y="4620"/>
                              </a:lnTo>
                              <a:lnTo>
                                <a:pt x="1888" y="4394"/>
                              </a:lnTo>
                              <a:lnTo>
                                <a:pt x="1834" y="4244"/>
                              </a:lnTo>
                              <a:lnTo>
                                <a:pt x="1781" y="4093"/>
                              </a:lnTo>
                              <a:lnTo>
                                <a:pt x="1754" y="4018"/>
                              </a:lnTo>
                              <a:lnTo>
                                <a:pt x="1727" y="3943"/>
                              </a:lnTo>
                              <a:lnTo>
                                <a:pt x="1699" y="3868"/>
                              </a:lnTo>
                              <a:lnTo>
                                <a:pt x="1610" y="3892"/>
                              </a:lnTo>
                              <a:lnTo>
                                <a:pt x="1638" y="3967"/>
                              </a:lnTo>
                              <a:lnTo>
                                <a:pt x="1665" y="4042"/>
                              </a:lnTo>
                              <a:lnTo>
                                <a:pt x="1692" y="4118"/>
                              </a:lnTo>
                              <a:lnTo>
                                <a:pt x="1745" y="4268"/>
                              </a:lnTo>
                              <a:lnTo>
                                <a:pt x="1799" y="4418"/>
                              </a:lnTo>
                              <a:lnTo>
                                <a:pt x="1852" y="4568"/>
                              </a:lnTo>
                              <a:lnTo>
                                <a:pt x="1931" y="4794"/>
                              </a:lnTo>
                              <a:lnTo>
                                <a:pt x="2142" y="5397"/>
                              </a:lnTo>
                              <a:lnTo>
                                <a:pt x="2275" y="5773"/>
                              </a:lnTo>
                              <a:lnTo>
                                <a:pt x="2355" y="5999"/>
                              </a:lnTo>
                              <a:lnTo>
                                <a:pt x="2408" y="6149"/>
                              </a:lnTo>
                              <a:lnTo>
                                <a:pt x="2462" y="6299"/>
                              </a:lnTo>
                              <a:lnTo>
                                <a:pt x="2489" y="6374"/>
                              </a:lnTo>
                              <a:lnTo>
                                <a:pt x="2516" y="6449"/>
                              </a:lnTo>
                              <a:lnTo>
                                <a:pt x="2605" y="6425"/>
                              </a:lnTo>
                              <a:moveTo>
                                <a:pt x="4046" y="4418"/>
                              </a:moveTo>
                              <a:lnTo>
                                <a:pt x="4042" y="4346"/>
                              </a:lnTo>
                              <a:lnTo>
                                <a:pt x="4031" y="4275"/>
                              </a:lnTo>
                              <a:lnTo>
                                <a:pt x="4014" y="4205"/>
                              </a:lnTo>
                              <a:lnTo>
                                <a:pt x="3989" y="4135"/>
                              </a:lnTo>
                              <a:lnTo>
                                <a:pt x="3957" y="4066"/>
                              </a:lnTo>
                              <a:lnTo>
                                <a:pt x="3916" y="3997"/>
                              </a:lnTo>
                              <a:lnTo>
                                <a:pt x="3835" y="4030"/>
                              </a:lnTo>
                              <a:lnTo>
                                <a:pt x="3880" y="4107"/>
                              </a:lnTo>
                              <a:lnTo>
                                <a:pt x="3916" y="4184"/>
                              </a:lnTo>
                              <a:lnTo>
                                <a:pt x="3942" y="4259"/>
                              </a:lnTo>
                              <a:lnTo>
                                <a:pt x="3959" y="4332"/>
                              </a:lnTo>
                              <a:lnTo>
                                <a:pt x="3965" y="4402"/>
                              </a:lnTo>
                              <a:lnTo>
                                <a:pt x="3961" y="4477"/>
                              </a:lnTo>
                              <a:lnTo>
                                <a:pt x="3946" y="4546"/>
                              </a:lnTo>
                              <a:lnTo>
                                <a:pt x="3920" y="4611"/>
                              </a:lnTo>
                              <a:lnTo>
                                <a:pt x="3883" y="4670"/>
                              </a:lnTo>
                              <a:lnTo>
                                <a:pt x="3835" y="4726"/>
                              </a:lnTo>
                              <a:lnTo>
                                <a:pt x="3773" y="4779"/>
                              </a:lnTo>
                              <a:lnTo>
                                <a:pt x="3706" y="4818"/>
                              </a:lnTo>
                              <a:lnTo>
                                <a:pt x="3635" y="4841"/>
                              </a:lnTo>
                              <a:lnTo>
                                <a:pt x="3560" y="4850"/>
                              </a:lnTo>
                              <a:lnTo>
                                <a:pt x="3481" y="4844"/>
                              </a:lnTo>
                              <a:lnTo>
                                <a:pt x="3398" y="4823"/>
                              </a:lnTo>
                              <a:lnTo>
                                <a:pt x="3341" y="4801"/>
                              </a:lnTo>
                              <a:lnTo>
                                <a:pt x="3283" y="4773"/>
                              </a:lnTo>
                              <a:lnTo>
                                <a:pt x="3223" y="4739"/>
                              </a:lnTo>
                              <a:lnTo>
                                <a:pt x="3162" y="4700"/>
                              </a:lnTo>
                              <a:lnTo>
                                <a:pt x="3100" y="4656"/>
                              </a:lnTo>
                              <a:lnTo>
                                <a:pt x="3037" y="4606"/>
                              </a:lnTo>
                              <a:lnTo>
                                <a:pt x="2973" y="4551"/>
                              </a:lnTo>
                              <a:lnTo>
                                <a:pt x="2907" y="4491"/>
                              </a:lnTo>
                              <a:lnTo>
                                <a:pt x="2840" y="4426"/>
                              </a:lnTo>
                              <a:lnTo>
                                <a:pt x="2781" y="4364"/>
                              </a:lnTo>
                              <a:lnTo>
                                <a:pt x="2726" y="4302"/>
                              </a:lnTo>
                              <a:lnTo>
                                <a:pt x="2676" y="4240"/>
                              </a:lnTo>
                              <a:lnTo>
                                <a:pt x="2630" y="4177"/>
                              </a:lnTo>
                              <a:lnTo>
                                <a:pt x="2589" y="4115"/>
                              </a:lnTo>
                              <a:lnTo>
                                <a:pt x="2553" y="4052"/>
                              </a:lnTo>
                              <a:lnTo>
                                <a:pt x="2520" y="3988"/>
                              </a:lnTo>
                              <a:lnTo>
                                <a:pt x="2492" y="3924"/>
                              </a:lnTo>
                              <a:lnTo>
                                <a:pt x="2468" y="3860"/>
                              </a:lnTo>
                              <a:lnTo>
                                <a:pt x="2443" y="3773"/>
                              </a:lnTo>
                              <a:lnTo>
                                <a:pt x="2432" y="3691"/>
                              </a:lnTo>
                              <a:lnTo>
                                <a:pt x="2437" y="3613"/>
                              </a:lnTo>
                              <a:lnTo>
                                <a:pt x="2457" y="3541"/>
                              </a:lnTo>
                              <a:lnTo>
                                <a:pt x="2492" y="3475"/>
                              </a:lnTo>
                              <a:lnTo>
                                <a:pt x="2541" y="3415"/>
                              </a:lnTo>
                              <a:lnTo>
                                <a:pt x="2608" y="3357"/>
                              </a:lnTo>
                              <a:lnTo>
                                <a:pt x="2678" y="3316"/>
                              </a:lnTo>
                              <a:lnTo>
                                <a:pt x="2751" y="3293"/>
                              </a:lnTo>
                              <a:lnTo>
                                <a:pt x="2832" y="3285"/>
                              </a:lnTo>
                              <a:lnTo>
                                <a:pt x="2901" y="3291"/>
                              </a:lnTo>
                              <a:lnTo>
                                <a:pt x="2973" y="3305"/>
                              </a:lnTo>
                              <a:lnTo>
                                <a:pt x="3047" y="3327"/>
                              </a:lnTo>
                              <a:lnTo>
                                <a:pt x="3124" y="3359"/>
                              </a:lnTo>
                              <a:lnTo>
                                <a:pt x="3204" y="3399"/>
                              </a:lnTo>
                              <a:lnTo>
                                <a:pt x="3215" y="3380"/>
                              </a:lnTo>
                              <a:lnTo>
                                <a:pt x="3235" y="3344"/>
                              </a:lnTo>
                              <a:lnTo>
                                <a:pt x="3245" y="3326"/>
                              </a:lnTo>
                              <a:lnTo>
                                <a:pt x="3181" y="3285"/>
                              </a:lnTo>
                              <a:lnTo>
                                <a:pt x="2808" y="3051"/>
                              </a:lnTo>
                              <a:lnTo>
                                <a:pt x="2811" y="3069"/>
                              </a:lnTo>
                              <a:lnTo>
                                <a:pt x="2811" y="3086"/>
                              </a:lnTo>
                              <a:lnTo>
                                <a:pt x="2809" y="3102"/>
                              </a:lnTo>
                              <a:lnTo>
                                <a:pt x="2808" y="3115"/>
                              </a:lnTo>
                              <a:lnTo>
                                <a:pt x="2800" y="3132"/>
                              </a:lnTo>
                              <a:lnTo>
                                <a:pt x="2790" y="3148"/>
                              </a:lnTo>
                              <a:lnTo>
                                <a:pt x="2776" y="3163"/>
                              </a:lnTo>
                              <a:lnTo>
                                <a:pt x="2759" y="3180"/>
                              </a:lnTo>
                              <a:lnTo>
                                <a:pt x="2738" y="3199"/>
                              </a:lnTo>
                              <a:lnTo>
                                <a:pt x="2711" y="3217"/>
                              </a:lnTo>
                              <a:lnTo>
                                <a:pt x="2678" y="3235"/>
                              </a:lnTo>
                              <a:lnTo>
                                <a:pt x="2638" y="3253"/>
                              </a:lnTo>
                              <a:lnTo>
                                <a:pt x="2603" y="3276"/>
                              </a:lnTo>
                              <a:lnTo>
                                <a:pt x="2570" y="3299"/>
                              </a:lnTo>
                              <a:lnTo>
                                <a:pt x="2539" y="3323"/>
                              </a:lnTo>
                              <a:lnTo>
                                <a:pt x="2509" y="3350"/>
                              </a:lnTo>
                              <a:lnTo>
                                <a:pt x="2452" y="3412"/>
                              </a:lnTo>
                              <a:lnTo>
                                <a:pt x="2405" y="3478"/>
                              </a:lnTo>
                              <a:lnTo>
                                <a:pt x="2368" y="3546"/>
                              </a:lnTo>
                              <a:lnTo>
                                <a:pt x="2340" y="3617"/>
                              </a:lnTo>
                              <a:lnTo>
                                <a:pt x="2322" y="3692"/>
                              </a:lnTo>
                              <a:lnTo>
                                <a:pt x="2314" y="3769"/>
                              </a:lnTo>
                              <a:lnTo>
                                <a:pt x="2317" y="3850"/>
                              </a:lnTo>
                              <a:lnTo>
                                <a:pt x="2331" y="3933"/>
                              </a:lnTo>
                              <a:lnTo>
                                <a:pt x="2348" y="4000"/>
                              </a:lnTo>
                              <a:lnTo>
                                <a:pt x="2369" y="4067"/>
                              </a:lnTo>
                              <a:lnTo>
                                <a:pt x="2395" y="4134"/>
                              </a:lnTo>
                              <a:lnTo>
                                <a:pt x="2425" y="4200"/>
                              </a:lnTo>
                              <a:lnTo>
                                <a:pt x="2460" y="4265"/>
                              </a:lnTo>
                              <a:lnTo>
                                <a:pt x="2499" y="4330"/>
                              </a:lnTo>
                              <a:lnTo>
                                <a:pt x="2543" y="4394"/>
                              </a:lnTo>
                              <a:lnTo>
                                <a:pt x="2591" y="4457"/>
                              </a:lnTo>
                              <a:lnTo>
                                <a:pt x="2644" y="4519"/>
                              </a:lnTo>
                              <a:lnTo>
                                <a:pt x="2703" y="4580"/>
                              </a:lnTo>
                              <a:lnTo>
                                <a:pt x="2775" y="4650"/>
                              </a:lnTo>
                              <a:lnTo>
                                <a:pt x="2846" y="4712"/>
                              </a:lnTo>
                              <a:lnTo>
                                <a:pt x="2916" y="4768"/>
                              </a:lnTo>
                              <a:lnTo>
                                <a:pt x="2986" y="4817"/>
                              </a:lnTo>
                              <a:lnTo>
                                <a:pt x="3054" y="4859"/>
                              </a:lnTo>
                              <a:lnTo>
                                <a:pt x="3120" y="4895"/>
                              </a:lnTo>
                              <a:lnTo>
                                <a:pt x="3186" y="4925"/>
                              </a:lnTo>
                              <a:lnTo>
                                <a:pt x="3250" y="4948"/>
                              </a:lnTo>
                              <a:lnTo>
                                <a:pt x="3313" y="4965"/>
                              </a:lnTo>
                              <a:lnTo>
                                <a:pt x="3374" y="4976"/>
                              </a:lnTo>
                              <a:lnTo>
                                <a:pt x="3448" y="4982"/>
                              </a:lnTo>
                              <a:lnTo>
                                <a:pt x="3520" y="4980"/>
                              </a:lnTo>
                              <a:lnTo>
                                <a:pt x="3589" y="4970"/>
                              </a:lnTo>
                              <a:lnTo>
                                <a:pt x="3655" y="4951"/>
                              </a:lnTo>
                              <a:lnTo>
                                <a:pt x="3719" y="4924"/>
                              </a:lnTo>
                              <a:lnTo>
                                <a:pt x="3782" y="4888"/>
                              </a:lnTo>
                              <a:lnTo>
                                <a:pt x="3833" y="4850"/>
                              </a:lnTo>
                              <a:lnTo>
                                <a:pt x="3842" y="4843"/>
                              </a:lnTo>
                              <a:lnTo>
                                <a:pt x="3900" y="4790"/>
                              </a:lnTo>
                              <a:lnTo>
                                <a:pt x="3953" y="4728"/>
                              </a:lnTo>
                              <a:lnTo>
                                <a:pt x="3994" y="4659"/>
                              </a:lnTo>
                              <a:lnTo>
                                <a:pt x="4023" y="4584"/>
                              </a:lnTo>
                              <a:lnTo>
                                <a:pt x="4041" y="4503"/>
                              </a:lnTo>
                              <a:lnTo>
                                <a:pt x="4046" y="4418"/>
                              </a:lnTo>
                              <a:moveTo>
                                <a:pt x="5381" y="3277"/>
                              </a:moveTo>
                              <a:lnTo>
                                <a:pt x="5332" y="3229"/>
                              </a:lnTo>
                              <a:lnTo>
                                <a:pt x="5312" y="3249"/>
                              </a:lnTo>
                              <a:lnTo>
                                <a:pt x="5292" y="3269"/>
                              </a:lnTo>
                              <a:lnTo>
                                <a:pt x="5274" y="3284"/>
                              </a:lnTo>
                              <a:lnTo>
                                <a:pt x="5257" y="3294"/>
                              </a:lnTo>
                              <a:lnTo>
                                <a:pt x="5241" y="3300"/>
                              </a:lnTo>
                              <a:lnTo>
                                <a:pt x="5227" y="3301"/>
                              </a:lnTo>
                              <a:lnTo>
                                <a:pt x="5209" y="3304"/>
                              </a:lnTo>
                              <a:lnTo>
                                <a:pt x="5191" y="3301"/>
                              </a:lnTo>
                              <a:lnTo>
                                <a:pt x="5173" y="3292"/>
                              </a:lnTo>
                              <a:lnTo>
                                <a:pt x="5154" y="3277"/>
                              </a:lnTo>
                              <a:lnTo>
                                <a:pt x="4224" y="2347"/>
                              </a:lnTo>
                              <a:lnTo>
                                <a:pt x="3998" y="2120"/>
                              </a:lnTo>
                              <a:lnTo>
                                <a:pt x="3982" y="2102"/>
                              </a:lnTo>
                              <a:lnTo>
                                <a:pt x="3973" y="2084"/>
                              </a:lnTo>
                              <a:lnTo>
                                <a:pt x="3970" y="2066"/>
                              </a:lnTo>
                              <a:lnTo>
                                <a:pt x="3973" y="2047"/>
                              </a:lnTo>
                              <a:lnTo>
                                <a:pt x="3975" y="2034"/>
                              </a:lnTo>
                              <a:lnTo>
                                <a:pt x="3980" y="2018"/>
                              </a:lnTo>
                              <a:lnTo>
                                <a:pt x="3990" y="2001"/>
                              </a:lnTo>
                              <a:lnTo>
                                <a:pt x="4006" y="1983"/>
                              </a:lnTo>
                              <a:lnTo>
                                <a:pt x="4026" y="1962"/>
                              </a:lnTo>
                              <a:lnTo>
                                <a:pt x="4046" y="1942"/>
                              </a:lnTo>
                              <a:lnTo>
                                <a:pt x="3998" y="1894"/>
                              </a:lnTo>
                              <a:lnTo>
                                <a:pt x="3714" y="2177"/>
                              </a:lnTo>
                              <a:lnTo>
                                <a:pt x="3800" y="2313"/>
                              </a:lnTo>
                              <a:lnTo>
                                <a:pt x="4154" y="2880"/>
                              </a:lnTo>
                              <a:lnTo>
                                <a:pt x="4418" y="3304"/>
                              </a:lnTo>
                              <a:lnTo>
                                <a:pt x="4523" y="3471"/>
                              </a:lnTo>
                              <a:lnTo>
                                <a:pt x="4518" y="3477"/>
                              </a:lnTo>
                              <a:lnTo>
                                <a:pt x="4512" y="3482"/>
                              </a:lnTo>
                              <a:lnTo>
                                <a:pt x="4507" y="3488"/>
                              </a:lnTo>
                              <a:lnTo>
                                <a:pt x="4220" y="3301"/>
                              </a:lnTo>
                              <a:lnTo>
                                <a:pt x="3692" y="2962"/>
                              </a:lnTo>
                              <a:lnTo>
                                <a:pt x="3554" y="2873"/>
                              </a:lnTo>
                              <a:lnTo>
                                <a:pt x="3229" y="2662"/>
                              </a:lnTo>
                              <a:lnTo>
                                <a:pt x="3002" y="2889"/>
                              </a:lnTo>
                              <a:lnTo>
                                <a:pt x="3051" y="2938"/>
                              </a:lnTo>
                              <a:lnTo>
                                <a:pt x="3059" y="2929"/>
                              </a:lnTo>
                              <a:lnTo>
                                <a:pt x="3067" y="2921"/>
                              </a:lnTo>
                              <a:lnTo>
                                <a:pt x="3075" y="2913"/>
                              </a:lnTo>
                              <a:lnTo>
                                <a:pt x="3094" y="2897"/>
                              </a:lnTo>
                              <a:lnTo>
                                <a:pt x="3114" y="2884"/>
                              </a:lnTo>
                              <a:lnTo>
                                <a:pt x="3133" y="2876"/>
                              </a:lnTo>
                              <a:lnTo>
                                <a:pt x="3148" y="2873"/>
                              </a:lnTo>
                              <a:lnTo>
                                <a:pt x="3161" y="2874"/>
                              </a:lnTo>
                              <a:lnTo>
                                <a:pt x="3177" y="2880"/>
                              </a:lnTo>
                              <a:lnTo>
                                <a:pt x="3194" y="2890"/>
                              </a:lnTo>
                              <a:lnTo>
                                <a:pt x="3213" y="2905"/>
                              </a:lnTo>
                              <a:lnTo>
                                <a:pt x="4369" y="4062"/>
                              </a:lnTo>
                              <a:lnTo>
                                <a:pt x="4385" y="4080"/>
                              </a:lnTo>
                              <a:lnTo>
                                <a:pt x="4395" y="4097"/>
                              </a:lnTo>
                              <a:lnTo>
                                <a:pt x="4400" y="4113"/>
                              </a:lnTo>
                              <a:lnTo>
                                <a:pt x="4402" y="4127"/>
                              </a:lnTo>
                              <a:lnTo>
                                <a:pt x="4399" y="4142"/>
                              </a:lnTo>
                              <a:lnTo>
                                <a:pt x="4391" y="4160"/>
                              </a:lnTo>
                              <a:lnTo>
                                <a:pt x="4378" y="4180"/>
                              </a:lnTo>
                              <a:lnTo>
                                <a:pt x="4361" y="4200"/>
                              </a:lnTo>
                              <a:lnTo>
                                <a:pt x="4353" y="4208"/>
                              </a:lnTo>
                              <a:lnTo>
                                <a:pt x="4345" y="4216"/>
                              </a:lnTo>
                              <a:lnTo>
                                <a:pt x="4337" y="4224"/>
                              </a:lnTo>
                              <a:lnTo>
                                <a:pt x="4386" y="4272"/>
                              </a:lnTo>
                              <a:lnTo>
                                <a:pt x="4617" y="4041"/>
                              </a:lnTo>
                              <a:lnTo>
                                <a:pt x="4628" y="4030"/>
                              </a:lnTo>
                              <a:lnTo>
                                <a:pt x="4604" y="4005"/>
                              </a:lnTo>
                              <a:lnTo>
                                <a:pt x="4580" y="3981"/>
                              </a:lnTo>
                              <a:lnTo>
                                <a:pt x="4572" y="3989"/>
                              </a:lnTo>
                              <a:lnTo>
                                <a:pt x="4564" y="3997"/>
                              </a:lnTo>
                              <a:lnTo>
                                <a:pt x="4556" y="4005"/>
                              </a:lnTo>
                              <a:lnTo>
                                <a:pt x="4537" y="4021"/>
                              </a:lnTo>
                              <a:lnTo>
                                <a:pt x="4520" y="4031"/>
                              </a:lnTo>
                              <a:lnTo>
                                <a:pt x="4504" y="4036"/>
                              </a:lnTo>
                              <a:lnTo>
                                <a:pt x="4491" y="4038"/>
                              </a:lnTo>
                              <a:lnTo>
                                <a:pt x="4473" y="4041"/>
                              </a:lnTo>
                              <a:lnTo>
                                <a:pt x="4454" y="4038"/>
                              </a:lnTo>
                              <a:lnTo>
                                <a:pt x="4436" y="4029"/>
                              </a:lnTo>
                              <a:lnTo>
                                <a:pt x="4418" y="4014"/>
                              </a:lnTo>
                              <a:lnTo>
                                <a:pt x="3382" y="2978"/>
                              </a:lnTo>
                              <a:lnTo>
                                <a:pt x="3399" y="2962"/>
                              </a:lnTo>
                              <a:lnTo>
                                <a:pt x="3927" y="3301"/>
                              </a:lnTo>
                              <a:lnTo>
                                <a:pt x="4798" y="3860"/>
                              </a:lnTo>
                              <a:lnTo>
                                <a:pt x="4847" y="3811"/>
                              </a:lnTo>
                              <a:lnTo>
                                <a:pt x="4645" y="3488"/>
                              </a:lnTo>
                              <a:lnTo>
                                <a:pt x="4530" y="3301"/>
                              </a:lnTo>
                              <a:lnTo>
                                <a:pt x="4270" y="2880"/>
                              </a:lnTo>
                              <a:lnTo>
                                <a:pt x="3992" y="2432"/>
                              </a:lnTo>
                              <a:lnTo>
                                <a:pt x="3949" y="2363"/>
                              </a:lnTo>
                              <a:lnTo>
                                <a:pt x="3954" y="2358"/>
                              </a:lnTo>
                              <a:lnTo>
                                <a:pt x="3960" y="2352"/>
                              </a:lnTo>
                              <a:lnTo>
                                <a:pt x="3965" y="2347"/>
                              </a:lnTo>
                              <a:lnTo>
                                <a:pt x="5025" y="3407"/>
                              </a:lnTo>
                              <a:lnTo>
                                <a:pt x="5040" y="3425"/>
                              </a:lnTo>
                              <a:lnTo>
                                <a:pt x="5050" y="3442"/>
                              </a:lnTo>
                              <a:lnTo>
                                <a:pt x="5056" y="3458"/>
                              </a:lnTo>
                              <a:lnTo>
                                <a:pt x="5057" y="3471"/>
                              </a:lnTo>
                              <a:lnTo>
                                <a:pt x="5054" y="3486"/>
                              </a:lnTo>
                              <a:lnTo>
                                <a:pt x="5046" y="3505"/>
                              </a:lnTo>
                              <a:lnTo>
                                <a:pt x="5033" y="3525"/>
                              </a:lnTo>
                              <a:lnTo>
                                <a:pt x="5017" y="3544"/>
                              </a:lnTo>
                              <a:lnTo>
                                <a:pt x="4986" y="3574"/>
                              </a:lnTo>
                              <a:lnTo>
                                <a:pt x="4976" y="3585"/>
                              </a:lnTo>
                              <a:lnTo>
                                <a:pt x="5025" y="3633"/>
                              </a:lnTo>
                              <a:lnTo>
                                <a:pt x="5354" y="3304"/>
                              </a:lnTo>
                              <a:lnTo>
                                <a:pt x="5381" y="3277"/>
                              </a:lnTo>
                              <a:moveTo>
                                <a:pt x="6392" y="2266"/>
                              </a:moveTo>
                              <a:lnTo>
                                <a:pt x="6368" y="2241"/>
                              </a:lnTo>
                              <a:lnTo>
                                <a:pt x="6344" y="2217"/>
                              </a:lnTo>
                              <a:lnTo>
                                <a:pt x="6336" y="2225"/>
                              </a:lnTo>
                              <a:lnTo>
                                <a:pt x="6319" y="2241"/>
                              </a:lnTo>
                              <a:lnTo>
                                <a:pt x="6301" y="2257"/>
                              </a:lnTo>
                              <a:lnTo>
                                <a:pt x="6282" y="2267"/>
                              </a:lnTo>
                              <a:lnTo>
                                <a:pt x="6262" y="2272"/>
                              </a:lnTo>
                              <a:lnTo>
                                <a:pt x="6239" y="2274"/>
                              </a:lnTo>
                              <a:lnTo>
                                <a:pt x="6218" y="2277"/>
                              </a:lnTo>
                              <a:lnTo>
                                <a:pt x="6192" y="2274"/>
                              </a:lnTo>
                              <a:lnTo>
                                <a:pt x="6164" y="2265"/>
                              </a:lnTo>
                              <a:lnTo>
                                <a:pt x="6134" y="2249"/>
                              </a:lnTo>
                              <a:lnTo>
                                <a:pt x="6081" y="2217"/>
                              </a:lnTo>
                              <a:lnTo>
                                <a:pt x="5885" y="2096"/>
                              </a:lnTo>
                              <a:lnTo>
                                <a:pt x="5470" y="1842"/>
                              </a:lnTo>
                              <a:lnTo>
                                <a:pt x="5470" y="2055"/>
                              </a:lnTo>
                              <a:lnTo>
                                <a:pt x="5130" y="2395"/>
                              </a:lnTo>
                              <a:lnTo>
                                <a:pt x="5057" y="2274"/>
                              </a:lnTo>
                              <a:lnTo>
                                <a:pt x="5024" y="2217"/>
                              </a:lnTo>
                              <a:lnTo>
                                <a:pt x="4713" y="1694"/>
                              </a:lnTo>
                              <a:lnTo>
                                <a:pt x="4629" y="1554"/>
                              </a:lnTo>
                              <a:lnTo>
                                <a:pt x="4637" y="1546"/>
                              </a:lnTo>
                              <a:lnTo>
                                <a:pt x="5470" y="2055"/>
                              </a:lnTo>
                              <a:lnTo>
                                <a:pt x="5470" y="1842"/>
                              </a:lnTo>
                              <a:lnTo>
                                <a:pt x="4986" y="1546"/>
                              </a:lnTo>
                              <a:lnTo>
                                <a:pt x="4540" y="1271"/>
                              </a:lnTo>
                              <a:lnTo>
                                <a:pt x="4520" y="1315"/>
                              </a:lnTo>
                              <a:lnTo>
                                <a:pt x="4479" y="1404"/>
                              </a:lnTo>
                              <a:lnTo>
                                <a:pt x="4459" y="1449"/>
                              </a:lnTo>
                              <a:lnTo>
                                <a:pt x="4581" y="1650"/>
                              </a:lnTo>
                              <a:lnTo>
                                <a:pt x="4922" y="2217"/>
                              </a:lnTo>
                              <a:lnTo>
                                <a:pt x="5062" y="2452"/>
                              </a:lnTo>
                              <a:lnTo>
                                <a:pt x="5101" y="2516"/>
                              </a:lnTo>
                              <a:lnTo>
                                <a:pt x="5350" y="2929"/>
                              </a:lnTo>
                              <a:lnTo>
                                <a:pt x="5389" y="2994"/>
                              </a:lnTo>
                              <a:lnTo>
                                <a:pt x="5406" y="3023"/>
                              </a:lnTo>
                              <a:lnTo>
                                <a:pt x="5417" y="3048"/>
                              </a:lnTo>
                              <a:lnTo>
                                <a:pt x="5423" y="3071"/>
                              </a:lnTo>
                              <a:lnTo>
                                <a:pt x="5421" y="3091"/>
                              </a:lnTo>
                              <a:lnTo>
                                <a:pt x="5420" y="3114"/>
                              </a:lnTo>
                              <a:lnTo>
                                <a:pt x="5414" y="3134"/>
                              </a:lnTo>
                              <a:lnTo>
                                <a:pt x="5404" y="3154"/>
                              </a:lnTo>
                              <a:lnTo>
                                <a:pt x="5389" y="3172"/>
                              </a:lnTo>
                              <a:lnTo>
                                <a:pt x="5381" y="3180"/>
                              </a:lnTo>
                              <a:lnTo>
                                <a:pt x="5373" y="3188"/>
                              </a:lnTo>
                              <a:lnTo>
                                <a:pt x="5365" y="3196"/>
                              </a:lnTo>
                              <a:lnTo>
                                <a:pt x="5377" y="3208"/>
                              </a:lnTo>
                              <a:lnTo>
                                <a:pt x="5413" y="3245"/>
                              </a:lnTo>
                              <a:lnTo>
                                <a:pt x="5692" y="2966"/>
                              </a:lnTo>
                              <a:lnTo>
                                <a:pt x="5692" y="2966"/>
                              </a:lnTo>
                              <a:lnTo>
                                <a:pt x="5705" y="2953"/>
                              </a:lnTo>
                              <a:lnTo>
                                <a:pt x="5680" y="2929"/>
                              </a:lnTo>
                              <a:lnTo>
                                <a:pt x="5656" y="2905"/>
                              </a:lnTo>
                              <a:lnTo>
                                <a:pt x="5648" y="2913"/>
                              </a:lnTo>
                              <a:lnTo>
                                <a:pt x="5640" y="2921"/>
                              </a:lnTo>
                              <a:lnTo>
                                <a:pt x="5632" y="2929"/>
                              </a:lnTo>
                              <a:lnTo>
                                <a:pt x="5601" y="2953"/>
                              </a:lnTo>
                              <a:lnTo>
                                <a:pt x="5571" y="2966"/>
                              </a:lnTo>
                              <a:lnTo>
                                <a:pt x="5566" y="2966"/>
                              </a:lnTo>
                              <a:lnTo>
                                <a:pt x="5541" y="2966"/>
                              </a:lnTo>
                              <a:lnTo>
                                <a:pt x="5541" y="2966"/>
                              </a:lnTo>
                              <a:lnTo>
                                <a:pt x="5511" y="2953"/>
                              </a:lnTo>
                              <a:lnTo>
                                <a:pt x="5485" y="2937"/>
                              </a:lnTo>
                              <a:lnTo>
                                <a:pt x="5457" y="2912"/>
                              </a:lnTo>
                              <a:lnTo>
                                <a:pt x="5427" y="2879"/>
                              </a:lnTo>
                              <a:lnTo>
                                <a:pt x="5397" y="2840"/>
                              </a:lnTo>
                              <a:lnTo>
                                <a:pt x="5359" y="2776"/>
                              </a:lnTo>
                              <a:lnTo>
                                <a:pt x="5209" y="2516"/>
                              </a:lnTo>
                              <a:lnTo>
                                <a:pt x="5171" y="2452"/>
                              </a:lnTo>
                              <a:lnTo>
                                <a:pt x="5227" y="2395"/>
                              </a:lnTo>
                              <a:lnTo>
                                <a:pt x="5527" y="2096"/>
                              </a:lnTo>
                              <a:lnTo>
                                <a:pt x="5717" y="2217"/>
                              </a:lnTo>
                              <a:lnTo>
                                <a:pt x="5807" y="2274"/>
                              </a:lnTo>
                              <a:lnTo>
                                <a:pt x="5972" y="2379"/>
                              </a:lnTo>
                              <a:lnTo>
                                <a:pt x="6005" y="2401"/>
                              </a:lnTo>
                              <a:lnTo>
                                <a:pt x="6031" y="2418"/>
                              </a:lnTo>
                              <a:lnTo>
                                <a:pt x="6050" y="2435"/>
                              </a:lnTo>
                              <a:lnTo>
                                <a:pt x="6061" y="2452"/>
                              </a:lnTo>
                              <a:lnTo>
                                <a:pt x="6062" y="2471"/>
                              </a:lnTo>
                              <a:lnTo>
                                <a:pt x="6056" y="2493"/>
                              </a:lnTo>
                              <a:lnTo>
                                <a:pt x="6041" y="2516"/>
                              </a:lnTo>
                              <a:lnTo>
                                <a:pt x="6020" y="2541"/>
                              </a:lnTo>
                              <a:lnTo>
                                <a:pt x="5988" y="2573"/>
                              </a:lnTo>
                              <a:lnTo>
                                <a:pt x="6036" y="2622"/>
                              </a:lnTo>
                              <a:lnTo>
                                <a:pt x="6381" y="2277"/>
                              </a:lnTo>
                              <a:lnTo>
                                <a:pt x="6392" y="2266"/>
                              </a:lnTo>
                              <a:moveTo>
                                <a:pt x="7153" y="1311"/>
                              </a:moveTo>
                              <a:lnTo>
                                <a:pt x="7143" y="1231"/>
                              </a:lnTo>
                              <a:lnTo>
                                <a:pt x="7123" y="1157"/>
                              </a:lnTo>
                              <a:lnTo>
                                <a:pt x="7093" y="1088"/>
                              </a:lnTo>
                              <a:lnTo>
                                <a:pt x="7052" y="1023"/>
                              </a:lnTo>
                              <a:lnTo>
                                <a:pt x="7021" y="987"/>
                              </a:lnTo>
                              <a:lnTo>
                                <a:pt x="6999" y="963"/>
                              </a:lnTo>
                              <a:lnTo>
                                <a:pt x="6944" y="913"/>
                              </a:lnTo>
                              <a:lnTo>
                                <a:pt x="6884" y="872"/>
                              </a:lnTo>
                              <a:lnTo>
                                <a:pt x="6820" y="840"/>
                              </a:lnTo>
                              <a:lnTo>
                                <a:pt x="6751" y="816"/>
                              </a:lnTo>
                              <a:lnTo>
                                <a:pt x="6676" y="801"/>
                              </a:lnTo>
                              <a:lnTo>
                                <a:pt x="6613" y="801"/>
                              </a:lnTo>
                              <a:lnTo>
                                <a:pt x="6544" y="808"/>
                              </a:lnTo>
                              <a:lnTo>
                                <a:pt x="6470" y="823"/>
                              </a:lnTo>
                              <a:lnTo>
                                <a:pt x="6390" y="845"/>
                              </a:lnTo>
                              <a:lnTo>
                                <a:pt x="6305" y="873"/>
                              </a:lnTo>
                              <a:lnTo>
                                <a:pt x="6215" y="906"/>
                              </a:lnTo>
                              <a:lnTo>
                                <a:pt x="6014" y="975"/>
                              </a:lnTo>
                              <a:lnTo>
                                <a:pt x="5934" y="1000"/>
                              </a:lnTo>
                              <a:lnTo>
                                <a:pt x="5867" y="1018"/>
                              </a:lnTo>
                              <a:lnTo>
                                <a:pt x="5812" y="1027"/>
                              </a:lnTo>
                              <a:lnTo>
                                <a:pt x="5770" y="1028"/>
                              </a:lnTo>
                              <a:lnTo>
                                <a:pt x="5717" y="1017"/>
                              </a:lnTo>
                              <a:lnTo>
                                <a:pt x="5666" y="997"/>
                              </a:lnTo>
                              <a:lnTo>
                                <a:pt x="5619" y="968"/>
                              </a:lnTo>
                              <a:lnTo>
                                <a:pt x="5575" y="931"/>
                              </a:lnTo>
                              <a:lnTo>
                                <a:pt x="5530" y="879"/>
                              </a:lnTo>
                              <a:lnTo>
                                <a:pt x="5493" y="821"/>
                              </a:lnTo>
                              <a:lnTo>
                                <a:pt x="5464" y="758"/>
                              </a:lnTo>
                              <a:lnTo>
                                <a:pt x="5446" y="688"/>
                              </a:lnTo>
                              <a:lnTo>
                                <a:pt x="5438" y="620"/>
                              </a:lnTo>
                              <a:lnTo>
                                <a:pt x="5454" y="548"/>
                              </a:lnTo>
                              <a:lnTo>
                                <a:pt x="5494" y="474"/>
                              </a:lnTo>
                              <a:lnTo>
                                <a:pt x="5559" y="397"/>
                              </a:lnTo>
                              <a:lnTo>
                                <a:pt x="5621" y="343"/>
                              </a:lnTo>
                              <a:lnTo>
                                <a:pt x="5687" y="303"/>
                              </a:lnTo>
                              <a:lnTo>
                                <a:pt x="5755" y="276"/>
                              </a:lnTo>
                              <a:lnTo>
                                <a:pt x="5826" y="259"/>
                              </a:lnTo>
                              <a:lnTo>
                                <a:pt x="5885" y="259"/>
                              </a:lnTo>
                              <a:lnTo>
                                <a:pt x="5952" y="268"/>
                              </a:lnTo>
                              <a:lnTo>
                                <a:pt x="6029" y="286"/>
                              </a:lnTo>
                              <a:lnTo>
                                <a:pt x="6114" y="313"/>
                              </a:lnTo>
                              <a:lnTo>
                                <a:pt x="6207" y="348"/>
                              </a:lnTo>
                              <a:lnTo>
                                <a:pt x="6213" y="334"/>
                              </a:lnTo>
                              <a:lnTo>
                                <a:pt x="6225" y="305"/>
                              </a:lnTo>
                              <a:lnTo>
                                <a:pt x="6231" y="291"/>
                              </a:lnTo>
                              <a:lnTo>
                                <a:pt x="6190" y="259"/>
                              </a:lnTo>
                              <a:lnTo>
                                <a:pt x="5859" y="0"/>
                              </a:lnTo>
                              <a:lnTo>
                                <a:pt x="5867" y="23"/>
                              </a:lnTo>
                              <a:lnTo>
                                <a:pt x="5869" y="42"/>
                              </a:lnTo>
                              <a:lnTo>
                                <a:pt x="5868" y="59"/>
                              </a:lnTo>
                              <a:lnTo>
                                <a:pt x="5867" y="73"/>
                              </a:lnTo>
                              <a:lnTo>
                                <a:pt x="5861" y="91"/>
                              </a:lnTo>
                              <a:lnTo>
                                <a:pt x="5854" y="108"/>
                              </a:lnTo>
                              <a:lnTo>
                                <a:pt x="5845" y="124"/>
                              </a:lnTo>
                              <a:lnTo>
                                <a:pt x="5834" y="138"/>
                              </a:lnTo>
                              <a:lnTo>
                                <a:pt x="5813" y="156"/>
                              </a:lnTo>
                              <a:lnTo>
                                <a:pt x="5784" y="174"/>
                              </a:lnTo>
                              <a:lnTo>
                                <a:pt x="5746" y="192"/>
                              </a:lnTo>
                              <a:lnTo>
                                <a:pt x="5697" y="210"/>
                              </a:lnTo>
                              <a:lnTo>
                                <a:pt x="5650" y="236"/>
                              </a:lnTo>
                              <a:lnTo>
                                <a:pt x="5605" y="266"/>
                              </a:lnTo>
                              <a:lnTo>
                                <a:pt x="5561" y="300"/>
                              </a:lnTo>
                              <a:lnTo>
                                <a:pt x="5519" y="340"/>
                              </a:lnTo>
                              <a:lnTo>
                                <a:pt x="5463" y="401"/>
                              </a:lnTo>
                              <a:lnTo>
                                <a:pt x="5417" y="464"/>
                              </a:lnTo>
                              <a:lnTo>
                                <a:pt x="5381" y="528"/>
                              </a:lnTo>
                              <a:lnTo>
                                <a:pt x="5356" y="593"/>
                              </a:lnTo>
                              <a:lnTo>
                                <a:pt x="5342" y="660"/>
                              </a:lnTo>
                              <a:lnTo>
                                <a:pt x="5341" y="728"/>
                              </a:lnTo>
                              <a:lnTo>
                                <a:pt x="5351" y="808"/>
                              </a:lnTo>
                              <a:lnTo>
                                <a:pt x="5370" y="881"/>
                              </a:lnTo>
                              <a:lnTo>
                                <a:pt x="5398" y="948"/>
                              </a:lnTo>
                              <a:lnTo>
                                <a:pt x="5434" y="1008"/>
                              </a:lnTo>
                              <a:lnTo>
                                <a:pt x="5478" y="1060"/>
                              </a:lnTo>
                              <a:lnTo>
                                <a:pt x="5540" y="1116"/>
                              </a:lnTo>
                              <a:lnTo>
                                <a:pt x="5602" y="1159"/>
                              </a:lnTo>
                              <a:lnTo>
                                <a:pt x="5662" y="1188"/>
                              </a:lnTo>
                              <a:lnTo>
                                <a:pt x="5723" y="1203"/>
                              </a:lnTo>
                              <a:lnTo>
                                <a:pt x="5786" y="1206"/>
                              </a:lnTo>
                              <a:lnTo>
                                <a:pt x="5842" y="1199"/>
                              </a:lnTo>
                              <a:lnTo>
                                <a:pt x="5907" y="1187"/>
                              </a:lnTo>
                              <a:lnTo>
                                <a:pt x="5981" y="1168"/>
                              </a:lnTo>
                              <a:lnTo>
                                <a:pt x="6063" y="1143"/>
                              </a:lnTo>
                              <a:lnTo>
                                <a:pt x="6154" y="1113"/>
                              </a:lnTo>
                              <a:lnTo>
                                <a:pt x="6255" y="1076"/>
                              </a:lnTo>
                              <a:lnTo>
                                <a:pt x="6349" y="1049"/>
                              </a:lnTo>
                              <a:lnTo>
                                <a:pt x="6430" y="1028"/>
                              </a:lnTo>
                              <a:lnTo>
                                <a:pt x="6434" y="1026"/>
                              </a:lnTo>
                              <a:lnTo>
                                <a:pt x="6513" y="1008"/>
                              </a:lnTo>
                              <a:lnTo>
                                <a:pt x="6586" y="995"/>
                              </a:lnTo>
                              <a:lnTo>
                                <a:pt x="6652" y="987"/>
                              </a:lnTo>
                              <a:lnTo>
                                <a:pt x="6725" y="997"/>
                              </a:lnTo>
                              <a:lnTo>
                                <a:pt x="6787" y="1014"/>
                              </a:lnTo>
                              <a:lnTo>
                                <a:pt x="6840" y="1040"/>
                              </a:lnTo>
                              <a:lnTo>
                                <a:pt x="6886" y="1076"/>
                              </a:lnTo>
                              <a:lnTo>
                                <a:pt x="6955" y="1154"/>
                              </a:lnTo>
                              <a:lnTo>
                                <a:pt x="7004" y="1229"/>
                              </a:lnTo>
                              <a:lnTo>
                                <a:pt x="7037" y="1303"/>
                              </a:lnTo>
                              <a:lnTo>
                                <a:pt x="7056" y="1375"/>
                              </a:lnTo>
                              <a:lnTo>
                                <a:pt x="7052" y="1453"/>
                              </a:lnTo>
                              <a:lnTo>
                                <a:pt x="7028" y="1527"/>
                              </a:lnTo>
                              <a:lnTo>
                                <a:pt x="6986" y="1599"/>
                              </a:lnTo>
                              <a:lnTo>
                                <a:pt x="6927" y="1667"/>
                              </a:lnTo>
                              <a:lnTo>
                                <a:pt x="6858" y="1726"/>
                              </a:lnTo>
                              <a:lnTo>
                                <a:pt x="6785" y="1770"/>
                              </a:lnTo>
                              <a:lnTo>
                                <a:pt x="6706" y="1799"/>
                              </a:lnTo>
                              <a:lnTo>
                                <a:pt x="6619" y="1812"/>
                              </a:lnTo>
                              <a:lnTo>
                                <a:pt x="6556" y="1818"/>
                              </a:lnTo>
                              <a:lnTo>
                                <a:pt x="6489" y="1813"/>
                              </a:lnTo>
                              <a:lnTo>
                                <a:pt x="6418" y="1797"/>
                              </a:lnTo>
                              <a:lnTo>
                                <a:pt x="6341" y="1771"/>
                              </a:lnTo>
                              <a:lnTo>
                                <a:pt x="6260" y="1736"/>
                              </a:lnTo>
                              <a:lnTo>
                                <a:pt x="6174" y="1691"/>
                              </a:lnTo>
                              <a:lnTo>
                                <a:pt x="6166" y="1707"/>
                              </a:lnTo>
                              <a:lnTo>
                                <a:pt x="6150" y="1740"/>
                              </a:lnTo>
                              <a:lnTo>
                                <a:pt x="6142" y="1756"/>
                              </a:lnTo>
                              <a:lnTo>
                                <a:pt x="6603" y="2088"/>
                              </a:lnTo>
                              <a:lnTo>
                                <a:pt x="6608" y="2059"/>
                              </a:lnTo>
                              <a:lnTo>
                                <a:pt x="6611" y="2033"/>
                              </a:lnTo>
                              <a:lnTo>
                                <a:pt x="6614" y="2010"/>
                              </a:lnTo>
                              <a:lnTo>
                                <a:pt x="6619" y="1990"/>
                              </a:lnTo>
                              <a:lnTo>
                                <a:pt x="6625" y="1972"/>
                              </a:lnTo>
                              <a:lnTo>
                                <a:pt x="6632" y="1955"/>
                              </a:lnTo>
                              <a:lnTo>
                                <a:pt x="6641" y="1939"/>
                              </a:lnTo>
                              <a:lnTo>
                                <a:pt x="6651" y="1926"/>
                              </a:lnTo>
                              <a:lnTo>
                                <a:pt x="6674" y="1906"/>
                              </a:lnTo>
                              <a:lnTo>
                                <a:pt x="6705" y="1884"/>
                              </a:lnTo>
                              <a:lnTo>
                                <a:pt x="6744" y="1861"/>
                              </a:lnTo>
                              <a:lnTo>
                                <a:pt x="6789" y="1837"/>
                              </a:lnTo>
                              <a:lnTo>
                                <a:pt x="6836" y="1820"/>
                              </a:lnTo>
                              <a:lnTo>
                                <a:pt x="6840" y="1818"/>
                              </a:lnTo>
                              <a:lnTo>
                                <a:pt x="6881" y="1795"/>
                              </a:lnTo>
                              <a:lnTo>
                                <a:pt x="6924" y="1763"/>
                              </a:lnTo>
                              <a:lnTo>
                                <a:pt x="6967" y="1723"/>
                              </a:lnTo>
                              <a:lnTo>
                                <a:pt x="7026" y="1658"/>
                              </a:lnTo>
                              <a:lnTo>
                                <a:pt x="7073" y="1591"/>
                              </a:lnTo>
                              <a:lnTo>
                                <a:pt x="7109" y="1523"/>
                              </a:lnTo>
                              <a:lnTo>
                                <a:pt x="7134" y="1454"/>
                              </a:lnTo>
                              <a:lnTo>
                                <a:pt x="7149" y="1383"/>
                              </a:lnTo>
                              <a:lnTo>
                                <a:pt x="7153" y="1311"/>
                              </a:lnTo>
                            </a:path>
                          </a:pathLst>
                        </a:custGeom>
                        <a:solidFill>
                          <a:srgbClr val="00AF50"/>
                        </a:solidFill>
                        <a:ln w="9525">
                          <a:noFill/>
                        </a:ln>
                      </wps:spPr>
                      <wps:bodyPr upright="1"/>
                    </wps:wsp>
                  </a:graphicData>
                </a:graphic>
              </wp:anchor>
            </w:drawing>
          </mc:Choice>
          <mc:Fallback>
            <w:pict>
              <v:shape id="任意多边形 29" o:spid="_x0000_s1026" o:spt="100" style="position:absolute;left:0pt;margin-left:115.2pt;margin-top:6.25pt;height:355.25pt;width:357.7pt;mso-position-horizontal-relative:page;z-index:-23552;mso-width-relative:page;mso-height-relative:page;" fillcolor="#00AF50" filled="t" stroked="f" coordsize="7154,7105" o:gfxdata="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" path="m1974,6684l1938,6647,1926,6635,1853,6708,1835,6723,1817,6733,1802,6739,1788,6741,1770,6744,1752,6740,1733,6731,1715,6716,639,5640,558,5558,532,5531,516,5510,510,5495,514,5481,529,5461,554,5434,591,5398,645,5349,698,5314,748,5295,793,5292,845,5305,914,5329,1003,5365,1109,5414,1141,5365,1029,5292,769,5122,0,5891,39,5954,195,6208,235,6271,291,6231,248,6140,216,6060,195,5992,182,5936,178,5891,185,5851,207,5803,243,5751,291,5697,318,5671,337,5653,352,5643,364,5640,379,5646,400,5662,424,5685,453,5713,1586,6846,1601,6864,1611,6881,1616,6897,1618,6910,1615,6925,1607,6944,1594,6964,1578,6983,1505,7056,1553,7105,1914,6744,1974,6684m2605,6425l2578,6350,2551,6275,2524,6200,2470,6050,2417,5899,2337,5674,1968,4620,1888,4394,1834,4244,1781,4093,1754,4018,1727,3943,1699,3868,1610,3892,1638,3967,1665,4042,1692,4118,1745,4268,1799,4418,1852,4568,1931,4794,2142,5397,2275,5773,2355,5999,2408,6149,2462,6299,2489,6374,2516,6449,2605,6425m4046,4418l4042,4346,4031,4275,4014,4205,3989,4135,3957,4066,3916,3997,3835,4030,3880,4107,3916,4184,3942,4259,3959,4332,3965,4402,3961,4477,3946,4546,3920,4611,3883,4670,3835,4726,3773,4779,3706,4818,3635,4841,3560,4850,3481,4844,3398,4823,3341,4801,3283,4773,3223,4739,3162,4700,3100,4656,3037,4606,2973,4551,2907,4491,2840,4426,2781,4364,2726,4302,2676,4240,2630,4177,2589,4115,2553,4052,2520,3988,2492,3924,2468,3860,2443,3773,2432,3691,2437,3613,2457,3541,2492,3475,2541,3415,2608,3357,2678,3316,2751,3293,2832,3285,2901,3291,2973,3305,3047,3327,3124,3359,3204,3399,3215,3380,3235,3344,3245,3326,3181,3285,2808,3051,2811,3069,2811,3086,2809,3102,2808,3115,2800,3132,2790,3148,2776,3163,2759,3180,2738,3199,2711,3217,2678,3235,2638,3253,2603,3276,2570,3299,2539,3323,2509,3350,2452,3412,2405,3478,2368,3546,2340,3617,2322,3692,2314,3769,2317,3850,2331,3933,2348,4000,2369,4067,2395,4134,2425,4200,2460,4265,2499,4330,2543,4394,2591,4457,2644,4519,2703,4580,2775,4650,2846,4712,2916,4768,2986,4817,3054,4859,3120,4895,3186,4925,3250,4948,3313,4965,3374,4976,3448,4982,3520,4980,3589,4970,3655,4951,3719,4924,3782,4888,3833,4850,3842,4843,3900,4790,3953,4728,3994,4659,4023,4584,4041,4503,4046,4418m5381,3277l5332,3229,5312,3249,5292,3269,5274,3284,5257,3294,5241,3300,5227,3301,5209,3304,5191,3301,5173,3292,5154,3277,4224,2347,3998,2120,3982,2102,3973,2084,3970,2066,3973,2047,3975,2034,3980,2018,3990,2001,4006,1983,4026,1962,4046,1942,3998,1894,3714,2177,3800,2313,4154,2880,4418,3304,4523,3471,4518,3477,4512,3482,4507,3488,4220,3301,3692,2962,3554,2873,3229,2662,3002,2889,3051,2938,3059,2929,3067,2921,3075,2913,3094,2897,3114,2884,3133,2876,3148,2873,3161,2874,3177,2880,3194,2890,3213,2905,4369,4062,4385,4080,4395,4097,4400,4113,4402,4127,4399,4142,4391,4160,4378,4180,4361,4200,4353,4208,4345,4216,4337,4224,4386,4272,4617,4041,4628,4030,4604,4005,4580,3981,4572,3989,4564,3997,4556,4005,4537,4021,4520,4031,4504,4036,4491,4038,4473,4041,4454,4038,4436,4029,4418,4014,3382,2978,3399,2962,3927,3301,4798,3860,4847,3811,4645,3488,4530,3301,4270,2880,3992,2432,3949,2363,3954,2358,3960,2352,3965,2347,5025,3407,5040,3425,5050,3442,5056,3458,5057,3471,5054,3486,5046,3505,5033,3525,5017,3544,4986,3574,4976,3585,5025,3633,5354,3304,5381,3277m6392,2266l6368,2241,6344,2217,6336,2225,6319,2241,6301,2257,6282,2267,6262,2272,6239,2274,6218,2277,6192,2274,6164,2265,6134,2249,6081,2217,5885,2096,5470,1842,5470,2055,5130,2395,5057,2274,5024,2217,4713,1694,4629,1554,4637,1546,5470,2055,5470,1842,4986,1546,4540,1271,4520,1315,4479,1404,4459,1449,4581,1650,4922,2217,5062,2452,5101,2516,5350,2929,5389,2994,5406,3023,5417,3048,5423,3071,5421,3091,5420,3114,5414,3134,5404,3154,5389,3172,5381,3180,5373,3188,5365,3196,5377,3208,5413,3245,5692,2966,5692,2966,5705,2953,5680,2929,5656,2905,5648,2913,5640,2921,5632,2929,5601,2953,5571,2966,5566,2966,5541,2966,5541,2966,5511,2953,5485,2937,5457,2912,5427,2879,5397,2840,5359,2776,5209,2516,5171,2452,5227,2395,5527,2096,5717,2217,5807,2274,5972,2379,6005,2401,6031,2418,6050,2435,6061,2452,6062,2471,6056,2493,6041,2516,6020,2541,5988,2573,6036,2622,6381,2277,6392,2266m7153,1311l7143,1231,7123,1157,7093,1088,7052,1023,7021,987,6999,963,6944,913,6884,872,6820,840,6751,816,6676,801,6613,801,6544,808,6470,823,6390,845,6305,873,6215,906,6014,975,5934,1000,5867,1018,5812,1027,5770,1028,5717,1017,5666,997,5619,968,5575,931,5530,879,5493,821,5464,758,5446,688,5438,620,5454,548,5494,474,5559,397,5621,343,5687,303,5755,276,5826,259,5885,259,5952,268,6029,286,6114,313,6207,348,6213,334,6225,305,6231,291,6190,259,5859,0,5867,23,5869,42,5868,59,5867,73,5861,91,5854,108,5845,124,5834,138,5813,156,5784,174,5746,192,5697,210,5650,236,5605,266,5561,300,5519,340,5463,401,5417,464,5381,528,5356,593,5342,660,5341,728,5351,808,5370,881,5398,948,5434,1008,5478,1060,5540,1116,5602,1159,5662,1188,5723,1203,5786,1206,5842,1199,5907,1187,5981,1168,6063,1143,6154,1113,6255,1076,6349,1049,6430,1028,6434,1026,6513,1008,6586,995,6652,987,6725,997,6787,1014,6840,1040,6886,1076,6955,1154,7004,1229,7037,1303,7056,1375,7052,1453,7028,1527,6986,1599,6927,1667,6858,1726,6785,1770,6706,1799,6619,1812,6556,1818,6489,1813,6418,1797,6341,1771,6260,1736,6174,1691,6166,1707,6150,1740,6142,1756,6603,2088,6608,2059,6611,2033,6614,2010,6619,1990,6625,1972,6632,1955,6641,1939,6651,1926,6674,1906,6705,1884,6744,1861,6789,1837,6836,1820,6840,1818,6881,1795,6924,1763,6967,1723,7026,1658,7073,1591,7109,1523,7134,1454,7149,1383,7153,1311e">
                <v:fill on="t" focussize="0,0"/>
                <v:stroke on="f"/>
                <v:imagedata o:title=""/>
                <o:lock v:ext="edit" aspectratio="f"/>
              </v:shape>
            </w:pict>
          </mc:Fallback>
        </mc:AlternateContent>
      </w:r>
      <w:bookmarkStart w:id="42" w:name="_bookmark22"/>
      <w:bookmarkEnd w:id="42"/>
      <w:bookmarkStart w:id="43" w:name="_bookmark22"/>
      <w:bookmarkEnd w:id="43"/>
      <w:r>
        <w:rPr>
          <w:rFonts w:hint="eastAsia" w:ascii="黑体" w:eastAsia="黑体"/>
          <w:spacing w:val="-3"/>
          <w:sz w:val="21"/>
        </w:rPr>
        <w:t>野生动植物保护</w:t>
      </w:r>
    </w:p>
    <w:p>
      <w:pPr>
        <w:pStyle w:val="3"/>
        <w:spacing w:before="7"/>
        <w:rPr>
          <w:rFonts w:ascii="黑体"/>
          <w:sz w:val="15"/>
        </w:rPr>
      </w:pPr>
    </w:p>
    <w:p>
      <w:pPr>
        <w:pStyle w:val="7"/>
        <w:numPr>
          <w:ilvl w:val="2"/>
          <w:numId w:val="17"/>
        </w:numPr>
        <w:tabs>
          <w:tab w:val="left" w:pos="1050"/>
        </w:tabs>
        <w:spacing w:before="0" w:after="0" w:line="240" w:lineRule="auto"/>
        <w:ind w:left="1049" w:right="0" w:hanging="631"/>
        <w:jc w:val="left"/>
        <w:rPr>
          <w:sz w:val="21"/>
        </w:rPr>
      </w:pPr>
      <w:r>
        <w:rPr>
          <w:spacing w:val="-3"/>
          <w:sz w:val="21"/>
        </w:rPr>
        <w:t>勘查施工道路、场地平整、现场作业应充分考虑到野生动植物保护。</w:t>
      </w:r>
    </w:p>
    <w:p>
      <w:pPr>
        <w:pStyle w:val="7"/>
        <w:numPr>
          <w:ilvl w:val="2"/>
          <w:numId w:val="17"/>
        </w:numPr>
        <w:tabs>
          <w:tab w:val="left" w:pos="1050"/>
        </w:tabs>
        <w:spacing w:before="43" w:after="0" w:line="278" w:lineRule="auto"/>
        <w:ind w:left="418" w:right="709" w:firstLine="0"/>
        <w:jc w:val="left"/>
        <w:rPr>
          <w:sz w:val="21"/>
        </w:rPr>
      </w:pPr>
      <w:r>
        <w:rPr>
          <w:spacing w:val="-10"/>
          <w:sz w:val="21"/>
        </w:rPr>
        <w:t>采取措施，减少与野生动物的接触和对栖息地的扰动，通过必要的方式保护鱼类和野</w:t>
      </w:r>
      <w:r>
        <w:rPr>
          <w:spacing w:val="-5"/>
          <w:sz w:val="21"/>
        </w:rPr>
        <w:t>生动物的栖息地。</w:t>
      </w:r>
    </w:p>
    <w:p>
      <w:pPr>
        <w:pStyle w:val="3"/>
        <w:spacing w:before="7"/>
        <w:rPr>
          <w:sz w:val="24"/>
        </w:rPr>
      </w:pPr>
    </w:p>
    <w:p>
      <w:pPr>
        <w:pStyle w:val="7"/>
        <w:numPr>
          <w:ilvl w:val="0"/>
          <w:numId w:val="17"/>
        </w:numPr>
        <w:tabs>
          <w:tab w:val="left" w:pos="840"/>
          <w:tab w:val="left" w:pos="841"/>
        </w:tabs>
        <w:spacing w:before="0" w:after="0" w:line="240" w:lineRule="auto"/>
        <w:ind w:left="840" w:right="0" w:hanging="422"/>
        <w:jc w:val="left"/>
        <w:rPr>
          <w:rFonts w:hint="eastAsia" w:ascii="黑体" w:eastAsia="黑体"/>
          <w:sz w:val="21"/>
        </w:rPr>
      </w:pPr>
      <w:bookmarkStart w:id="44" w:name="_bookmark23"/>
      <w:bookmarkEnd w:id="44"/>
      <w:bookmarkStart w:id="45" w:name="_bookmark23"/>
      <w:bookmarkEnd w:id="45"/>
      <w:r>
        <w:rPr>
          <w:rFonts w:hint="eastAsia" w:ascii="黑体" w:eastAsia="黑体"/>
          <w:spacing w:val="-3"/>
          <w:sz w:val="21"/>
        </w:rPr>
        <w:t>噪声粉尘与废弃物管理</w:t>
      </w:r>
    </w:p>
    <w:p>
      <w:pPr>
        <w:pStyle w:val="3"/>
        <w:spacing w:before="6"/>
        <w:rPr>
          <w:rFonts w:ascii="黑体"/>
          <w:sz w:val="27"/>
        </w:rPr>
      </w:pPr>
    </w:p>
    <w:p>
      <w:pPr>
        <w:pStyle w:val="7"/>
        <w:numPr>
          <w:ilvl w:val="1"/>
          <w:numId w:val="18"/>
        </w:numPr>
        <w:tabs>
          <w:tab w:val="left" w:pos="891"/>
        </w:tabs>
        <w:spacing w:before="0" w:after="0" w:line="240" w:lineRule="auto"/>
        <w:ind w:left="890" w:right="0" w:hanging="472"/>
        <w:jc w:val="left"/>
        <w:rPr>
          <w:rFonts w:hint="eastAsia" w:ascii="黑体" w:eastAsia="黑体"/>
          <w:sz w:val="21"/>
        </w:rPr>
      </w:pPr>
      <w:bookmarkStart w:id="46" w:name="_bookmark24"/>
      <w:bookmarkEnd w:id="46"/>
      <w:bookmarkStart w:id="47" w:name="_bookmark24"/>
      <w:bookmarkEnd w:id="47"/>
      <w:r>
        <w:rPr>
          <w:rFonts w:hint="eastAsia" w:ascii="黑体" w:eastAsia="黑体"/>
          <w:spacing w:val="-2"/>
          <w:sz w:val="21"/>
        </w:rPr>
        <w:t>噪声管理</w:t>
      </w:r>
    </w:p>
    <w:p>
      <w:pPr>
        <w:pStyle w:val="3"/>
        <w:spacing w:before="7"/>
        <w:rPr>
          <w:rFonts w:ascii="黑体"/>
          <w:sz w:val="15"/>
        </w:rPr>
      </w:pPr>
    </w:p>
    <w:p>
      <w:pPr>
        <w:pStyle w:val="3"/>
        <w:spacing w:line="278" w:lineRule="auto"/>
        <w:ind w:left="418" w:right="708" w:firstLine="419"/>
      </w:pPr>
      <w:r>
        <w:rPr>
          <w:spacing w:val="-7"/>
        </w:rPr>
        <w:t>勘查机械设备应安装消声装置或场地修隔音设施，降低施工噪音；在有人居住区和野生</w:t>
      </w:r>
      <w:r>
        <w:rPr>
          <w:spacing w:val="-5"/>
        </w:rPr>
        <w:t>动物栖息附近，夜间应停止有噪声影响的作业活动。</w:t>
      </w:r>
    </w:p>
    <w:p>
      <w:pPr>
        <w:pStyle w:val="7"/>
        <w:numPr>
          <w:ilvl w:val="1"/>
          <w:numId w:val="18"/>
        </w:numPr>
        <w:tabs>
          <w:tab w:val="left" w:pos="944"/>
        </w:tabs>
        <w:spacing w:before="156" w:after="0" w:line="240" w:lineRule="auto"/>
        <w:ind w:left="943" w:right="0" w:hanging="525"/>
        <w:jc w:val="left"/>
        <w:rPr>
          <w:rFonts w:hint="eastAsia" w:ascii="黑体" w:eastAsia="黑体"/>
          <w:sz w:val="21"/>
        </w:rPr>
      </w:pPr>
      <w:bookmarkStart w:id="48" w:name="_bookmark25"/>
      <w:bookmarkEnd w:id="48"/>
      <w:bookmarkStart w:id="49" w:name="_bookmark25"/>
      <w:bookmarkEnd w:id="49"/>
      <w:r>
        <w:rPr>
          <w:rFonts w:hint="eastAsia" w:ascii="黑体" w:eastAsia="黑体"/>
          <w:spacing w:val="-2"/>
          <w:sz w:val="21"/>
        </w:rPr>
        <w:t>粉尘管理</w:t>
      </w:r>
    </w:p>
    <w:p>
      <w:pPr>
        <w:pStyle w:val="3"/>
        <w:spacing w:before="7"/>
        <w:rPr>
          <w:rFonts w:ascii="黑体"/>
          <w:sz w:val="15"/>
        </w:rPr>
      </w:pPr>
    </w:p>
    <w:p>
      <w:pPr>
        <w:pStyle w:val="7"/>
        <w:numPr>
          <w:ilvl w:val="2"/>
          <w:numId w:val="18"/>
        </w:numPr>
        <w:tabs>
          <w:tab w:val="left" w:pos="1102"/>
        </w:tabs>
        <w:spacing w:before="0" w:after="0" w:line="278" w:lineRule="auto"/>
        <w:ind w:left="418" w:right="778" w:firstLine="0"/>
        <w:jc w:val="left"/>
        <w:rPr>
          <w:sz w:val="21"/>
        </w:rPr>
      </w:pPr>
      <w:r>
        <w:rPr>
          <w:spacing w:val="-3"/>
          <w:sz w:val="21"/>
        </w:rPr>
        <w:t>对容易产生粉尘的作业，采取喷雾、洒水等措施最大限度地降低勘查施工作业中产生的粉尘。</w:t>
      </w:r>
    </w:p>
    <w:p>
      <w:pPr>
        <w:pStyle w:val="7"/>
        <w:numPr>
          <w:ilvl w:val="2"/>
          <w:numId w:val="18"/>
        </w:numPr>
        <w:tabs>
          <w:tab w:val="left" w:pos="1102"/>
        </w:tabs>
        <w:spacing w:before="0" w:after="0" w:line="269" w:lineRule="exact"/>
        <w:ind w:left="1102" w:right="0" w:hanging="684"/>
        <w:jc w:val="left"/>
        <w:rPr>
          <w:sz w:val="21"/>
        </w:rPr>
      </w:pPr>
      <w:r>
        <w:rPr>
          <w:spacing w:val="-3"/>
          <w:sz w:val="21"/>
        </w:rPr>
        <w:t>采用喷雾、洒水、加设除尘装置等措施处置运输过程中产生的粉尘及其扩散。</w:t>
      </w:r>
    </w:p>
    <w:p>
      <w:pPr>
        <w:pStyle w:val="3"/>
        <w:spacing w:before="7"/>
        <w:rPr>
          <w:sz w:val="15"/>
        </w:rPr>
      </w:pPr>
    </w:p>
    <w:p>
      <w:pPr>
        <w:pStyle w:val="7"/>
        <w:numPr>
          <w:ilvl w:val="1"/>
          <w:numId w:val="18"/>
        </w:numPr>
        <w:tabs>
          <w:tab w:val="left" w:pos="891"/>
        </w:tabs>
        <w:spacing w:before="0" w:after="0" w:line="240" w:lineRule="auto"/>
        <w:ind w:left="890" w:right="0" w:hanging="472"/>
        <w:jc w:val="left"/>
        <w:rPr>
          <w:rFonts w:hint="eastAsia" w:ascii="黑体" w:eastAsia="黑体"/>
          <w:sz w:val="21"/>
        </w:rPr>
      </w:pPr>
      <w:bookmarkStart w:id="50" w:name="_bookmark26"/>
      <w:bookmarkEnd w:id="50"/>
      <w:bookmarkStart w:id="51" w:name="_bookmark26"/>
      <w:bookmarkEnd w:id="51"/>
      <w:r>
        <w:rPr>
          <w:rFonts w:hint="eastAsia" w:ascii="黑体" w:eastAsia="黑体"/>
          <w:spacing w:val="-2"/>
          <w:sz w:val="21"/>
        </w:rPr>
        <w:t>废气管理</w:t>
      </w:r>
    </w:p>
    <w:p>
      <w:pPr>
        <w:pStyle w:val="3"/>
        <w:spacing w:before="6"/>
        <w:rPr>
          <w:rFonts w:ascii="黑体"/>
          <w:sz w:val="15"/>
        </w:rPr>
      </w:pPr>
    </w:p>
    <w:p>
      <w:pPr>
        <w:pStyle w:val="7"/>
        <w:numPr>
          <w:ilvl w:val="2"/>
          <w:numId w:val="18"/>
        </w:numPr>
        <w:tabs>
          <w:tab w:val="left" w:pos="1102"/>
        </w:tabs>
        <w:spacing w:before="1" w:after="0" w:line="278" w:lineRule="auto"/>
        <w:ind w:left="418" w:right="778" w:firstLine="0"/>
        <w:jc w:val="left"/>
        <w:rPr>
          <w:sz w:val="21"/>
        </w:rPr>
      </w:pPr>
      <w:r>
        <w:rPr>
          <w:spacing w:val="-3"/>
          <w:sz w:val="21"/>
        </w:rPr>
        <w:t>勘查过程中，柴油机动力设备应安装尾气净化装置，尾气排放执行国家环保排放标准，不同地区应满足勘查所在地地方相关标准要求。</w:t>
      </w:r>
    </w:p>
    <w:p>
      <w:pPr>
        <w:pStyle w:val="7"/>
        <w:numPr>
          <w:ilvl w:val="2"/>
          <w:numId w:val="18"/>
        </w:numPr>
        <w:tabs>
          <w:tab w:val="left" w:pos="1155"/>
        </w:tabs>
        <w:spacing w:before="0" w:after="0" w:line="269" w:lineRule="exact"/>
        <w:ind w:left="1154" w:right="0" w:hanging="736"/>
        <w:jc w:val="left"/>
        <w:rPr>
          <w:sz w:val="21"/>
        </w:rPr>
      </w:pPr>
      <w:r>
        <w:rPr>
          <w:spacing w:val="-3"/>
          <w:sz w:val="21"/>
        </w:rPr>
        <w:t>施工现场不应燃烧秸秆、衣物及其他产生烟尘、废气污染的物品。</w:t>
      </w:r>
    </w:p>
    <w:p>
      <w:pPr>
        <w:pStyle w:val="3"/>
        <w:spacing w:before="7"/>
        <w:rPr>
          <w:sz w:val="15"/>
        </w:rPr>
      </w:pPr>
    </w:p>
    <w:p>
      <w:pPr>
        <w:pStyle w:val="7"/>
        <w:numPr>
          <w:ilvl w:val="1"/>
          <w:numId w:val="19"/>
        </w:numPr>
        <w:tabs>
          <w:tab w:val="left" w:pos="944"/>
        </w:tabs>
        <w:spacing w:before="0" w:after="0" w:line="240" w:lineRule="auto"/>
        <w:ind w:left="943" w:right="0" w:hanging="525"/>
        <w:jc w:val="left"/>
        <w:rPr>
          <w:rFonts w:hint="eastAsia" w:ascii="黑体" w:eastAsia="黑体"/>
          <w:sz w:val="21"/>
        </w:rPr>
      </w:pPr>
      <w:bookmarkStart w:id="52" w:name="_bookmark27"/>
      <w:bookmarkEnd w:id="52"/>
      <w:bookmarkStart w:id="53" w:name="_bookmark27"/>
      <w:bookmarkEnd w:id="53"/>
      <w:r>
        <w:rPr>
          <w:rFonts w:hint="eastAsia" w:ascii="黑体" w:eastAsia="黑体"/>
          <w:spacing w:val="-3"/>
          <w:sz w:val="21"/>
        </w:rPr>
        <w:t>固体废弃物管理</w:t>
      </w:r>
    </w:p>
    <w:p>
      <w:pPr>
        <w:pStyle w:val="3"/>
        <w:spacing w:before="6"/>
        <w:rPr>
          <w:rFonts w:ascii="黑体"/>
          <w:sz w:val="15"/>
        </w:rPr>
      </w:pPr>
    </w:p>
    <w:p>
      <w:pPr>
        <w:pStyle w:val="7"/>
        <w:numPr>
          <w:ilvl w:val="2"/>
          <w:numId w:val="19"/>
        </w:numPr>
        <w:tabs>
          <w:tab w:val="left" w:pos="1102"/>
        </w:tabs>
        <w:spacing w:before="1" w:after="0" w:line="240" w:lineRule="auto"/>
        <w:ind w:left="1102" w:right="0" w:hanging="684"/>
        <w:jc w:val="left"/>
        <w:rPr>
          <w:sz w:val="21"/>
        </w:rPr>
      </w:pPr>
      <w:r>
        <w:rPr>
          <w:spacing w:val="-10"/>
          <w:sz w:val="21"/>
        </w:rPr>
        <w:t xml:space="preserve">废弃物管理按照 </w:t>
      </w:r>
      <w:r>
        <w:rPr>
          <w:sz w:val="21"/>
        </w:rPr>
        <w:t>GB18599</w:t>
      </w:r>
      <w:r>
        <w:rPr>
          <w:spacing w:val="-15"/>
          <w:sz w:val="21"/>
        </w:rPr>
        <w:t xml:space="preserve"> 执行。</w:t>
      </w:r>
    </w:p>
    <w:p>
      <w:pPr>
        <w:pStyle w:val="7"/>
        <w:numPr>
          <w:ilvl w:val="2"/>
          <w:numId w:val="19"/>
        </w:numPr>
        <w:tabs>
          <w:tab w:val="left" w:pos="1155"/>
        </w:tabs>
        <w:spacing w:before="43" w:after="0" w:line="240" w:lineRule="auto"/>
        <w:ind w:left="1154" w:right="0" w:hanging="736"/>
        <w:jc w:val="left"/>
        <w:rPr>
          <w:sz w:val="21"/>
        </w:rPr>
      </w:pPr>
      <w:r>
        <w:rPr>
          <w:spacing w:val="-7"/>
          <w:sz w:val="21"/>
        </w:rPr>
        <w:t xml:space="preserve">生活固体废弃物应分类处置，按照 </w:t>
      </w:r>
      <w:r>
        <w:rPr>
          <w:sz w:val="21"/>
        </w:rPr>
        <w:t>GB18485、CJJ17</w:t>
      </w:r>
      <w:r>
        <w:rPr>
          <w:spacing w:val="-15"/>
          <w:sz w:val="21"/>
        </w:rPr>
        <w:t xml:space="preserve"> 执行。</w:t>
      </w:r>
    </w:p>
    <w:p>
      <w:pPr>
        <w:pStyle w:val="3"/>
        <w:spacing w:before="11"/>
        <w:rPr>
          <w:sz w:val="27"/>
        </w:rPr>
      </w:pPr>
    </w:p>
    <w:p>
      <w:pPr>
        <w:pStyle w:val="7"/>
        <w:numPr>
          <w:ilvl w:val="0"/>
          <w:numId w:val="20"/>
        </w:numPr>
        <w:tabs>
          <w:tab w:val="left" w:pos="843"/>
        </w:tabs>
        <w:spacing w:before="0" w:after="0" w:line="240" w:lineRule="auto"/>
        <w:ind w:left="842" w:right="0" w:hanging="424"/>
        <w:jc w:val="left"/>
        <w:rPr>
          <w:rFonts w:hint="eastAsia" w:ascii="黑体" w:eastAsia="黑体"/>
          <w:sz w:val="21"/>
        </w:rPr>
      </w:pPr>
      <w:bookmarkStart w:id="54" w:name="_bookmark28"/>
      <w:bookmarkEnd w:id="54"/>
      <w:bookmarkStart w:id="55" w:name="_bookmark28"/>
      <w:bookmarkEnd w:id="55"/>
      <w:r>
        <w:rPr>
          <w:rFonts w:hint="eastAsia" w:ascii="黑体" w:eastAsia="黑体"/>
          <w:spacing w:val="-3"/>
          <w:sz w:val="21"/>
        </w:rPr>
        <w:t>环境恢复治理</w:t>
      </w:r>
    </w:p>
    <w:p>
      <w:pPr>
        <w:pStyle w:val="3"/>
        <w:spacing w:before="6"/>
        <w:rPr>
          <w:rFonts w:ascii="黑体"/>
          <w:sz w:val="27"/>
        </w:rPr>
      </w:pPr>
    </w:p>
    <w:p>
      <w:pPr>
        <w:pStyle w:val="7"/>
        <w:numPr>
          <w:ilvl w:val="1"/>
          <w:numId w:val="20"/>
        </w:numPr>
        <w:tabs>
          <w:tab w:val="left" w:pos="891"/>
        </w:tabs>
        <w:spacing w:before="1" w:after="0" w:line="240" w:lineRule="auto"/>
        <w:ind w:left="890" w:right="0" w:hanging="472"/>
        <w:jc w:val="left"/>
        <w:rPr>
          <w:rFonts w:hint="eastAsia" w:ascii="黑体" w:eastAsia="黑体"/>
          <w:sz w:val="21"/>
        </w:rPr>
      </w:pPr>
      <w:bookmarkStart w:id="56" w:name="_bookmark29"/>
      <w:bookmarkEnd w:id="56"/>
      <w:bookmarkStart w:id="57" w:name="_bookmark29"/>
      <w:bookmarkEnd w:id="57"/>
      <w:r>
        <w:rPr>
          <w:rFonts w:hint="eastAsia" w:ascii="黑体" w:eastAsia="黑体"/>
          <w:spacing w:val="-2"/>
          <w:sz w:val="21"/>
        </w:rPr>
        <w:t>场地清理</w:t>
      </w:r>
    </w:p>
    <w:p>
      <w:pPr>
        <w:pStyle w:val="3"/>
        <w:spacing w:before="6"/>
        <w:rPr>
          <w:rFonts w:ascii="黑体"/>
          <w:sz w:val="15"/>
        </w:rPr>
      </w:pPr>
    </w:p>
    <w:p>
      <w:pPr>
        <w:pStyle w:val="7"/>
        <w:numPr>
          <w:ilvl w:val="2"/>
          <w:numId w:val="20"/>
        </w:numPr>
        <w:tabs>
          <w:tab w:val="left" w:pos="1102"/>
        </w:tabs>
        <w:spacing w:before="0" w:after="0" w:line="278" w:lineRule="auto"/>
        <w:ind w:left="418" w:right="780" w:firstLine="0"/>
        <w:jc w:val="left"/>
        <w:rPr>
          <w:sz w:val="21"/>
        </w:rPr>
      </w:pPr>
      <w:r>
        <w:rPr>
          <w:spacing w:val="-3"/>
          <w:sz w:val="21"/>
        </w:rPr>
        <w:t>勘查施工区</w:t>
      </w:r>
      <w:r>
        <w:rPr>
          <w:sz w:val="21"/>
        </w:rPr>
        <w:t>（</w:t>
      </w:r>
      <w:r>
        <w:rPr>
          <w:spacing w:val="-3"/>
          <w:sz w:val="21"/>
        </w:rPr>
        <w:t>点）工作结束后，应及时拆除现场施工设备、物资和临时设施，清除现场各类杂物、垃圾及污染物。</w:t>
      </w:r>
    </w:p>
    <w:p>
      <w:pPr>
        <w:pStyle w:val="7"/>
        <w:numPr>
          <w:ilvl w:val="2"/>
          <w:numId w:val="20"/>
        </w:numPr>
        <w:tabs>
          <w:tab w:val="left" w:pos="1102"/>
        </w:tabs>
        <w:spacing w:before="0" w:after="0" w:line="278" w:lineRule="auto"/>
        <w:ind w:left="418" w:right="711" w:firstLine="0"/>
        <w:jc w:val="left"/>
        <w:rPr>
          <w:sz w:val="21"/>
        </w:rPr>
      </w:pPr>
      <w:r>
        <w:rPr>
          <w:spacing w:val="-21"/>
          <w:sz w:val="21"/>
        </w:rPr>
        <w:t xml:space="preserve">现场的垃圾、油污、废液、沉渣及其它固体废物应进行分类清理、收集，按照 </w:t>
      </w:r>
      <w:r>
        <w:rPr>
          <w:sz w:val="21"/>
        </w:rPr>
        <w:t xml:space="preserve">GB18599 </w:t>
      </w:r>
      <w:r>
        <w:rPr>
          <w:spacing w:val="-3"/>
          <w:sz w:val="21"/>
        </w:rPr>
        <w:t>等相关规定进行焚烧、消毒、沉淀、固化等处理。</w:t>
      </w:r>
    </w:p>
    <w:p>
      <w:pPr>
        <w:spacing w:after="0" w:line="278" w:lineRule="auto"/>
        <w:jc w:val="left"/>
        <w:rPr>
          <w:sz w:val="21"/>
        </w:rPr>
        <w:sectPr>
          <w:pgSz w:w="11910" w:h="16840"/>
          <w:pgMar w:top="1080" w:right="1080" w:bottom="1160" w:left="1380" w:header="882" w:footer="974" w:gutter="0"/>
        </w:sectPr>
      </w:pPr>
    </w:p>
    <w:p>
      <w:pPr>
        <w:pStyle w:val="3"/>
        <w:spacing w:before="4"/>
        <w:rPr>
          <w:sz w:val="23"/>
        </w:rPr>
      </w:pPr>
    </w:p>
    <w:p>
      <w:pPr>
        <w:pStyle w:val="7"/>
        <w:numPr>
          <w:ilvl w:val="2"/>
          <w:numId w:val="20"/>
        </w:numPr>
        <w:tabs>
          <w:tab w:val="left" w:pos="1155"/>
        </w:tabs>
        <w:spacing w:before="71" w:after="0" w:line="240" w:lineRule="auto"/>
        <w:ind w:left="1154" w:right="0" w:hanging="736"/>
        <w:jc w:val="left"/>
        <w:rPr>
          <w:sz w:val="21"/>
        </w:rPr>
      </w:pPr>
      <w:r>
        <w:rPr>
          <w:spacing w:val="-3"/>
          <w:sz w:val="21"/>
        </w:rPr>
        <w:t>对于现场不能处置的污染物，应外运到专业处理场处理。</w:t>
      </w:r>
    </w:p>
    <w:p>
      <w:pPr>
        <w:pStyle w:val="3"/>
        <w:spacing w:before="7"/>
        <w:rPr>
          <w:sz w:val="15"/>
        </w:rPr>
      </w:pPr>
    </w:p>
    <w:p>
      <w:pPr>
        <w:pStyle w:val="7"/>
        <w:numPr>
          <w:ilvl w:val="1"/>
          <w:numId w:val="21"/>
        </w:numPr>
        <w:tabs>
          <w:tab w:val="left" w:pos="944"/>
        </w:tabs>
        <w:spacing w:before="0" w:after="0" w:line="240" w:lineRule="auto"/>
        <w:ind w:left="943" w:right="0" w:hanging="525"/>
        <w:jc w:val="left"/>
        <w:rPr>
          <w:rFonts w:hint="eastAsia" w:ascii="黑体" w:eastAsia="黑体"/>
          <w:sz w:val="21"/>
        </w:rPr>
      </w:pPr>
      <w:bookmarkStart w:id="58" w:name="_bookmark30"/>
      <w:bookmarkEnd w:id="58"/>
      <w:bookmarkStart w:id="59" w:name="_bookmark30"/>
      <w:bookmarkEnd w:id="59"/>
      <w:r>
        <w:rPr>
          <w:rFonts w:hint="eastAsia" w:ascii="黑体" w:eastAsia="黑体"/>
          <w:spacing w:val="-3"/>
          <w:sz w:val="21"/>
        </w:rPr>
        <w:t>场地恢复平整</w:t>
      </w:r>
    </w:p>
    <w:p>
      <w:pPr>
        <w:pStyle w:val="3"/>
        <w:spacing w:before="7"/>
        <w:rPr>
          <w:rFonts w:ascii="黑体"/>
          <w:sz w:val="15"/>
        </w:rPr>
      </w:pPr>
    </w:p>
    <w:p>
      <w:pPr>
        <w:pStyle w:val="7"/>
        <w:numPr>
          <w:ilvl w:val="2"/>
          <w:numId w:val="21"/>
        </w:numPr>
        <w:tabs>
          <w:tab w:val="left" w:pos="1155"/>
        </w:tabs>
        <w:spacing w:before="0" w:after="0" w:line="278" w:lineRule="auto"/>
        <w:ind w:left="418" w:right="713" w:firstLine="0"/>
        <w:jc w:val="left"/>
        <w:rPr>
          <w:sz w:val="21"/>
        </w:rPr>
      </w:pPr>
      <w:r>
        <w:rPr>
          <w:spacing w:val="-3"/>
          <w:sz w:val="21"/>
        </w:rPr>
        <w:t>场地恢复平整应根据恢复治理设计要求，结合现场情况，尽可能按原始地形地貌平</w:t>
      </w:r>
      <w:r>
        <w:rPr>
          <w:spacing w:val="-20"/>
          <w:sz w:val="21"/>
        </w:rPr>
        <w:t>整。难以复原的地段，应按恢复治理设计场地平整标高进行平整，尽可能与自然环境相协调。</w:t>
      </w:r>
    </w:p>
    <w:p>
      <w:pPr>
        <w:pStyle w:val="7"/>
        <w:numPr>
          <w:ilvl w:val="2"/>
          <w:numId w:val="21"/>
        </w:numPr>
        <w:tabs>
          <w:tab w:val="left" w:pos="1155"/>
        </w:tabs>
        <w:spacing w:before="0" w:after="0" w:line="278" w:lineRule="auto"/>
        <w:ind w:left="418" w:right="725" w:firstLine="0"/>
        <w:jc w:val="left"/>
        <w:rPr>
          <w:sz w:val="21"/>
        </w:rPr>
      </w:pPr>
      <w:r>
        <w:rPr>
          <w:spacing w:val="-3"/>
          <w:sz w:val="21"/>
        </w:rPr>
        <w:t>施工现场的坑、池、井洞、沟槽等，应采用平场开挖的土石进行回填，场地平整工作不应产生新的挖损破坏。</w:t>
      </w:r>
    </w:p>
    <w:p>
      <w:pPr>
        <w:pStyle w:val="7"/>
        <w:numPr>
          <w:ilvl w:val="2"/>
          <w:numId w:val="21"/>
        </w:numPr>
        <w:tabs>
          <w:tab w:val="left" w:pos="1155"/>
        </w:tabs>
        <w:spacing w:before="0" w:after="0" w:line="278" w:lineRule="auto"/>
        <w:ind w:left="418" w:right="725" w:firstLine="0"/>
        <w:jc w:val="left"/>
        <w:rPr>
          <w:sz w:val="21"/>
        </w:rPr>
      </w:pPr>
      <w:r>
        <w:rPr>
          <w:spacing w:val="-2"/>
          <w:sz w:val="21"/>
        </w:rPr>
        <w:t>探槽</w:t>
      </w:r>
      <w:r>
        <w:rPr>
          <w:spacing w:val="-3"/>
          <w:sz w:val="21"/>
        </w:rPr>
        <w:t>（</w:t>
      </w:r>
      <w:r>
        <w:rPr>
          <w:spacing w:val="-2"/>
          <w:sz w:val="21"/>
        </w:rPr>
        <w:t>剥土</w:t>
      </w:r>
      <w:r>
        <w:rPr>
          <w:sz w:val="21"/>
        </w:rPr>
        <w:t>）</w:t>
      </w:r>
      <w:r>
        <w:rPr>
          <w:spacing w:val="-3"/>
          <w:sz w:val="21"/>
        </w:rPr>
        <w:t>回填，应按后挖的土石先填，先挖的土石后填，再地表覆土的顺序堆填。为防止回填土石滑动，下部槽头宜将土石袋装后回填堆码。</w:t>
      </w:r>
    </w:p>
    <w:p>
      <w:pPr>
        <w:pStyle w:val="7"/>
        <w:numPr>
          <w:ilvl w:val="2"/>
          <w:numId w:val="21"/>
        </w:numPr>
        <w:tabs>
          <w:tab w:val="left" w:pos="1155"/>
        </w:tabs>
        <w:spacing w:before="0" w:after="0" w:line="269" w:lineRule="exact"/>
        <w:ind w:left="1154" w:right="0" w:hanging="736"/>
        <w:jc w:val="left"/>
        <w:rPr>
          <w:sz w:val="21"/>
        </w:rPr>
      </w:pPr>
      <w:r>
        <w:rPr>
          <w:spacing w:val="-2"/>
          <w:sz w:val="21"/>
        </w:rPr>
        <w:t>探槽</w:t>
      </w:r>
      <w:r>
        <w:rPr>
          <w:spacing w:val="-3"/>
          <w:sz w:val="21"/>
        </w:rPr>
        <w:t>（</w:t>
      </w:r>
      <w:r>
        <w:rPr>
          <w:spacing w:val="-2"/>
          <w:sz w:val="21"/>
        </w:rPr>
        <w:t>剥土</w:t>
      </w:r>
      <w:r>
        <w:rPr>
          <w:sz w:val="21"/>
        </w:rPr>
        <w:t>）</w:t>
      </w:r>
      <w:r>
        <w:rPr>
          <w:spacing w:val="-3"/>
          <w:sz w:val="21"/>
        </w:rPr>
        <w:t>及探井回填应尽可能恢复为原地形的稳定状态。</w:t>
      </w:r>
    </w:p>
    <w:p>
      <w:pPr>
        <w:pStyle w:val="7"/>
        <w:numPr>
          <w:ilvl w:val="2"/>
          <w:numId w:val="21"/>
        </w:numPr>
        <w:tabs>
          <w:tab w:val="left" w:pos="1155"/>
        </w:tabs>
        <w:spacing w:before="42" w:after="0" w:line="278" w:lineRule="auto"/>
        <w:ind w:left="418" w:right="725" w:firstLine="0"/>
        <w:jc w:val="left"/>
        <w:rPr>
          <w:sz w:val="21"/>
        </w:rPr>
      </w:pPr>
      <w:r>
        <mc:AlternateContent>
          <mc:Choice Requires="wps">
            <w:drawing>
              <wp:anchor distT="0" distB="0" distL="114300" distR="114300" simplePos="0" relativeHeight="503292928" behindDoc="1" locked="0" layoutInCell="1" allowOverlap="1">
                <wp:simplePos x="0" y="0"/>
                <wp:positionH relativeFrom="page">
                  <wp:posOffset>1463040</wp:posOffset>
                </wp:positionH>
                <wp:positionV relativeFrom="paragraph">
                  <wp:posOffset>205740</wp:posOffset>
                </wp:positionV>
                <wp:extent cx="4542790" cy="4511675"/>
                <wp:effectExtent l="0" t="0" r="10160" b="3175"/>
                <wp:wrapNone/>
                <wp:docPr id="11" name="任意多边形 30"/>
                <wp:cNvGraphicFramePr/>
                <a:graphic xmlns:a="http://schemas.openxmlformats.org/drawingml/2006/main">
                  <a:graphicData uri="http://schemas.microsoft.com/office/word/2010/wordprocessingShape">
                    <wps:wsp>
                      <wps:cNvSpPr/>
                      <wps:spPr>
                        <a:xfrm>
                          <a:off x="0" y="0"/>
                          <a:ext cx="4542790" cy="4511675"/>
                        </a:xfrm>
                        <a:custGeom>
                          <a:avLst/>
                          <a:gdLst/>
                          <a:ahLst/>
                          <a:cxnLst/>
                          <a:pathLst>
                            <a:path w="7154" h="7105">
                              <a:moveTo>
                                <a:pt x="1974" y="6683"/>
                              </a:moveTo>
                              <a:lnTo>
                                <a:pt x="1938" y="6647"/>
                              </a:lnTo>
                              <a:lnTo>
                                <a:pt x="1926" y="6635"/>
                              </a:lnTo>
                              <a:lnTo>
                                <a:pt x="1853" y="6708"/>
                              </a:lnTo>
                              <a:lnTo>
                                <a:pt x="1835" y="6723"/>
                              </a:lnTo>
                              <a:lnTo>
                                <a:pt x="1817" y="6733"/>
                              </a:lnTo>
                              <a:lnTo>
                                <a:pt x="1802" y="6739"/>
                              </a:lnTo>
                              <a:lnTo>
                                <a:pt x="1788" y="6740"/>
                              </a:lnTo>
                              <a:lnTo>
                                <a:pt x="1770" y="6743"/>
                              </a:lnTo>
                              <a:lnTo>
                                <a:pt x="1752" y="6740"/>
                              </a:lnTo>
                              <a:lnTo>
                                <a:pt x="1733" y="6731"/>
                              </a:lnTo>
                              <a:lnTo>
                                <a:pt x="1715" y="6716"/>
                              </a:lnTo>
                              <a:lnTo>
                                <a:pt x="639" y="5640"/>
                              </a:lnTo>
                              <a:lnTo>
                                <a:pt x="558" y="5558"/>
                              </a:lnTo>
                              <a:lnTo>
                                <a:pt x="532" y="5531"/>
                              </a:lnTo>
                              <a:lnTo>
                                <a:pt x="516" y="5509"/>
                              </a:lnTo>
                              <a:lnTo>
                                <a:pt x="510" y="5494"/>
                              </a:lnTo>
                              <a:lnTo>
                                <a:pt x="514" y="5480"/>
                              </a:lnTo>
                              <a:lnTo>
                                <a:pt x="529" y="5461"/>
                              </a:lnTo>
                              <a:lnTo>
                                <a:pt x="554" y="5434"/>
                              </a:lnTo>
                              <a:lnTo>
                                <a:pt x="591" y="5397"/>
                              </a:lnTo>
                              <a:lnTo>
                                <a:pt x="645" y="5349"/>
                              </a:lnTo>
                              <a:lnTo>
                                <a:pt x="698" y="5314"/>
                              </a:lnTo>
                              <a:lnTo>
                                <a:pt x="748" y="5294"/>
                              </a:lnTo>
                              <a:lnTo>
                                <a:pt x="793" y="5292"/>
                              </a:lnTo>
                              <a:lnTo>
                                <a:pt x="845" y="5304"/>
                              </a:lnTo>
                              <a:lnTo>
                                <a:pt x="914" y="5328"/>
                              </a:lnTo>
                              <a:lnTo>
                                <a:pt x="1003" y="5364"/>
                              </a:lnTo>
                              <a:lnTo>
                                <a:pt x="1109" y="5413"/>
                              </a:lnTo>
                              <a:lnTo>
                                <a:pt x="1141" y="5365"/>
                              </a:lnTo>
                              <a:lnTo>
                                <a:pt x="1029" y="5292"/>
                              </a:lnTo>
                              <a:lnTo>
                                <a:pt x="769" y="5122"/>
                              </a:lnTo>
                              <a:lnTo>
                                <a:pt x="0" y="5891"/>
                              </a:lnTo>
                              <a:lnTo>
                                <a:pt x="39" y="5954"/>
                              </a:lnTo>
                              <a:lnTo>
                                <a:pt x="195" y="6208"/>
                              </a:lnTo>
                              <a:lnTo>
                                <a:pt x="235" y="6271"/>
                              </a:lnTo>
                              <a:lnTo>
                                <a:pt x="291" y="6231"/>
                              </a:lnTo>
                              <a:lnTo>
                                <a:pt x="248" y="6139"/>
                              </a:lnTo>
                              <a:lnTo>
                                <a:pt x="216" y="6060"/>
                              </a:lnTo>
                              <a:lnTo>
                                <a:pt x="195" y="5992"/>
                              </a:lnTo>
                              <a:lnTo>
                                <a:pt x="182" y="5935"/>
                              </a:lnTo>
                              <a:lnTo>
                                <a:pt x="178" y="5891"/>
                              </a:lnTo>
                              <a:lnTo>
                                <a:pt x="185" y="5850"/>
                              </a:lnTo>
                              <a:lnTo>
                                <a:pt x="207" y="5803"/>
                              </a:lnTo>
                              <a:lnTo>
                                <a:pt x="243" y="5751"/>
                              </a:lnTo>
                              <a:lnTo>
                                <a:pt x="291" y="5697"/>
                              </a:lnTo>
                              <a:lnTo>
                                <a:pt x="318" y="5671"/>
                              </a:lnTo>
                              <a:lnTo>
                                <a:pt x="337" y="5653"/>
                              </a:lnTo>
                              <a:lnTo>
                                <a:pt x="352" y="5643"/>
                              </a:lnTo>
                              <a:lnTo>
                                <a:pt x="364" y="5640"/>
                              </a:lnTo>
                              <a:lnTo>
                                <a:pt x="379" y="5646"/>
                              </a:lnTo>
                              <a:lnTo>
                                <a:pt x="400" y="5661"/>
                              </a:lnTo>
                              <a:lnTo>
                                <a:pt x="424" y="5684"/>
                              </a:lnTo>
                              <a:lnTo>
                                <a:pt x="453" y="5713"/>
                              </a:lnTo>
                              <a:lnTo>
                                <a:pt x="1586" y="6845"/>
                              </a:lnTo>
                              <a:lnTo>
                                <a:pt x="1601" y="6863"/>
                              </a:lnTo>
                              <a:lnTo>
                                <a:pt x="1611" y="6881"/>
                              </a:lnTo>
                              <a:lnTo>
                                <a:pt x="1616" y="6896"/>
                              </a:lnTo>
                              <a:lnTo>
                                <a:pt x="1618" y="6910"/>
                              </a:lnTo>
                              <a:lnTo>
                                <a:pt x="1615" y="6925"/>
                              </a:lnTo>
                              <a:lnTo>
                                <a:pt x="1607" y="6943"/>
                              </a:lnTo>
                              <a:lnTo>
                                <a:pt x="1594" y="6963"/>
                              </a:lnTo>
                              <a:lnTo>
                                <a:pt x="1578" y="6983"/>
                              </a:lnTo>
                              <a:lnTo>
                                <a:pt x="1505" y="7056"/>
                              </a:lnTo>
                              <a:lnTo>
                                <a:pt x="1553" y="7104"/>
                              </a:lnTo>
                              <a:lnTo>
                                <a:pt x="1914" y="6743"/>
                              </a:lnTo>
                              <a:lnTo>
                                <a:pt x="1974" y="6683"/>
                              </a:lnTo>
                              <a:moveTo>
                                <a:pt x="2605" y="6425"/>
                              </a:moveTo>
                              <a:lnTo>
                                <a:pt x="2578" y="6350"/>
                              </a:lnTo>
                              <a:lnTo>
                                <a:pt x="2551" y="6275"/>
                              </a:lnTo>
                              <a:lnTo>
                                <a:pt x="2524" y="6199"/>
                              </a:lnTo>
                              <a:lnTo>
                                <a:pt x="2470" y="6049"/>
                              </a:lnTo>
                              <a:lnTo>
                                <a:pt x="2417" y="5899"/>
                              </a:lnTo>
                              <a:lnTo>
                                <a:pt x="2337" y="5673"/>
                              </a:lnTo>
                              <a:lnTo>
                                <a:pt x="1968" y="4619"/>
                              </a:lnTo>
                              <a:lnTo>
                                <a:pt x="1888" y="4393"/>
                              </a:lnTo>
                              <a:lnTo>
                                <a:pt x="1834" y="4243"/>
                              </a:lnTo>
                              <a:lnTo>
                                <a:pt x="1781" y="4093"/>
                              </a:lnTo>
                              <a:lnTo>
                                <a:pt x="1754" y="4018"/>
                              </a:lnTo>
                              <a:lnTo>
                                <a:pt x="1727" y="3943"/>
                              </a:lnTo>
                              <a:lnTo>
                                <a:pt x="1699" y="3868"/>
                              </a:lnTo>
                              <a:lnTo>
                                <a:pt x="1610" y="3892"/>
                              </a:lnTo>
                              <a:lnTo>
                                <a:pt x="1638" y="3967"/>
                              </a:lnTo>
                              <a:lnTo>
                                <a:pt x="1665" y="4042"/>
                              </a:lnTo>
                              <a:lnTo>
                                <a:pt x="1692" y="4117"/>
                              </a:lnTo>
                              <a:lnTo>
                                <a:pt x="1745" y="4267"/>
                              </a:lnTo>
                              <a:lnTo>
                                <a:pt x="1799" y="4418"/>
                              </a:lnTo>
                              <a:lnTo>
                                <a:pt x="1852" y="4568"/>
                              </a:lnTo>
                              <a:lnTo>
                                <a:pt x="1931" y="4794"/>
                              </a:lnTo>
                              <a:lnTo>
                                <a:pt x="2142" y="5396"/>
                              </a:lnTo>
                              <a:lnTo>
                                <a:pt x="2275" y="5773"/>
                              </a:lnTo>
                              <a:lnTo>
                                <a:pt x="2355" y="5998"/>
                              </a:lnTo>
                              <a:lnTo>
                                <a:pt x="2408" y="6149"/>
                              </a:lnTo>
                              <a:lnTo>
                                <a:pt x="2462" y="6299"/>
                              </a:lnTo>
                              <a:lnTo>
                                <a:pt x="2489" y="6374"/>
                              </a:lnTo>
                              <a:lnTo>
                                <a:pt x="2516" y="6449"/>
                              </a:lnTo>
                              <a:lnTo>
                                <a:pt x="2605" y="6425"/>
                              </a:lnTo>
                              <a:moveTo>
                                <a:pt x="4046" y="4418"/>
                              </a:moveTo>
                              <a:lnTo>
                                <a:pt x="4042" y="4346"/>
                              </a:lnTo>
                              <a:lnTo>
                                <a:pt x="4031" y="4274"/>
                              </a:lnTo>
                              <a:lnTo>
                                <a:pt x="4014" y="4204"/>
                              </a:lnTo>
                              <a:lnTo>
                                <a:pt x="3989" y="4135"/>
                              </a:lnTo>
                              <a:lnTo>
                                <a:pt x="3957" y="4066"/>
                              </a:lnTo>
                              <a:lnTo>
                                <a:pt x="3916" y="3997"/>
                              </a:lnTo>
                              <a:lnTo>
                                <a:pt x="3835" y="4029"/>
                              </a:lnTo>
                              <a:lnTo>
                                <a:pt x="3880" y="4107"/>
                              </a:lnTo>
                              <a:lnTo>
                                <a:pt x="3916" y="4183"/>
                              </a:lnTo>
                              <a:lnTo>
                                <a:pt x="3942" y="4259"/>
                              </a:lnTo>
                              <a:lnTo>
                                <a:pt x="3959" y="4332"/>
                              </a:lnTo>
                              <a:lnTo>
                                <a:pt x="3965" y="4402"/>
                              </a:lnTo>
                              <a:lnTo>
                                <a:pt x="3961" y="4476"/>
                              </a:lnTo>
                              <a:lnTo>
                                <a:pt x="3946" y="4546"/>
                              </a:lnTo>
                              <a:lnTo>
                                <a:pt x="3920" y="4610"/>
                              </a:lnTo>
                              <a:lnTo>
                                <a:pt x="3883" y="4670"/>
                              </a:lnTo>
                              <a:lnTo>
                                <a:pt x="3835" y="4725"/>
                              </a:lnTo>
                              <a:lnTo>
                                <a:pt x="3773" y="4778"/>
                              </a:lnTo>
                              <a:lnTo>
                                <a:pt x="3706" y="4817"/>
                              </a:lnTo>
                              <a:lnTo>
                                <a:pt x="3635" y="4841"/>
                              </a:lnTo>
                              <a:lnTo>
                                <a:pt x="3560" y="4850"/>
                              </a:lnTo>
                              <a:lnTo>
                                <a:pt x="3481" y="4844"/>
                              </a:lnTo>
                              <a:lnTo>
                                <a:pt x="3398" y="4822"/>
                              </a:lnTo>
                              <a:lnTo>
                                <a:pt x="3341" y="4800"/>
                              </a:lnTo>
                              <a:lnTo>
                                <a:pt x="3283" y="4772"/>
                              </a:lnTo>
                              <a:lnTo>
                                <a:pt x="3223" y="4739"/>
                              </a:lnTo>
                              <a:lnTo>
                                <a:pt x="3162" y="4700"/>
                              </a:lnTo>
                              <a:lnTo>
                                <a:pt x="3100" y="4655"/>
                              </a:lnTo>
                              <a:lnTo>
                                <a:pt x="3037" y="4606"/>
                              </a:lnTo>
                              <a:lnTo>
                                <a:pt x="2973" y="4551"/>
                              </a:lnTo>
                              <a:lnTo>
                                <a:pt x="2907" y="4491"/>
                              </a:lnTo>
                              <a:lnTo>
                                <a:pt x="2840" y="4426"/>
                              </a:lnTo>
                              <a:lnTo>
                                <a:pt x="2781" y="4364"/>
                              </a:lnTo>
                              <a:lnTo>
                                <a:pt x="2726" y="4302"/>
                              </a:lnTo>
                              <a:lnTo>
                                <a:pt x="2676" y="4239"/>
                              </a:lnTo>
                              <a:lnTo>
                                <a:pt x="2630" y="4177"/>
                              </a:lnTo>
                              <a:lnTo>
                                <a:pt x="2589" y="4114"/>
                              </a:lnTo>
                              <a:lnTo>
                                <a:pt x="2553" y="4051"/>
                              </a:lnTo>
                              <a:lnTo>
                                <a:pt x="2520" y="3988"/>
                              </a:lnTo>
                              <a:lnTo>
                                <a:pt x="2492" y="3924"/>
                              </a:lnTo>
                              <a:lnTo>
                                <a:pt x="2468" y="3860"/>
                              </a:lnTo>
                              <a:lnTo>
                                <a:pt x="2443" y="3773"/>
                              </a:lnTo>
                              <a:lnTo>
                                <a:pt x="2432" y="3690"/>
                              </a:lnTo>
                              <a:lnTo>
                                <a:pt x="2437" y="3613"/>
                              </a:lnTo>
                              <a:lnTo>
                                <a:pt x="2457" y="3541"/>
                              </a:lnTo>
                              <a:lnTo>
                                <a:pt x="2492" y="3475"/>
                              </a:lnTo>
                              <a:lnTo>
                                <a:pt x="2541" y="3415"/>
                              </a:lnTo>
                              <a:lnTo>
                                <a:pt x="2608" y="3357"/>
                              </a:lnTo>
                              <a:lnTo>
                                <a:pt x="2678" y="3316"/>
                              </a:lnTo>
                              <a:lnTo>
                                <a:pt x="2751" y="3292"/>
                              </a:lnTo>
                              <a:lnTo>
                                <a:pt x="2832" y="3285"/>
                              </a:lnTo>
                              <a:lnTo>
                                <a:pt x="2901" y="3290"/>
                              </a:lnTo>
                              <a:lnTo>
                                <a:pt x="2973" y="3304"/>
                              </a:lnTo>
                              <a:lnTo>
                                <a:pt x="3047" y="3327"/>
                              </a:lnTo>
                              <a:lnTo>
                                <a:pt x="3124" y="3358"/>
                              </a:lnTo>
                              <a:lnTo>
                                <a:pt x="3204" y="3398"/>
                              </a:lnTo>
                              <a:lnTo>
                                <a:pt x="3215" y="3380"/>
                              </a:lnTo>
                              <a:lnTo>
                                <a:pt x="3235" y="3344"/>
                              </a:lnTo>
                              <a:lnTo>
                                <a:pt x="3245" y="3326"/>
                              </a:lnTo>
                              <a:lnTo>
                                <a:pt x="3181" y="3285"/>
                              </a:lnTo>
                              <a:lnTo>
                                <a:pt x="2808" y="3050"/>
                              </a:lnTo>
                              <a:lnTo>
                                <a:pt x="2811" y="3068"/>
                              </a:lnTo>
                              <a:lnTo>
                                <a:pt x="2811" y="3086"/>
                              </a:lnTo>
                              <a:lnTo>
                                <a:pt x="2809" y="3102"/>
                              </a:lnTo>
                              <a:lnTo>
                                <a:pt x="2808" y="3115"/>
                              </a:lnTo>
                              <a:lnTo>
                                <a:pt x="2800" y="3132"/>
                              </a:lnTo>
                              <a:lnTo>
                                <a:pt x="2790" y="3147"/>
                              </a:lnTo>
                              <a:lnTo>
                                <a:pt x="2776" y="3163"/>
                              </a:lnTo>
                              <a:lnTo>
                                <a:pt x="2759" y="3180"/>
                              </a:lnTo>
                              <a:lnTo>
                                <a:pt x="2738" y="3198"/>
                              </a:lnTo>
                              <a:lnTo>
                                <a:pt x="2711" y="3216"/>
                              </a:lnTo>
                              <a:lnTo>
                                <a:pt x="2678" y="3235"/>
                              </a:lnTo>
                              <a:lnTo>
                                <a:pt x="2638" y="3253"/>
                              </a:lnTo>
                              <a:lnTo>
                                <a:pt x="2603" y="3276"/>
                              </a:lnTo>
                              <a:lnTo>
                                <a:pt x="2570" y="3298"/>
                              </a:lnTo>
                              <a:lnTo>
                                <a:pt x="2539" y="3322"/>
                              </a:lnTo>
                              <a:lnTo>
                                <a:pt x="2509" y="3350"/>
                              </a:lnTo>
                              <a:lnTo>
                                <a:pt x="2452" y="3412"/>
                              </a:lnTo>
                              <a:lnTo>
                                <a:pt x="2405" y="3477"/>
                              </a:lnTo>
                              <a:lnTo>
                                <a:pt x="2368" y="3546"/>
                              </a:lnTo>
                              <a:lnTo>
                                <a:pt x="2340" y="3617"/>
                              </a:lnTo>
                              <a:lnTo>
                                <a:pt x="2322" y="3691"/>
                              </a:lnTo>
                              <a:lnTo>
                                <a:pt x="2314" y="3769"/>
                              </a:lnTo>
                              <a:lnTo>
                                <a:pt x="2317" y="3849"/>
                              </a:lnTo>
                              <a:lnTo>
                                <a:pt x="2331" y="3932"/>
                              </a:lnTo>
                              <a:lnTo>
                                <a:pt x="2348" y="4000"/>
                              </a:lnTo>
                              <a:lnTo>
                                <a:pt x="2369" y="4067"/>
                              </a:lnTo>
                              <a:lnTo>
                                <a:pt x="2395" y="4134"/>
                              </a:lnTo>
                              <a:lnTo>
                                <a:pt x="2425" y="4200"/>
                              </a:lnTo>
                              <a:lnTo>
                                <a:pt x="2460" y="4265"/>
                              </a:lnTo>
                              <a:lnTo>
                                <a:pt x="2499" y="4330"/>
                              </a:lnTo>
                              <a:lnTo>
                                <a:pt x="2543" y="4393"/>
                              </a:lnTo>
                              <a:lnTo>
                                <a:pt x="2591" y="4456"/>
                              </a:lnTo>
                              <a:lnTo>
                                <a:pt x="2644" y="4519"/>
                              </a:lnTo>
                              <a:lnTo>
                                <a:pt x="2703" y="4580"/>
                              </a:lnTo>
                              <a:lnTo>
                                <a:pt x="2775" y="4649"/>
                              </a:lnTo>
                              <a:lnTo>
                                <a:pt x="2846" y="4712"/>
                              </a:lnTo>
                              <a:lnTo>
                                <a:pt x="2916" y="4767"/>
                              </a:lnTo>
                              <a:lnTo>
                                <a:pt x="2986" y="4817"/>
                              </a:lnTo>
                              <a:lnTo>
                                <a:pt x="3054" y="4859"/>
                              </a:lnTo>
                              <a:lnTo>
                                <a:pt x="3120" y="4895"/>
                              </a:lnTo>
                              <a:lnTo>
                                <a:pt x="3186" y="4925"/>
                              </a:lnTo>
                              <a:lnTo>
                                <a:pt x="3250" y="4948"/>
                              </a:lnTo>
                              <a:lnTo>
                                <a:pt x="3313" y="4965"/>
                              </a:lnTo>
                              <a:lnTo>
                                <a:pt x="3374" y="4976"/>
                              </a:lnTo>
                              <a:lnTo>
                                <a:pt x="3448" y="4982"/>
                              </a:lnTo>
                              <a:lnTo>
                                <a:pt x="3520" y="4980"/>
                              </a:lnTo>
                              <a:lnTo>
                                <a:pt x="3589" y="4969"/>
                              </a:lnTo>
                              <a:lnTo>
                                <a:pt x="3655" y="4950"/>
                              </a:lnTo>
                              <a:lnTo>
                                <a:pt x="3719" y="4923"/>
                              </a:lnTo>
                              <a:lnTo>
                                <a:pt x="3782" y="4887"/>
                              </a:lnTo>
                              <a:lnTo>
                                <a:pt x="3833" y="4850"/>
                              </a:lnTo>
                              <a:lnTo>
                                <a:pt x="3842" y="4843"/>
                              </a:lnTo>
                              <a:lnTo>
                                <a:pt x="3900" y="4790"/>
                              </a:lnTo>
                              <a:lnTo>
                                <a:pt x="3953" y="4728"/>
                              </a:lnTo>
                              <a:lnTo>
                                <a:pt x="3994" y="4659"/>
                              </a:lnTo>
                              <a:lnTo>
                                <a:pt x="4023" y="4584"/>
                              </a:lnTo>
                              <a:lnTo>
                                <a:pt x="4041" y="4503"/>
                              </a:lnTo>
                              <a:lnTo>
                                <a:pt x="4046" y="4418"/>
                              </a:lnTo>
                              <a:moveTo>
                                <a:pt x="5381" y="3277"/>
                              </a:moveTo>
                              <a:lnTo>
                                <a:pt x="5332" y="3228"/>
                              </a:lnTo>
                              <a:lnTo>
                                <a:pt x="5312" y="3248"/>
                              </a:lnTo>
                              <a:lnTo>
                                <a:pt x="5292" y="3269"/>
                              </a:lnTo>
                              <a:lnTo>
                                <a:pt x="5274" y="3284"/>
                              </a:lnTo>
                              <a:lnTo>
                                <a:pt x="5257" y="3294"/>
                              </a:lnTo>
                              <a:lnTo>
                                <a:pt x="5241" y="3299"/>
                              </a:lnTo>
                              <a:lnTo>
                                <a:pt x="5227" y="3301"/>
                              </a:lnTo>
                              <a:lnTo>
                                <a:pt x="5209" y="3304"/>
                              </a:lnTo>
                              <a:lnTo>
                                <a:pt x="5191" y="3301"/>
                              </a:lnTo>
                              <a:lnTo>
                                <a:pt x="5173" y="3292"/>
                              </a:lnTo>
                              <a:lnTo>
                                <a:pt x="5154" y="3277"/>
                              </a:lnTo>
                              <a:lnTo>
                                <a:pt x="4224" y="2346"/>
                              </a:lnTo>
                              <a:lnTo>
                                <a:pt x="3998" y="2120"/>
                              </a:lnTo>
                              <a:lnTo>
                                <a:pt x="3982" y="2102"/>
                              </a:lnTo>
                              <a:lnTo>
                                <a:pt x="3973" y="2083"/>
                              </a:lnTo>
                              <a:lnTo>
                                <a:pt x="3970" y="2065"/>
                              </a:lnTo>
                              <a:lnTo>
                                <a:pt x="3973" y="2047"/>
                              </a:lnTo>
                              <a:lnTo>
                                <a:pt x="3975" y="2033"/>
                              </a:lnTo>
                              <a:lnTo>
                                <a:pt x="3980" y="2018"/>
                              </a:lnTo>
                              <a:lnTo>
                                <a:pt x="3990" y="2000"/>
                              </a:lnTo>
                              <a:lnTo>
                                <a:pt x="4006" y="1982"/>
                              </a:lnTo>
                              <a:lnTo>
                                <a:pt x="4026" y="1962"/>
                              </a:lnTo>
                              <a:lnTo>
                                <a:pt x="4046" y="1942"/>
                              </a:lnTo>
                              <a:lnTo>
                                <a:pt x="3998" y="1893"/>
                              </a:lnTo>
                              <a:lnTo>
                                <a:pt x="3714" y="2176"/>
                              </a:lnTo>
                              <a:lnTo>
                                <a:pt x="3800" y="2312"/>
                              </a:lnTo>
                              <a:lnTo>
                                <a:pt x="4154" y="2880"/>
                              </a:lnTo>
                              <a:lnTo>
                                <a:pt x="4418" y="3304"/>
                              </a:lnTo>
                              <a:lnTo>
                                <a:pt x="4523" y="3471"/>
                              </a:lnTo>
                              <a:lnTo>
                                <a:pt x="4518" y="3476"/>
                              </a:lnTo>
                              <a:lnTo>
                                <a:pt x="4512" y="3482"/>
                              </a:lnTo>
                              <a:lnTo>
                                <a:pt x="4507" y="3487"/>
                              </a:lnTo>
                              <a:lnTo>
                                <a:pt x="4220" y="3301"/>
                              </a:lnTo>
                              <a:lnTo>
                                <a:pt x="3692" y="2961"/>
                              </a:lnTo>
                              <a:lnTo>
                                <a:pt x="3554" y="2872"/>
                              </a:lnTo>
                              <a:lnTo>
                                <a:pt x="3229" y="2662"/>
                              </a:lnTo>
                              <a:lnTo>
                                <a:pt x="3002" y="2889"/>
                              </a:lnTo>
                              <a:lnTo>
                                <a:pt x="3051" y="2937"/>
                              </a:lnTo>
                              <a:lnTo>
                                <a:pt x="3059" y="2929"/>
                              </a:lnTo>
                              <a:lnTo>
                                <a:pt x="3067" y="2921"/>
                              </a:lnTo>
                              <a:lnTo>
                                <a:pt x="3075" y="2913"/>
                              </a:lnTo>
                              <a:lnTo>
                                <a:pt x="3094" y="2896"/>
                              </a:lnTo>
                              <a:lnTo>
                                <a:pt x="3114" y="2883"/>
                              </a:lnTo>
                              <a:lnTo>
                                <a:pt x="3133" y="2875"/>
                              </a:lnTo>
                              <a:lnTo>
                                <a:pt x="3148" y="2872"/>
                              </a:lnTo>
                              <a:lnTo>
                                <a:pt x="3161" y="2874"/>
                              </a:lnTo>
                              <a:lnTo>
                                <a:pt x="3177" y="2879"/>
                              </a:lnTo>
                              <a:lnTo>
                                <a:pt x="3194" y="2889"/>
                              </a:lnTo>
                              <a:lnTo>
                                <a:pt x="3213" y="2905"/>
                              </a:lnTo>
                              <a:lnTo>
                                <a:pt x="4369" y="4062"/>
                              </a:lnTo>
                              <a:lnTo>
                                <a:pt x="4385" y="4080"/>
                              </a:lnTo>
                              <a:lnTo>
                                <a:pt x="4395" y="4097"/>
                              </a:lnTo>
                              <a:lnTo>
                                <a:pt x="4400" y="4113"/>
                              </a:lnTo>
                              <a:lnTo>
                                <a:pt x="4402" y="4126"/>
                              </a:lnTo>
                              <a:lnTo>
                                <a:pt x="4399" y="4141"/>
                              </a:lnTo>
                              <a:lnTo>
                                <a:pt x="4391" y="4160"/>
                              </a:lnTo>
                              <a:lnTo>
                                <a:pt x="4378" y="4180"/>
                              </a:lnTo>
                              <a:lnTo>
                                <a:pt x="4361" y="4199"/>
                              </a:lnTo>
                              <a:lnTo>
                                <a:pt x="4353" y="4207"/>
                              </a:lnTo>
                              <a:lnTo>
                                <a:pt x="4345" y="4215"/>
                              </a:lnTo>
                              <a:lnTo>
                                <a:pt x="4337" y="4223"/>
                              </a:lnTo>
                              <a:lnTo>
                                <a:pt x="4386" y="4272"/>
                              </a:lnTo>
                              <a:lnTo>
                                <a:pt x="4617" y="4040"/>
                              </a:lnTo>
                              <a:lnTo>
                                <a:pt x="4628" y="4029"/>
                              </a:lnTo>
                              <a:lnTo>
                                <a:pt x="4604" y="4005"/>
                              </a:lnTo>
                              <a:lnTo>
                                <a:pt x="4580" y="3981"/>
                              </a:lnTo>
                              <a:lnTo>
                                <a:pt x="4572" y="3989"/>
                              </a:lnTo>
                              <a:lnTo>
                                <a:pt x="4564" y="3997"/>
                              </a:lnTo>
                              <a:lnTo>
                                <a:pt x="4556" y="4005"/>
                              </a:lnTo>
                              <a:lnTo>
                                <a:pt x="4537" y="4020"/>
                              </a:lnTo>
                              <a:lnTo>
                                <a:pt x="4520" y="4030"/>
                              </a:lnTo>
                              <a:lnTo>
                                <a:pt x="4504" y="4036"/>
                              </a:lnTo>
                              <a:lnTo>
                                <a:pt x="4491" y="4037"/>
                              </a:lnTo>
                              <a:lnTo>
                                <a:pt x="4473" y="4040"/>
                              </a:lnTo>
                              <a:lnTo>
                                <a:pt x="4454" y="4037"/>
                              </a:lnTo>
                              <a:lnTo>
                                <a:pt x="4436" y="4028"/>
                              </a:lnTo>
                              <a:lnTo>
                                <a:pt x="4418" y="4013"/>
                              </a:lnTo>
                              <a:lnTo>
                                <a:pt x="3382" y="2978"/>
                              </a:lnTo>
                              <a:lnTo>
                                <a:pt x="3399" y="2961"/>
                              </a:lnTo>
                              <a:lnTo>
                                <a:pt x="3927" y="3301"/>
                              </a:lnTo>
                              <a:lnTo>
                                <a:pt x="4798" y="3859"/>
                              </a:lnTo>
                              <a:lnTo>
                                <a:pt x="4847" y="3811"/>
                              </a:lnTo>
                              <a:lnTo>
                                <a:pt x="4645" y="3487"/>
                              </a:lnTo>
                              <a:lnTo>
                                <a:pt x="4530" y="3301"/>
                              </a:lnTo>
                              <a:lnTo>
                                <a:pt x="4270" y="2879"/>
                              </a:lnTo>
                              <a:lnTo>
                                <a:pt x="3992" y="2431"/>
                              </a:lnTo>
                              <a:lnTo>
                                <a:pt x="3949" y="2363"/>
                              </a:lnTo>
                              <a:lnTo>
                                <a:pt x="3954" y="2357"/>
                              </a:lnTo>
                              <a:lnTo>
                                <a:pt x="3960" y="2352"/>
                              </a:lnTo>
                              <a:lnTo>
                                <a:pt x="3965" y="2346"/>
                              </a:lnTo>
                              <a:lnTo>
                                <a:pt x="5025" y="3406"/>
                              </a:lnTo>
                              <a:lnTo>
                                <a:pt x="5040" y="3424"/>
                              </a:lnTo>
                              <a:lnTo>
                                <a:pt x="5050" y="3442"/>
                              </a:lnTo>
                              <a:lnTo>
                                <a:pt x="5056" y="3457"/>
                              </a:lnTo>
                              <a:lnTo>
                                <a:pt x="5057" y="3471"/>
                              </a:lnTo>
                              <a:lnTo>
                                <a:pt x="5054" y="3486"/>
                              </a:lnTo>
                              <a:lnTo>
                                <a:pt x="5046" y="3504"/>
                              </a:lnTo>
                              <a:lnTo>
                                <a:pt x="5033" y="3524"/>
                              </a:lnTo>
                              <a:lnTo>
                                <a:pt x="5017" y="3544"/>
                              </a:lnTo>
                              <a:lnTo>
                                <a:pt x="4986" y="3574"/>
                              </a:lnTo>
                              <a:lnTo>
                                <a:pt x="4976" y="3584"/>
                              </a:lnTo>
                              <a:lnTo>
                                <a:pt x="5025" y="3633"/>
                              </a:lnTo>
                              <a:lnTo>
                                <a:pt x="5354" y="3304"/>
                              </a:lnTo>
                              <a:lnTo>
                                <a:pt x="5381" y="3277"/>
                              </a:lnTo>
                              <a:moveTo>
                                <a:pt x="6392" y="2265"/>
                              </a:moveTo>
                              <a:lnTo>
                                <a:pt x="6368" y="2241"/>
                              </a:lnTo>
                              <a:lnTo>
                                <a:pt x="6344" y="2217"/>
                              </a:lnTo>
                              <a:lnTo>
                                <a:pt x="6336" y="2225"/>
                              </a:lnTo>
                              <a:lnTo>
                                <a:pt x="6319" y="2241"/>
                              </a:lnTo>
                              <a:lnTo>
                                <a:pt x="6301" y="2256"/>
                              </a:lnTo>
                              <a:lnTo>
                                <a:pt x="6282" y="2266"/>
                              </a:lnTo>
                              <a:lnTo>
                                <a:pt x="6262" y="2272"/>
                              </a:lnTo>
                              <a:lnTo>
                                <a:pt x="6239" y="2273"/>
                              </a:lnTo>
                              <a:lnTo>
                                <a:pt x="6218" y="2276"/>
                              </a:lnTo>
                              <a:lnTo>
                                <a:pt x="6192" y="2273"/>
                              </a:lnTo>
                              <a:lnTo>
                                <a:pt x="6164" y="2264"/>
                              </a:lnTo>
                              <a:lnTo>
                                <a:pt x="6134" y="2249"/>
                              </a:lnTo>
                              <a:lnTo>
                                <a:pt x="6081" y="2217"/>
                              </a:lnTo>
                              <a:lnTo>
                                <a:pt x="5885" y="2095"/>
                              </a:lnTo>
                              <a:lnTo>
                                <a:pt x="5470" y="1841"/>
                              </a:lnTo>
                              <a:lnTo>
                                <a:pt x="5470" y="2055"/>
                              </a:lnTo>
                              <a:lnTo>
                                <a:pt x="5130" y="2395"/>
                              </a:lnTo>
                              <a:lnTo>
                                <a:pt x="5057" y="2273"/>
                              </a:lnTo>
                              <a:lnTo>
                                <a:pt x="5024" y="2217"/>
                              </a:lnTo>
                              <a:lnTo>
                                <a:pt x="4713" y="1693"/>
                              </a:lnTo>
                              <a:lnTo>
                                <a:pt x="4629" y="1553"/>
                              </a:lnTo>
                              <a:lnTo>
                                <a:pt x="4637" y="1545"/>
                              </a:lnTo>
                              <a:lnTo>
                                <a:pt x="5470" y="2055"/>
                              </a:lnTo>
                              <a:lnTo>
                                <a:pt x="5470" y="1841"/>
                              </a:lnTo>
                              <a:lnTo>
                                <a:pt x="4986" y="1545"/>
                              </a:lnTo>
                              <a:lnTo>
                                <a:pt x="4540" y="1270"/>
                              </a:lnTo>
                              <a:lnTo>
                                <a:pt x="4520" y="1315"/>
                              </a:lnTo>
                              <a:lnTo>
                                <a:pt x="4479" y="1404"/>
                              </a:lnTo>
                              <a:lnTo>
                                <a:pt x="4459" y="1448"/>
                              </a:lnTo>
                              <a:lnTo>
                                <a:pt x="4581" y="1649"/>
                              </a:lnTo>
                              <a:lnTo>
                                <a:pt x="4922" y="2217"/>
                              </a:lnTo>
                              <a:lnTo>
                                <a:pt x="5062" y="2451"/>
                              </a:lnTo>
                              <a:lnTo>
                                <a:pt x="5101" y="2516"/>
                              </a:lnTo>
                              <a:lnTo>
                                <a:pt x="5350" y="2929"/>
                              </a:lnTo>
                              <a:lnTo>
                                <a:pt x="5389" y="2994"/>
                              </a:lnTo>
                              <a:lnTo>
                                <a:pt x="5406" y="3022"/>
                              </a:lnTo>
                              <a:lnTo>
                                <a:pt x="5417" y="3048"/>
                              </a:lnTo>
                              <a:lnTo>
                                <a:pt x="5423" y="3071"/>
                              </a:lnTo>
                              <a:lnTo>
                                <a:pt x="5421" y="3091"/>
                              </a:lnTo>
                              <a:lnTo>
                                <a:pt x="5420" y="3113"/>
                              </a:lnTo>
                              <a:lnTo>
                                <a:pt x="5414" y="3134"/>
                              </a:lnTo>
                              <a:lnTo>
                                <a:pt x="5404" y="3153"/>
                              </a:lnTo>
                              <a:lnTo>
                                <a:pt x="5389" y="3171"/>
                              </a:lnTo>
                              <a:lnTo>
                                <a:pt x="5381" y="3180"/>
                              </a:lnTo>
                              <a:lnTo>
                                <a:pt x="5373" y="3188"/>
                              </a:lnTo>
                              <a:lnTo>
                                <a:pt x="5365" y="3196"/>
                              </a:lnTo>
                              <a:lnTo>
                                <a:pt x="5377" y="3208"/>
                              </a:lnTo>
                              <a:lnTo>
                                <a:pt x="5413" y="3244"/>
                              </a:lnTo>
                              <a:lnTo>
                                <a:pt x="5692" y="2965"/>
                              </a:lnTo>
                              <a:lnTo>
                                <a:pt x="5692" y="2965"/>
                              </a:lnTo>
                              <a:lnTo>
                                <a:pt x="5705" y="2953"/>
                              </a:lnTo>
                              <a:lnTo>
                                <a:pt x="5680" y="2929"/>
                              </a:lnTo>
                              <a:lnTo>
                                <a:pt x="5656" y="2904"/>
                              </a:lnTo>
                              <a:lnTo>
                                <a:pt x="5648" y="2913"/>
                              </a:lnTo>
                              <a:lnTo>
                                <a:pt x="5640" y="2921"/>
                              </a:lnTo>
                              <a:lnTo>
                                <a:pt x="5632" y="2929"/>
                              </a:lnTo>
                              <a:lnTo>
                                <a:pt x="5601" y="2953"/>
                              </a:lnTo>
                              <a:lnTo>
                                <a:pt x="5571" y="2965"/>
                              </a:lnTo>
                              <a:lnTo>
                                <a:pt x="5566" y="2965"/>
                              </a:lnTo>
                              <a:lnTo>
                                <a:pt x="5541" y="2965"/>
                              </a:lnTo>
                              <a:lnTo>
                                <a:pt x="5541" y="2965"/>
                              </a:lnTo>
                              <a:lnTo>
                                <a:pt x="5511" y="2953"/>
                              </a:lnTo>
                              <a:lnTo>
                                <a:pt x="5485" y="2936"/>
                              </a:lnTo>
                              <a:lnTo>
                                <a:pt x="5457" y="2911"/>
                              </a:lnTo>
                              <a:lnTo>
                                <a:pt x="5427" y="2879"/>
                              </a:lnTo>
                              <a:lnTo>
                                <a:pt x="5397" y="2840"/>
                              </a:lnTo>
                              <a:lnTo>
                                <a:pt x="5359" y="2775"/>
                              </a:lnTo>
                              <a:lnTo>
                                <a:pt x="5209" y="2516"/>
                              </a:lnTo>
                              <a:lnTo>
                                <a:pt x="5171" y="2451"/>
                              </a:lnTo>
                              <a:lnTo>
                                <a:pt x="5227" y="2395"/>
                              </a:lnTo>
                              <a:lnTo>
                                <a:pt x="5527" y="2095"/>
                              </a:lnTo>
                              <a:lnTo>
                                <a:pt x="5717" y="2217"/>
                              </a:lnTo>
                              <a:lnTo>
                                <a:pt x="5807" y="2273"/>
                              </a:lnTo>
                              <a:lnTo>
                                <a:pt x="5972" y="2378"/>
                              </a:lnTo>
                              <a:lnTo>
                                <a:pt x="6005" y="2400"/>
                              </a:lnTo>
                              <a:lnTo>
                                <a:pt x="6031" y="2418"/>
                              </a:lnTo>
                              <a:lnTo>
                                <a:pt x="6050" y="2434"/>
                              </a:lnTo>
                              <a:lnTo>
                                <a:pt x="6061" y="2451"/>
                              </a:lnTo>
                              <a:lnTo>
                                <a:pt x="6062" y="2471"/>
                              </a:lnTo>
                              <a:lnTo>
                                <a:pt x="6056" y="2493"/>
                              </a:lnTo>
                              <a:lnTo>
                                <a:pt x="6041" y="2516"/>
                              </a:lnTo>
                              <a:lnTo>
                                <a:pt x="6020" y="2540"/>
                              </a:lnTo>
                              <a:lnTo>
                                <a:pt x="5988" y="2573"/>
                              </a:lnTo>
                              <a:lnTo>
                                <a:pt x="6036" y="2621"/>
                              </a:lnTo>
                              <a:lnTo>
                                <a:pt x="6381" y="2276"/>
                              </a:lnTo>
                              <a:lnTo>
                                <a:pt x="6392" y="2265"/>
                              </a:lnTo>
                              <a:moveTo>
                                <a:pt x="7153" y="1310"/>
                              </a:moveTo>
                              <a:lnTo>
                                <a:pt x="7143" y="1231"/>
                              </a:lnTo>
                              <a:lnTo>
                                <a:pt x="7123" y="1156"/>
                              </a:lnTo>
                              <a:lnTo>
                                <a:pt x="7093" y="1087"/>
                              </a:lnTo>
                              <a:lnTo>
                                <a:pt x="7052" y="1023"/>
                              </a:lnTo>
                              <a:lnTo>
                                <a:pt x="7021" y="987"/>
                              </a:lnTo>
                              <a:lnTo>
                                <a:pt x="6999" y="962"/>
                              </a:lnTo>
                              <a:lnTo>
                                <a:pt x="6944" y="913"/>
                              </a:lnTo>
                              <a:lnTo>
                                <a:pt x="6884" y="872"/>
                              </a:lnTo>
                              <a:lnTo>
                                <a:pt x="6820" y="839"/>
                              </a:lnTo>
                              <a:lnTo>
                                <a:pt x="6751" y="816"/>
                              </a:lnTo>
                              <a:lnTo>
                                <a:pt x="6676" y="801"/>
                              </a:lnTo>
                              <a:lnTo>
                                <a:pt x="6613" y="800"/>
                              </a:lnTo>
                              <a:lnTo>
                                <a:pt x="6544" y="808"/>
                              </a:lnTo>
                              <a:lnTo>
                                <a:pt x="6470" y="823"/>
                              </a:lnTo>
                              <a:lnTo>
                                <a:pt x="6390" y="845"/>
                              </a:lnTo>
                              <a:lnTo>
                                <a:pt x="6305" y="873"/>
                              </a:lnTo>
                              <a:lnTo>
                                <a:pt x="6215" y="906"/>
                              </a:lnTo>
                              <a:lnTo>
                                <a:pt x="6014" y="974"/>
                              </a:lnTo>
                              <a:lnTo>
                                <a:pt x="5934" y="1000"/>
                              </a:lnTo>
                              <a:lnTo>
                                <a:pt x="5867" y="1017"/>
                              </a:lnTo>
                              <a:lnTo>
                                <a:pt x="5812" y="1027"/>
                              </a:lnTo>
                              <a:lnTo>
                                <a:pt x="5770" y="1027"/>
                              </a:lnTo>
                              <a:lnTo>
                                <a:pt x="5717" y="1016"/>
                              </a:lnTo>
                              <a:lnTo>
                                <a:pt x="5666" y="997"/>
                              </a:lnTo>
                              <a:lnTo>
                                <a:pt x="5619" y="968"/>
                              </a:lnTo>
                              <a:lnTo>
                                <a:pt x="5575" y="930"/>
                              </a:lnTo>
                              <a:lnTo>
                                <a:pt x="5530" y="879"/>
                              </a:lnTo>
                              <a:lnTo>
                                <a:pt x="5493" y="821"/>
                              </a:lnTo>
                              <a:lnTo>
                                <a:pt x="5464" y="757"/>
                              </a:lnTo>
                              <a:lnTo>
                                <a:pt x="5446" y="687"/>
                              </a:lnTo>
                              <a:lnTo>
                                <a:pt x="5438" y="619"/>
                              </a:lnTo>
                              <a:lnTo>
                                <a:pt x="5454" y="548"/>
                              </a:lnTo>
                              <a:lnTo>
                                <a:pt x="5494" y="474"/>
                              </a:lnTo>
                              <a:lnTo>
                                <a:pt x="5559" y="396"/>
                              </a:lnTo>
                              <a:lnTo>
                                <a:pt x="5621" y="343"/>
                              </a:lnTo>
                              <a:lnTo>
                                <a:pt x="5687" y="303"/>
                              </a:lnTo>
                              <a:lnTo>
                                <a:pt x="5755" y="275"/>
                              </a:lnTo>
                              <a:lnTo>
                                <a:pt x="5826" y="259"/>
                              </a:lnTo>
                              <a:lnTo>
                                <a:pt x="5885" y="259"/>
                              </a:lnTo>
                              <a:lnTo>
                                <a:pt x="5952" y="268"/>
                              </a:lnTo>
                              <a:lnTo>
                                <a:pt x="6029" y="286"/>
                              </a:lnTo>
                              <a:lnTo>
                                <a:pt x="6114" y="312"/>
                              </a:lnTo>
                              <a:lnTo>
                                <a:pt x="6207" y="347"/>
                              </a:lnTo>
                              <a:lnTo>
                                <a:pt x="6213" y="333"/>
                              </a:lnTo>
                              <a:lnTo>
                                <a:pt x="6225" y="305"/>
                              </a:lnTo>
                              <a:lnTo>
                                <a:pt x="6231" y="291"/>
                              </a:lnTo>
                              <a:lnTo>
                                <a:pt x="6190" y="259"/>
                              </a:lnTo>
                              <a:lnTo>
                                <a:pt x="5859" y="0"/>
                              </a:lnTo>
                              <a:lnTo>
                                <a:pt x="5867" y="22"/>
                              </a:lnTo>
                              <a:lnTo>
                                <a:pt x="5869" y="42"/>
                              </a:lnTo>
                              <a:lnTo>
                                <a:pt x="5868" y="59"/>
                              </a:lnTo>
                              <a:lnTo>
                                <a:pt x="5867" y="73"/>
                              </a:lnTo>
                              <a:lnTo>
                                <a:pt x="5861" y="91"/>
                              </a:lnTo>
                              <a:lnTo>
                                <a:pt x="5854" y="108"/>
                              </a:lnTo>
                              <a:lnTo>
                                <a:pt x="5845" y="124"/>
                              </a:lnTo>
                              <a:lnTo>
                                <a:pt x="5834" y="137"/>
                              </a:lnTo>
                              <a:lnTo>
                                <a:pt x="5813" y="156"/>
                              </a:lnTo>
                              <a:lnTo>
                                <a:pt x="5784" y="174"/>
                              </a:lnTo>
                              <a:lnTo>
                                <a:pt x="5746" y="192"/>
                              </a:lnTo>
                              <a:lnTo>
                                <a:pt x="5697" y="210"/>
                              </a:lnTo>
                              <a:lnTo>
                                <a:pt x="5650" y="236"/>
                              </a:lnTo>
                              <a:lnTo>
                                <a:pt x="5605" y="265"/>
                              </a:lnTo>
                              <a:lnTo>
                                <a:pt x="5561" y="300"/>
                              </a:lnTo>
                              <a:lnTo>
                                <a:pt x="5519" y="339"/>
                              </a:lnTo>
                              <a:lnTo>
                                <a:pt x="5463" y="401"/>
                              </a:lnTo>
                              <a:lnTo>
                                <a:pt x="5417" y="464"/>
                              </a:lnTo>
                              <a:lnTo>
                                <a:pt x="5381" y="528"/>
                              </a:lnTo>
                              <a:lnTo>
                                <a:pt x="5356" y="593"/>
                              </a:lnTo>
                              <a:lnTo>
                                <a:pt x="5342" y="660"/>
                              </a:lnTo>
                              <a:lnTo>
                                <a:pt x="5341" y="728"/>
                              </a:lnTo>
                              <a:lnTo>
                                <a:pt x="5351" y="807"/>
                              </a:lnTo>
                              <a:lnTo>
                                <a:pt x="5370" y="881"/>
                              </a:lnTo>
                              <a:lnTo>
                                <a:pt x="5398" y="948"/>
                              </a:lnTo>
                              <a:lnTo>
                                <a:pt x="5434" y="1007"/>
                              </a:lnTo>
                              <a:lnTo>
                                <a:pt x="5478" y="1060"/>
                              </a:lnTo>
                              <a:lnTo>
                                <a:pt x="5540" y="1116"/>
                              </a:lnTo>
                              <a:lnTo>
                                <a:pt x="5602" y="1158"/>
                              </a:lnTo>
                              <a:lnTo>
                                <a:pt x="5662" y="1187"/>
                              </a:lnTo>
                              <a:lnTo>
                                <a:pt x="5723" y="1203"/>
                              </a:lnTo>
                              <a:lnTo>
                                <a:pt x="5786" y="1205"/>
                              </a:lnTo>
                              <a:lnTo>
                                <a:pt x="5842" y="1199"/>
                              </a:lnTo>
                              <a:lnTo>
                                <a:pt x="5907" y="1186"/>
                              </a:lnTo>
                              <a:lnTo>
                                <a:pt x="5981" y="1168"/>
                              </a:lnTo>
                              <a:lnTo>
                                <a:pt x="6063" y="1143"/>
                              </a:lnTo>
                              <a:lnTo>
                                <a:pt x="6154" y="1112"/>
                              </a:lnTo>
                              <a:lnTo>
                                <a:pt x="6255" y="1076"/>
                              </a:lnTo>
                              <a:lnTo>
                                <a:pt x="6349" y="1049"/>
                              </a:lnTo>
                              <a:lnTo>
                                <a:pt x="6430" y="1027"/>
                              </a:lnTo>
                              <a:lnTo>
                                <a:pt x="6434" y="1026"/>
                              </a:lnTo>
                              <a:lnTo>
                                <a:pt x="6513" y="1008"/>
                              </a:lnTo>
                              <a:lnTo>
                                <a:pt x="6586" y="994"/>
                              </a:lnTo>
                              <a:lnTo>
                                <a:pt x="6652" y="987"/>
                              </a:lnTo>
                              <a:lnTo>
                                <a:pt x="6725" y="997"/>
                              </a:lnTo>
                              <a:lnTo>
                                <a:pt x="6787" y="1013"/>
                              </a:lnTo>
                              <a:lnTo>
                                <a:pt x="6840" y="1039"/>
                              </a:lnTo>
                              <a:lnTo>
                                <a:pt x="6886" y="1076"/>
                              </a:lnTo>
                              <a:lnTo>
                                <a:pt x="6955" y="1153"/>
                              </a:lnTo>
                              <a:lnTo>
                                <a:pt x="7004" y="1228"/>
                              </a:lnTo>
                              <a:lnTo>
                                <a:pt x="7037" y="1302"/>
                              </a:lnTo>
                              <a:lnTo>
                                <a:pt x="7056" y="1375"/>
                              </a:lnTo>
                              <a:lnTo>
                                <a:pt x="7052" y="1452"/>
                              </a:lnTo>
                              <a:lnTo>
                                <a:pt x="7028" y="1527"/>
                              </a:lnTo>
                              <a:lnTo>
                                <a:pt x="6986" y="1598"/>
                              </a:lnTo>
                              <a:lnTo>
                                <a:pt x="6927" y="1666"/>
                              </a:lnTo>
                              <a:lnTo>
                                <a:pt x="6858" y="1726"/>
                              </a:lnTo>
                              <a:lnTo>
                                <a:pt x="6785" y="1770"/>
                              </a:lnTo>
                              <a:lnTo>
                                <a:pt x="6706" y="1799"/>
                              </a:lnTo>
                              <a:lnTo>
                                <a:pt x="6619" y="1812"/>
                              </a:lnTo>
                              <a:lnTo>
                                <a:pt x="6556" y="1818"/>
                              </a:lnTo>
                              <a:lnTo>
                                <a:pt x="6489" y="1813"/>
                              </a:lnTo>
                              <a:lnTo>
                                <a:pt x="6418" y="1797"/>
                              </a:lnTo>
                              <a:lnTo>
                                <a:pt x="6341" y="1771"/>
                              </a:lnTo>
                              <a:lnTo>
                                <a:pt x="6260" y="1735"/>
                              </a:lnTo>
                              <a:lnTo>
                                <a:pt x="6174" y="1691"/>
                              </a:lnTo>
                              <a:lnTo>
                                <a:pt x="6166" y="1707"/>
                              </a:lnTo>
                              <a:lnTo>
                                <a:pt x="6150" y="1739"/>
                              </a:lnTo>
                              <a:lnTo>
                                <a:pt x="6142" y="1756"/>
                              </a:lnTo>
                              <a:lnTo>
                                <a:pt x="6603" y="2087"/>
                              </a:lnTo>
                              <a:lnTo>
                                <a:pt x="6608" y="2058"/>
                              </a:lnTo>
                              <a:lnTo>
                                <a:pt x="6611" y="2033"/>
                              </a:lnTo>
                              <a:lnTo>
                                <a:pt x="6614" y="2010"/>
                              </a:lnTo>
                              <a:lnTo>
                                <a:pt x="6619" y="1990"/>
                              </a:lnTo>
                              <a:lnTo>
                                <a:pt x="6625" y="1972"/>
                              </a:lnTo>
                              <a:lnTo>
                                <a:pt x="6632" y="1955"/>
                              </a:lnTo>
                              <a:lnTo>
                                <a:pt x="6641" y="1939"/>
                              </a:lnTo>
                              <a:lnTo>
                                <a:pt x="6651" y="1925"/>
                              </a:lnTo>
                              <a:lnTo>
                                <a:pt x="6674" y="1906"/>
                              </a:lnTo>
                              <a:lnTo>
                                <a:pt x="6705" y="1884"/>
                              </a:lnTo>
                              <a:lnTo>
                                <a:pt x="6744" y="1860"/>
                              </a:lnTo>
                              <a:lnTo>
                                <a:pt x="6789" y="1836"/>
                              </a:lnTo>
                              <a:lnTo>
                                <a:pt x="6836" y="1820"/>
                              </a:lnTo>
                              <a:lnTo>
                                <a:pt x="6840" y="1818"/>
                              </a:lnTo>
                              <a:lnTo>
                                <a:pt x="6881" y="1795"/>
                              </a:lnTo>
                              <a:lnTo>
                                <a:pt x="6924" y="1762"/>
                              </a:lnTo>
                              <a:lnTo>
                                <a:pt x="6967" y="1723"/>
                              </a:lnTo>
                              <a:lnTo>
                                <a:pt x="7026" y="1658"/>
                              </a:lnTo>
                              <a:lnTo>
                                <a:pt x="7073" y="1591"/>
                              </a:lnTo>
                              <a:lnTo>
                                <a:pt x="7109" y="1523"/>
                              </a:lnTo>
                              <a:lnTo>
                                <a:pt x="7134" y="1453"/>
                              </a:lnTo>
                              <a:lnTo>
                                <a:pt x="7149" y="1383"/>
                              </a:lnTo>
                              <a:lnTo>
                                <a:pt x="7153" y="1310"/>
                              </a:lnTo>
                            </a:path>
                          </a:pathLst>
                        </a:custGeom>
                        <a:solidFill>
                          <a:srgbClr val="00AF50"/>
                        </a:solidFill>
                        <a:ln w="9525">
                          <a:noFill/>
                        </a:ln>
                      </wps:spPr>
                      <wps:bodyPr upright="1"/>
                    </wps:wsp>
                  </a:graphicData>
                </a:graphic>
              </wp:anchor>
            </w:drawing>
          </mc:Choice>
          <mc:Fallback>
            <w:pict>
              <v:shape id="任意多边形 30" o:spid="_x0000_s1026" o:spt="100" style="position:absolute;left:0pt;margin-left:115.2pt;margin-top:16.2pt;height:355.25pt;width:357.7pt;mso-position-horizontal-relative:page;z-index:-23552;mso-width-relative:page;mso-height-relative:page;" fillcolor="#00AF50" filled="t" stroked="f" coordsize="7154,7105" o:gfxdata="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" path="m1974,6683l1938,6647,1926,6635,1853,6708,1835,6723,1817,6733,1802,6739,1788,6740,1770,6743,1752,6740,1733,6731,1715,6716,639,5640,558,5558,532,5531,516,5509,510,5494,514,5480,529,5461,554,5434,591,5397,645,5349,698,5314,748,5294,793,5292,845,5304,914,5328,1003,5364,1109,5413,1141,5365,1029,5292,769,5122,0,5891,39,5954,195,6208,235,6271,291,6231,248,6139,216,6060,195,5992,182,5935,178,5891,185,5850,207,5803,243,5751,291,5697,318,5671,337,5653,352,5643,364,5640,379,5646,400,5661,424,5684,453,5713,1586,6845,1601,6863,1611,6881,1616,6896,1618,6910,1615,6925,1607,6943,1594,6963,1578,6983,1505,7056,1553,7104,1914,6743,1974,6683m2605,6425l2578,6350,2551,6275,2524,6199,2470,6049,2417,5899,2337,5673,1968,4619,1888,4393,1834,4243,1781,4093,1754,4018,1727,3943,1699,3868,1610,3892,1638,3967,1665,4042,1692,4117,1745,4267,1799,4418,1852,4568,1931,4794,2142,5396,2275,5773,2355,5998,2408,6149,2462,6299,2489,6374,2516,6449,2605,6425m4046,4418l4042,4346,4031,4274,4014,4204,3989,4135,3957,4066,3916,3997,3835,4029,3880,4107,3916,4183,3942,4259,3959,4332,3965,4402,3961,4476,3946,4546,3920,4610,3883,4670,3835,4725,3773,4778,3706,4817,3635,4841,3560,4850,3481,4844,3398,4822,3341,4800,3283,4772,3223,4739,3162,4700,3100,4655,3037,4606,2973,4551,2907,4491,2840,4426,2781,4364,2726,4302,2676,4239,2630,4177,2589,4114,2553,4051,2520,3988,2492,3924,2468,3860,2443,3773,2432,3690,2437,3613,2457,3541,2492,3475,2541,3415,2608,3357,2678,3316,2751,3292,2832,3285,2901,3290,2973,3304,3047,3327,3124,3358,3204,3398,3215,3380,3235,3344,3245,3326,3181,3285,2808,3050,2811,3068,2811,3086,2809,3102,2808,3115,2800,3132,2790,3147,2776,3163,2759,3180,2738,3198,2711,3216,2678,3235,2638,3253,2603,3276,2570,3298,2539,3322,2509,3350,2452,3412,2405,3477,2368,3546,2340,3617,2322,3691,2314,3769,2317,3849,2331,3932,2348,4000,2369,4067,2395,4134,2425,4200,2460,4265,2499,4330,2543,4393,2591,4456,2644,4519,2703,4580,2775,4649,2846,4712,2916,4767,2986,4817,3054,4859,3120,4895,3186,4925,3250,4948,3313,4965,3374,4976,3448,4982,3520,4980,3589,4969,3655,4950,3719,4923,3782,4887,3833,4850,3842,4843,3900,4790,3953,4728,3994,4659,4023,4584,4041,4503,4046,4418m5381,3277l5332,3228,5312,3248,5292,3269,5274,3284,5257,3294,5241,3299,5227,3301,5209,3304,5191,3301,5173,3292,5154,3277,4224,2346,3998,2120,3982,2102,3973,2083,3970,2065,3973,2047,3975,2033,3980,2018,3990,2000,4006,1982,4026,1962,4046,1942,3998,1893,3714,2176,3800,2312,4154,2880,4418,3304,4523,3471,4518,3476,4512,3482,4507,3487,4220,3301,3692,2961,3554,2872,3229,2662,3002,2889,3051,2937,3059,2929,3067,2921,3075,2913,3094,2896,3114,2883,3133,2875,3148,2872,3161,2874,3177,2879,3194,2889,3213,2905,4369,4062,4385,4080,4395,4097,4400,4113,4402,4126,4399,4141,4391,4160,4378,4180,4361,4199,4353,4207,4345,4215,4337,4223,4386,4272,4617,4040,4628,4029,4604,4005,4580,3981,4572,3989,4564,3997,4556,4005,4537,4020,4520,4030,4504,4036,4491,4037,4473,4040,4454,4037,4436,4028,4418,4013,3382,2978,3399,2961,3927,3301,4798,3859,4847,3811,4645,3487,4530,3301,4270,2879,3992,2431,3949,2363,3954,2357,3960,2352,3965,2346,5025,3406,5040,3424,5050,3442,5056,3457,5057,3471,5054,3486,5046,3504,5033,3524,5017,3544,4986,3574,4976,3584,5025,3633,5354,3304,5381,3277m6392,2265l6368,2241,6344,2217,6336,2225,6319,2241,6301,2256,6282,2266,6262,2272,6239,2273,6218,2276,6192,2273,6164,2264,6134,2249,6081,2217,5885,2095,5470,1841,5470,2055,5130,2395,5057,2273,5024,2217,4713,1693,4629,1553,4637,1545,5470,2055,5470,1841,4986,1545,4540,1270,4520,1315,4479,1404,4459,1448,4581,1649,4922,2217,5062,2451,5101,2516,5350,2929,5389,2994,5406,3022,5417,3048,5423,3071,5421,3091,5420,3113,5414,3134,5404,3153,5389,3171,5381,3180,5373,3188,5365,3196,5377,3208,5413,3244,5692,2965,5692,2965,5705,2953,5680,2929,5656,2904,5648,2913,5640,2921,5632,2929,5601,2953,5571,2965,5566,2965,5541,2965,5541,2965,5511,2953,5485,2936,5457,2911,5427,2879,5397,2840,5359,2775,5209,2516,5171,2451,5227,2395,5527,2095,5717,2217,5807,2273,5972,2378,6005,2400,6031,2418,6050,2434,6061,2451,6062,2471,6056,2493,6041,2516,6020,2540,5988,2573,6036,2621,6381,2276,6392,2265m7153,1310l7143,1231,7123,1156,7093,1087,7052,1023,7021,987,6999,962,6944,913,6884,872,6820,839,6751,816,6676,801,6613,800,6544,808,6470,823,6390,845,6305,873,6215,906,6014,974,5934,1000,5867,1017,5812,1027,5770,1027,5717,1016,5666,997,5619,968,5575,930,5530,879,5493,821,5464,757,5446,687,5438,619,5454,548,5494,474,5559,396,5621,343,5687,303,5755,275,5826,259,5885,259,5952,268,6029,286,6114,312,6207,347,6213,333,6225,305,6231,291,6190,259,5859,0,5867,22,5869,42,5868,59,5867,73,5861,91,5854,108,5845,124,5834,137,5813,156,5784,174,5746,192,5697,210,5650,236,5605,265,5561,300,5519,339,5463,401,5417,464,5381,528,5356,593,5342,660,5341,728,5351,807,5370,881,5398,948,5434,1007,5478,1060,5540,1116,5602,1158,5662,1187,5723,1203,5786,1205,5842,1199,5907,1186,5981,1168,6063,1143,6154,1112,6255,1076,6349,1049,6430,1027,6434,1026,6513,1008,6586,994,6652,987,6725,997,6787,1013,6840,1039,6886,1076,6955,1153,7004,1228,7037,1302,7056,1375,7052,1452,7028,1527,6986,1598,6927,1666,6858,1726,6785,1770,6706,1799,6619,1812,6556,1818,6489,1813,6418,1797,6341,1771,6260,1735,6174,1691,6166,1707,6150,1739,6142,1756,6603,2087,6608,2058,6611,2033,6614,2010,6619,1990,6625,1972,6632,1955,6641,1939,6651,1925,6674,1906,6705,1884,6744,1860,6789,1836,6836,1820,6840,1818,6881,1795,6924,1762,6967,1723,7026,1658,7073,1591,7109,1523,7134,1453,7149,1383,7153,1310e">
                <v:fill on="t" focussize="0,0"/>
                <v:stroke on="f"/>
                <v:imagedata o:title=""/>
                <o:lock v:ext="edit" aspectratio="f"/>
              </v:shape>
            </w:pict>
          </mc:Fallback>
        </mc:AlternateContent>
      </w:r>
      <w:r>
        <w:rPr>
          <w:spacing w:val="-3"/>
          <w:sz w:val="21"/>
        </w:rPr>
        <w:t>勘查坑道的坑口应封闭，防止人畜进入。渣石场应严格按照恢复治理设计的坡度、标高进行平整，并做好边坡拦挡，并保留外围排水通畅。预防发生溃坝及泥石流灾害。</w:t>
      </w:r>
    </w:p>
    <w:p>
      <w:pPr>
        <w:pStyle w:val="7"/>
        <w:numPr>
          <w:ilvl w:val="2"/>
          <w:numId w:val="21"/>
        </w:numPr>
        <w:tabs>
          <w:tab w:val="left" w:pos="1155"/>
        </w:tabs>
        <w:spacing w:before="1" w:after="0" w:line="278" w:lineRule="auto"/>
        <w:ind w:left="418" w:right="725" w:firstLine="0"/>
        <w:jc w:val="left"/>
        <w:rPr>
          <w:sz w:val="21"/>
        </w:rPr>
      </w:pPr>
      <w:r>
        <w:rPr>
          <w:spacing w:val="-3"/>
          <w:sz w:val="21"/>
        </w:rPr>
        <w:t>钻探及其他施工现场场地平整中，应彻底清除场地上污染物。废浆，废液应进行固化处理，深埋于开挖的坑、池底部，上部回填无污染的土壤。</w:t>
      </w:r>
    </w:p>
    <w:p>
      <w:pPr>
        <w:pStyle w:val="7"/>
        <w:numPr>
          <w:ilvl w:val="2"/>
          <w:numId w:val="22"/>
        </w:numPr>
        <w:tabs>
          <w:tab w:val="left" w:pos="1155"/>
        </w:tabs>
        <w:spacing w:before="0" w:after="0" w:line="278" w:lineRule="auto"/>
        <w:ind w:left="418" w:right="726" w:firstLine="0"/>
        <w:jc w:val="left"/>
        <w:rPr>
          <w:sz w:val="21"/>
        </w:rPr>
      </w:pPr>
      <w:r>
        <w:rPr>
          <w:spacing w:val="-3"/>
          <w:sz w:val="21"/>
        </w:rPr>
        <w:t>钻探现场应严格按照地质设计要求认真做好封孔工作，保证封孔质量，孔口用水泥砂浆树立规范的标志桩。</w:t>
      </w:r>
    </w:p>
    <w:p>
      <w:pPr>
        <w:pStyle w:val="7"/>
        <w:numPr>
          <w:ilvl w:val="2"/>
          <w:numId w:val="22"/>
        </w:numPr>
        <w:tabs>
          <w:tab w:val="left" w:pos="1155"/>
        </w:tabs>
        <w:spacing w:before="0" w:after="0" w:line="269" w:lineRule="exact"/>
        <w:ind w:left="1154" w:right="0" w:hanging="736"/>
        <w:jc w:val="left"/>
        <w:rPr>
          <w:sz w:val="21"/>
        </w:rPr>
      </w:pPr>
      <w:r>
        <w:rPr>
          <w:spacing w:val="-3"/>
          <w:sz w:val="21"/>
        </w:rPr>
        <w:t>施工道路及临建场地根据设计恢复地类及保留需求进行平整。</w:t>
      </w:r>
    </w:p>
    <w:p>
      <w:pPr>
        <w:pStyle w:val="3"/>
        <w:spacing w:before="6"/>
        <w:rPr>
          <w:sz w:val="15"/>
        </w:rPr>
      </w:pPr>
    </w:p>
    <w:p>
      <w:pPr>
        <w:pStyle w:val="7"/>
        <w:numPr>
          <w:ilvl w:val="1"/>
          <w:numId w:val="23"/>
        </w:numPr>
        <w:tabs>
          <w:tab w:val="left" w:pos="944"/>
        </w:tabs>
        <w:spacing w:before="0" w:after="0" w:line="240" w:lineRule="auto"/>
        <w:ind w:left="943" w:right="0" w:hanging="525"/>
        <w:jc w:val="left"/>
        <w:rPr>
          <w:rFonts w:hint="eastAsia" w:ascii="黑体" w:eastAsia="黑体"/>
          <w:sz w:val="21"/>
        </w:rPr>
      </w:pPr>
      <w:bookmarkStart w:id="60" w:name="_bookmark31"/>
      <w:bookmarkEnd w:id="60"/>
      <w:bookmarkStart w:id="61" w:name="_bookmark31"/>
      <w:bookmarkEnd w:id="61"/>
      <w:r>
        <w:rPr>
          <w:rFonts w:hint="eastAsia" w:ascii="黑体" w:eastAsia="黑体"/>
          <w:spacing w:val="-2"/>
          <w:sz w:val="21"/>
        </w:rPr>
        <w:t>场地覆土</w:t>
      </w:r>
    </w:p>
    <w:p>
      <w:pPr>
        <w:pStyle w:val="3"/>
        <w:spacing w:before="7"/>
        <w:rPr>
          <w:rFonts w:ascii="黑体"/>
          <w:sz w:val="15"/>
        </w:rPr>
      </w:pPr>
    </w:p>
    <w:p>
      <w:pPr>
        <w:pStyle w:val="7"/>
        <w:numPr>
          <w:ilvl w:val="2"/>
          <w:numId w:val="23"/>
        </w:numPr>
        <w:tabs>
          <w:tab w:val="left" w:pos="1102"/>
        </w:tabs>
        <w:spacing w:before="0" w:after="0" w:line="240" w:lineRule="auto"/>
        <w:ind w:left="1102" w:right="0" w:hanging="684"/>
        <w:jc w:val="left"/>
        <w:rPr>
          <w:sz w:val="21"/>
        </w:rPr>
      </w:pPr>
      <w:r>
        <w:rPr>
          <w:spacing w:val="-3"/>
          <w:sz w:val="21"/>
        </w:rPr>
        <w:t>场地的覆土厚度及土质应符合恢复地类的复绿设计及相关行业的规范标准要求。</w:t>
      </w:r>
    </w:p>
    <w:p>
      <w:pPr>
        <w:pStyle w:val="7"/>
        <w:numPr>
          <w:ilvl w:val="2"/>
          <w:numId w:val="23"/>
        </w:numPr>
        <w:tabs>
          <w:tab w:val="left" w:pos="1102"/>
        </w:tabs>
        <w:spacing w:before="43" w:after="0" w:line="278" w:lineRule="auto"/>
        <w:ind w:left="418" w:right="778" w:firstLine="0"/>
        <w:jc w:val="left"/>
        <w:rPr>
          <w:sz w:val="21"/>
        </w:rPr>
      </w:pPr>
      <w:r>
        <w:rPr>
          <w:spacing w:val="-3"/>
          <w:sz w:val="21"/>
        </w:rPr>
        <w:t>仅压占未挖损及污染的场地，可采取深翻，松土、培土等方式，满足相关规定和设计恢复治理要求。</w:t>
      </w:r>
    </w:p>
    <w:p>
      <w:pPr>
        <w:pStyle w:val="7"/>
        <w:numPr>
          <w:ilvl w:val="1"/>
          <w:numId w:val="24"/>
        </w:numPr>
        <w:tabs>
          <w:tab w:val="left" w:pos="944"/>
        </w:tabs>
        <w:spacing w:before="156" w:after="0" w:line="240" w:lineRule="auto"/>
        <w:ind w:left="943" w:right="0" w:hanging="525"/>
        <w:jc w:val="left"/>
        <w:rPr>
          <w:rFonts w:hint="eastAsia" w:ascii="黑体" w:eastAsia="黑体"/>
          <w:sz w:val="21"/>
        </w:rPr>
      </w:pPr>
      <w:bookmarkStart w:id="62" w:name="_bookmark32"/>
      <w:bookmarkEnd w:id="62"/>
      <w:bookmarkStart w:id="63" w:name="_bookmark32"/>
      <w:bookmarkEnd w:id="63"/>
      <w:r>
        <w:rPr>
          <w:rFonts w:hint="eastAsia" w:ascii="黑体" w:eastAsia="黑体"/>
          <w:spacing w:val="-2"/>
          <w:sz w:val="21"/>
        </w:rPr>
        <w:t>复垦复绿</w:t>
      </w:r>
    </w:p>
    <w:p>
      <w:pPr>
        <w:pStyle w:val="3"/>
        <w:spacing w:before="7"/>
        <w:rPr>
          <w:rFonts w:ascii="黑体"/>
          <w:sz w:val="15"/>
        </w:rPr>
      </w:pPr>
    </w:p>
    <w:p>
      <w:pPr>
        <w:pStyle w:val="7"/>
        <w:numPr>
          <w:ilvl w:val="2"/>
          <w:numId w:val="24"/>
        </w:numPr>
        <w:tabs>
          <w:tab w:val="left" w:pos="1102"/>
        </w:tabs>
        <w:spacing w:before="0" w:after="0" w:line="240" w:lineRule="auto"/>
        <w:ind w:left="1102" w:right="0" w:hanging="684"/>
        <w:jc w:val="left"/>
        <w:rPr>
          <w:sz w:val="21"/>
        </w:rPr>
      </w:pPr>
      <w:r>
        <w:rPr>
          <w:spacing w:val="-3"/>
          <w:sz w:val="21"/>
        </w:rPr>
        <w:t>涉及复垦复绿，应按照绿色勘查实施方案及相关行业规范要求进行，工程质量符合</w:t>
      </w:r>
    </w:p>
    <w:p>
      <w:pPr>
        <w:pStyle w:val="3"/>
        <w:spacing w:before="43"/>
        <w:ind w:left="418"/>
      </w:pPr>
      <w:r>
        <w:rPr>
          <w:spacing w:val="-22"/>
        </w:rPr>
        <w:t>《土地复垦规定》、</w:t>
      </w:r>
      <w:r>
        <w:t>DB11/T212</w:t>
      </w:r>
      <w:r>
        <w:rPr>
          <w:spacing w:val="-84"/>
        </w:rPr>
        <w:t>、</w:t>
      </w:r>
      <w:r>
        <w:t>TD/T1036</w:t>
      </w:r>
      <w:r>
        <w:rPr>
          <w:spacing w:val="-9"/>
        </w:rPr>
        <w:t xml:space="preserve"> 等相关验收标准及项目绿色勘查实施方案的要求。</w:t>
      </w:r>
    </w:p>
    <w:p>
      <w:pPr>
        <w:pStyle w:val="7"/>
        <w:numPr>
          <w:ilvl w:val="2"/>
          <w:numId w:val="24"/>
        </w:numPr>
        <w:tabs>
          <w:tab w:val="left" w:pos="1102"/>
        </w:tabs>
        <w:spacing w:before="43" w:after="0" w:line="240" w:lineRule="auto"/>
        <w:ind w:left="1102" w:right="0" w:hanging="684"/>
        <w:jc w:val="left"/>
        <w:rPr>
          <w:sz w:val="21"/>
        </w:rPr>
      </w:pPr>
      <w:r>
        <w:rPr>
          <w:spacing w:val="-3"/>
          <w:sz w:val="21"/>
        </w:rPr>
        <w:t>草地复绿，一般采用播撒方式培植，草种应适应当地生长并与原草地环境协调。</w:t>
      </w:r>
    </w:p>
    <w:p>
      <w:pPr>
        <w:pStyle w:val="7"/>
        <w:numPr>
          <w:ilvl w:val="2"/>
          <w:numId w:val="24"/>
        </w:numPr>
        <w:tabs>
          <w:tab w:val="left" w:pos="1102"/>
        </w:tabs>
        <w:spacing w:before="43" w:after="0" w:line="278" w:lineRule="auto"/>
        <w:ind w:left="418" w:right="778" w:firstLine="0"/>
        <w:jc w:val="left"/>
        <w:rPr>
          <w:sz w:val="21"/>
        </w:rPr>
      </w:pPr>
      <w:r>
        <w:rPr>
          <w:spacing w:val="-3"/>
          <w:sz w:val="21"/>
        </w:rPr>
        <w:t>林地复绿，林木品种适合当地生长，应结合当地居民及社会经济发展及环境的协调要求，林木的种植施工应符合相关行业规程及规范标准。</w:t>
      </w:r>
    </w:p>
    <w:p>
      <w:pPr>
        <w:pStyle w:val="7"/>
        <w:numPr>
          <w:ilvl w:val="2"/>
          <w:numId w:val="24"/>
        </w:numPr>
        <w:tabs>
          <w:tab w:val="left" w:pos="1102"/>
        </w:tabs>
        <w:spacing w:before="0" w:after="0" w:line="269" w:lineRule="exact"/>
        <w:ind w:left="1102" w:right="0" w:hanging="684"/>
        <w:jc w:val="left"/>
        <w:rPr>
          <w:sz w:val="21"/>
        </w:rPr>
      </w:pPr>
      <w:r>
        <w:rPr>
          <w:spacing w:val="-3"/>
          <w:sz w:val="21"/>
        </w:rPr>
        <w:t>耕地复垦，经现场深翻、松土及覆土后，应满足当地农作物耕种条件。</w:t>
      </w:r>
    </w:p>
    <w:p>
      <w:pPr>
        <w:pStyle w:val="7"/>
        <w:numPr>
          <w:ilvl w:val="2"/>
          <w:numId w:val="24"/>
        </w:numPr>
        <w:tabs>
          <w:tab w:val="left" w:pos="1102"/>
        </w:tabs>
        <w:spacing w:before="43" w:after="0" w:line="278" w:lineRule="auto"/>
        <w:ind w:left="418" w:right="778" w:firstLine="0"/>
        <w:jc w:val="left"/>
        <w:rPr>
          <w:sz w:val="21"/>
        </w:rPr>
      </w:pPr>
      <w:r>
        <w:rPr>
          <w:spacing w:val="-3"/>
          <w:sz w:val="21"/>
        </w:rPr>
        <w:t>复垦复绿施工中，应做好环境恢复治理工程的维护管理。在工程质保期及植被恢复养护期间，应对损坏或检查不合格的工程进行修补和返工处理。</w:t>
      </w:r>
    </w:p>
    <w:p>
      <w:pPr>
        <w:pStyle w:val="7"/>
        <w:numPr>
          <w:ilvl w:val="2"/>
          <w:numId w:val="24"/>
        </w:numPr>
        <w:tabs>
          <w:tab w:val="left" w:pos="1102"/>
        </w:tabs>
        <w:spacing w:before="0" w:after="0" w:line="240" w:lineRule="auto"/>
        <w:ind w:left="1102" w:right="0" w:hanging="684"/>
        <w:jc w:val="left"/>
        <w:rPr>
          <w:sz w:val="21"/>
        </w:rPr>
      </w:pPr>
      <w:r>
        <w:rPr>
          <w:spacing w:val="-3"/>
          <w:sz w:val="21"/>
        </w:rPr>
        <w:t>恢复治理工作应达到现场无污染破坏痕迹，生态恢复良好，环境协调。</w:t>
      </w:r>
    </w:p>
    <w:p>
      <w:pPr>
        <w:pStyle w:val="3"/>
        <w:spacing w:before="11"/>
        <w:rPr>
          <w:sz w:val="27"/>
        </w:rPr>
      </w:pPr>
    </w:p>
    <w:p>
      <w:pPr>
        <w:pStyle w:val="7"/>
        <w:numPr>
          <w:ilvl w:val="0"/>
          <w:numId w:val="24"/>
        </w:numPr>
        <w:tabs>
          <w:tab w:val="left" w:pos="840"/>
          <w:tab w:val="left" w:pos="841"/>
        </w:tabs>
        <w:spacing w:before="0" w:after="0" w:line="240" w:lineRule="auto"/>
        <w:ind w:left="840" w:right="0" w:hanging="422"/>
        <w:jc w:val="left"/>
        <w:rPr>
          <w:rFonts w:hint="eastAsia" w:ascii="黑体" w:eastAsia="黑体"/>
          <w:sz w:val="21"/>
        </w:rPr>
      </w:pPr>
      <w:bookmarkStart w:id="64" w:name="_bookmark33"/>
      <w:bookmarkEnd w:id="64"/>
      <w:bookmarkStart w:id="65" w:name="_bookmark33"/>
      <w:bookmarkEnd w:id="65"/>
      <w:r>
        <w:rPr>
          <w:rFonts w:hint="eastAsia" w:ascii="黑体" w:eastAsia="黑体"/>
          <w:spacing w:val="-3"/>
          <w:sz w:val="21"/>
        </w:rPr>
        <w:t>智能化和科技创新</w:t>
      </w:r>
    </w:p>
    <w:p>
      <w:pPr>
        <w:pStyle w:val="3"/>
        <w:spacing w:before="7"/>
        <w:rPr>
          <w:rFonts w:ascii="黑体"/>
          <w:sz w:val="27"/>
        </w:rPr>
      </w:pPr>
    </w:p>
    <w:p>
      <w:pPr>
        <w:pStyle w:val="7"/>
        <w:numPr>
          <w:ilvl w:val="1"/>
          <w:numId w:val="25"/>
        </w:numPr>
        <w:tabs>
          <w:tab w:val="left" w:pos="946"/>
        </w:tabs>
        <w:spacing w:before="0" w:after="0" w:line="278" w:lineRule="auto"/>
        <w:ind w:left="418" w:right="709" w:firstLine="0"/>
        <w:jc w:val="left"/>
        <w:rPr>
          <w:sz w:val="21"/>
        </w:rPr>
      </w:pPr>
      <w:r>
        <w:rPr>
          <w:spacing w:val="-3"/>
          <w:sz w:val="21"/>
        </w:rPr>
        <w:t>推进智能化建设，采用信息技术、网络技术、控制技术、智能技术，实现勘查投资决策、工作部署和现场管信息化、智能化。</w:t>
      </w:r>
    </w:p>
    <w:p>
      <w:pPr>
        <w:pStyle w:val="7"/>
        <w:numPr>
          <w:ilvl w:val="1"/>
          <w:numId w:val="25"/>
        </w:numPr>
        <w:tabs>
          <w:tab w:val="left" w:pos="944"/>
        </w:tabs>
        <w:spacing w:before="0" w:after="0" w:line="269" w:lineRule="exact"/>
        <w:ind w:left="943" w:right="0" w:hanging="525"/>
        <w:jc w:val="left"/>
        <w:rPr>
          <w:sz w:val="21"/>
        </w:rPr>
      </w:pPr>
      <w:r>
        <w:rPr>
          <w:spacing w:val="-16"/>
          <w:sz w:val="21"/>
        </w:rPr>
        <w:t>鼓励科技创新，积极探索绿色勘查新技术、新方法、新工艺和新装备研发和应用推广。</w:t>
      </w:r>
    </w:p>
    <w:p>
      <w:pPr>
        <w:pStyle w:val="3"/>
        <w:spacing w:before="11"/>
        <w:rPr>
          <w:sz w:val="27"/>
        </w:rPr>
      </w:pPr>
    </w:p>
    <w:p>
      <w:pPr>
        <w:pStyle w:val="7"/>
        <w:numPr>
          <w:ilvl w:val="0"/>
          <w:numId w:val="25"/>
        </w:numPr>
        <w:tabs>
          <w:tab w:val="left" w:pos="840"/>
          <w:tab w:val="left" w:pos="841"/>
        </w:tabs>
        <w:spacing w:before="0" w:after="0" w:line="240" w:lineRule="auto"/>
        <w:ind w:left="840" w:right="0" w:hanging="422"/>
        <w:jc w:val="left"/>
        <w:rPr>
          <w:rFonts w:hint="eastAsia" w:ascii="黑体" w:eastAsia="黑体"/>
          <w:sz w:val="21"/>
        </w:rPr>
      </w:pPr>
      <w:bookmarkStart w:id="66" w:name="_bookmark34"/>
      <w:bookmarkEnd w:id="66"/>
      <w:bookmarkStart w:id="67" w:name="_bookmark34"/>
      <w:bookmarkEnd w:id="67"/>
      <w:r>
        <w:rPr>
          <w:rFonts w:hint="eastAsia" w:ascii="黑体" w:eastAsia="黑体"/>
          <w:spacing w:val="-3"/>
          <w:sz w:val="21"/>
        </w:rPr>
        <w:t>和谐勘查</w:t>
      </w:r>
    </w:p>
    <w:p>
      <w:pPr>
        <w:pStyle w:val="3"/>
        <w:spacing w:before="7"/>
        <w:rPr>
          <w:rFonts w:ascii="黑体"/>
          <w:sz w:val="27"/>
        </w:rPr>
      </w:pPr>
    </w:p>
    <w:p>
      <w:pPr>
        <w:pStyle w:val="7"/>
        <w:numPr>
          <w:ilvl w:val="1"/>
          <w:numId w:val="25"/>
        </w:numPr>
        <w:tabs>
          <w:tab w:val="left" w:pos="944"/>
        </w:tabs>
        <w:spacing w:before="0" w:after="0" w:line="240" w:lineRule="auto"/>
        <w:ind w:left="943" w:right="0" w:hanging="525"/>
        <w:jc w:val="left"/>
        <w:rPr>
          <w:sz w:val="21"/>
        </w:rPr>
      </w:pPr>
      <w:r>
        <w:rPr>
          <w:spacing w:val="-3"/>
          <w:sz w:val="21"/>
        </w:rPr>
        <w:t>勘查实施过程中，作业单位应宣传绿色勘查的理念，争取当地社会的理解与支持。</w:t>
      </w:r>
    </w:p>
    <w:p>
      <w:pPr>
        <w:spacing w:after="0" w:line="240" w:lineRule="auto"/>
        <w:jc w:val="left"/>
        <w:rPr>
          <w:sz w:val="21"/>
        </w:rPr>
        <w:sectPr>
          <w:pgSz w:w="11910" w:h="16840"/>
          <w:pgMar w:top="1080" w:right="1080" w:bottom="1160" w:left="1380" w:header="882" w:footer="974" w:gutter="0"/>
        </w:sectPr>
      </w:pPr>
    </w:p>
    <w:p>
      <w:pPr>
        <w:pStyle w:val="3"/>
        <w:spacing w:before="4"/>
        <w:rPr>
          <w:sz w:val="23"/>
        </w:rPr>
      </w:pPr>
    </w:p>
    <w:p>
      <w:pPr>
        <w:pStyle w:val="7"/>
        <w:numPr>
          <w:ilvl w:val="1"/>
          <w:numId w:val="25"/>
        </w:numPr>
        <w:tabs>
          <w:tab w:val="left" w:pos="946"/>
        </w:tabs>
        <w:spacing w:before="71" w:after="0" w:line="278" w:lineRule="auto"/>
        <w:ind w:left="418" w:right="709" w:firstLine="0"/>
        <w:jc w:val="left"/>
        <w:rPr>
          <w:sz w:val="21"/>
        </w:rPr>
      </w:pPr>
      <w:r>
        <w:rPr>
          <w:spacing w:val="-3"/>
          <w:sz w:val="21"/>
        </w:rPr>
        <w:t>规范作业人员勘查活动，言行文明有礼，尊重当地宗教信仰及风俗习惯，遵守勘查区所在地的乡约民俗。</w:t>
      </w:r>
    </w:p>
    <w:p>
      <w:pPr>
        <w:pStyle w:val="7"/>
        <w:numPr>
          <w:ilvl w:val="1"/>
          <w:numId w:val="25"/>
        </w:numPr>
        <w:tabs>
          <w:tab w:val="left" w:pos="946"/>
        </w:tabs>
        <w:spacing w:before="0" w:after="0" w:line="278" w:lineRule="auto"/>
        <w:ind w:left="418" w:right="709" w:firstLine="0"/>
        <w:jc w:val="left"/>
        <w:rPr>
          <w:sz w:val="21"/>
        </w:rPr>
      </w:pPr>
      <w:r>
        <w:rPr>
          <w:spacing w:val="-3"/>
          <w:sz w:val="21"/>
        </w:rPr>
        <w:t>加强与矿产勘查区的利益相关者交流互动，正确处理好社会关系，避免产生矛盾，及时化解纠纷。</w:t>
      </w:r>
    </w:p>
    <w:p>
      <w:pPr>
        <w:pStyle w:val="7"/>
        <w:numPr>
          <w:ilvl w:val="1"/>
          <w:numId w:val="25"/>
        </w:numPr>
        <w:tabs>
          <w:tab w:val="left" w:pos="944"/>
        </w:tabs>
        <w:spacing w:before="0" w:after="0" w:line="269" w:lineRule="exact"/>
        <w:ind w:left="943" w:right="0" w:hanging="525"/>
        <w:jc w:val="left"/>
        <w:rPr>
          <w:sz w:val="21"/>
        </w:rPr>
      </w:pPr>
      <w:r>
        <w:rPr>
          <w:spacing w:val="-3"/>
          <w:sz w:val="21"/>
        </w:rPr>
        <w:t>接受社会监督，建立重大环境、健康、安全和社会风险事件申诉-回应机制。</w:t>
      </w:r>
    </w:p>
    <w:p>
      <w:pPr>
        <w:pStyle w:val="3"/>
        <w:spacing w:before="11"/>
        <w:rPr>
          <w:sz w:val="27"/>
        </w:rPr>
      </w:pPr>
    </w:p>
    <w:p>
      <w:pPr>
        <w:pStyle w:val="7"/>
        <w:numPr>
          <w:ilvl w:val="0"/>
          <w:numId w:val="25"/>
        </w:numPr>
        <w:tabs>
          <w:tab w:val="left" w:pos="840"/>
          <w:tab w:val="left" w:pos="841"/>
        </w:tabs>
        <w:spacing w:before="0" w:after="0" w:line="240" w:lineRule="auto"/>
        <w:ind w:left="840" w:right="0" w:hanging="422"/>
        <w:jc w:val="left"/>
        <w:rPr>
          <w:rFonts w:hint="eastAsia" w:ascii="黑体" w:eastAsia="黑体"/>
          <w:sz w:val="21"/>
        </w:rPr>
      </w:pPr>
      <w:bookmarkStart w:id="68" w:name="_bookmark35"/>
      <w:bookmarkEnd w:id="68"/>
      <w:bookmarkStart w:id="69" w:name="_bookmark35"/>
      <w:bookmarkEnd w:id="69"/>
      <w:r>
        <w:rPr>
          <w:rFonts w:hint="eastAsia" w:ascii="黑体" w:eastAsia="黑体"/>
          <w:spacing w:val="-3"/>
          <w:sz w:val="21"/>
        </w:rPr>
        <w:t>绿色勘查管理</w:t>
      </w:r>
    </w:p>
    <w:p>
      <w:pPr>
        <w:pStyle w:val="3"/>
        <w:spacing w:before="7"/>
        <w:rPr>
          <w:rFonts w:ascii="黑体"/>
          <w:sz w:val="27"/>
        </w:rPr>
      </w:pPr>
    </w:p>
    <w:p>
      <w:pPr>
        <w:pStyle w:val="7"/>
        <w:numPr>
          <w:ilvl w:val="1"/>
          <w:numId w:val="25"/>
        </w:numPr>
        <w:tabs>
          <w:tab w:val="left" w:pos="946"/>
        </w:tabs>
        <w:spacing w:before="0" w:after="0" w:line="278" w:lineRule="auto"/>
        <w:ind w:left="418" w:right="708" w:firstLine="0"/>
        <w:jc w:val="left"/>
        <w:rPr>
          <w:sz w:val="21"/>
        </w:rPr>
      </w:pPr>
      <w:r>
        <w:rPr>
          <w:spacing w:val="-3"/>
          <w:sz w:val="21"/>
        </w:rPr>
        <w:t>勘查责任主体应建立绿色勘查监管制度，有绿色勘查监督管理机构或责任部门，对涉及本标准内容的设计、施工和成果进行审查、检查监督及验收评价。</w:t>
      </w:r>
    </w:p>
    <w:p>
      <w:pPr>
        <w:pStyle w:val="7"/>
        <w:numPr>
          <w:ilvl w:val="1"/>
          <w:numId w:val="25"/>
        </w:numPr>
        <w:tabs>
          <w:tab w:val="left" w:pos="946"/>
        </w:tabs>
        <w:spacing w:before="0" w:after="0" w:line="278" w:lineRule="auto"/>
        <w:ind w:left="418" w:right="709" w:firstLine="0"/>
        <w:jc w:val="left"/>
        <w:rPr>
          <w:sz w:val="21"/>
        </w:rPr>
      </w:pPr>
      <w:r>
        <mc:AlternateContent>
          <mc:Choice Requires="wps">
            <w:drawing>
              <wp:anchor distT="0" distB="0" distL="114300" distR="114300" simplePos="0" relativeHeight="503292928" behindDoc="1" locked="0" layoutInCell="1" allowOverlap="1">
                <wp:simplePos x="0" y="0"/>
                <wp:positionH relativeFrom="page">
                  <wp:posOffset>1463040</wp:posOffset>
                </wp:positionH>
                <wp:positionV relativeFrom="paragraph">
                  <wp:posOffset>179070</wp:posOffset>
                </wp:positionV>
                <wp:extent cx="4542790" cy="4511675"/>
                <wp:effectExtent l="0" t="0" r="10160" b="3175"/>
                <wp:wrapNone/>
                <wp:docPr id="12" name="任意多边形 31"/>
                <wp:cNvGraphicFramePr/>
                <a:graphic xmlns:a="http://schemas.openxmlformats.org/drawingml/2006/main">
                  <a:graphicData uri="http://schemas.microsoft.com/office/word/2010/wordprocessingShape">
                    <wps:wsp>
                      <wps:cNvSpPr/>
                      <wps:spPr>
                        <a:xfrm>
                          <a:off x="0" y="0"/>
                          <a:ext cx="4542790" cy="4511675"/>
                        </a:xfrm>
                        <a:custGeom>
                          <a:avLst/>
                          <a:gdLst/>
                          <a:ahLst/>
                          <a:cxnLst/>
                          <a:pathLst>
                            <a:path w="7154" h="7105">
                              <a:moveTo>
                                <a:pt x="1974" y="6683"/>
                              </a:moveTo>
                              <a:lnTo>
                                <a:pt x="1938" y="6647"/>
                              </a:lnTo>
                              <a:lnTo>
                                <a:pt x="1926" y="6635"/>
                              </a:lnTo>
                              <a:lnTo>
                                <a:pt x="1853" y="6708"/>
                              </a:lnTo>
                              <a:lnTo>
                                <a:pt x="1835" y="6723"/>
                              </a:lnTo>
                              <a:lnTo>
                                <a:pt x="1817" y="6733"/>
                              </a:lnTo>
                              <a:lnTo>
                                <a:pt x="1802" y="6739"/>
                              </a:lnTo>
                              <a:lnTo>
                                <a:pt x="1788" y="6740"/>
                              </a:lnTo>
                              <a:lnTo>
                                <a:pt x="1770" y="6743"/>
                              </a:lnTo>
                              <a:lnTo>
                                <a:pt x="1752" y="6740"/>
                              </a:lnTo>
                              <a:lnTo>
                                <a:pt x="1733" y="6731"/>
                              </a:lnTo>
                              <a:lnTo>
                                <a:pt x="1715" y="6716"/>
                              </a:lnTo>
                              <a:lnTo>
                                <a:pt x="639" y="5640"/>
                              </a:lnTo>
                              <a:lnTo>
                                <a:pt x="558" y="5558"/>
                              </a:lnTo>
                              <a:lnTo>
                                <a:pt x="532" y="5531"/>
                              </a:lnTo>
                              <a:lnTo>
                                <a:pt x="516" y="5509"/>
                              </a:lnTo>
                              <a:lnTo>
                                <a:pt x="510" y="5494"/>
                              </a:lnTo>
                              <a:lnTo>
                                <a:pt x="514" y="5480"/>
                              </a:lnTo>
                              <a:lnTo>
                                <a:pt x="529" y="5461"/>
                              </a:lnTo>
                              <a:lnTo>
                                <a:pt x="554" y="5434"/>
                              </a:lnTo>
                              <a:lnTo>
                                <a:pt x="591" y="5397"/>
                              </a:lnTo>
                              <a:lnTo>
                                <a:pt x="645" y="5349"/>
                              </a:lnTo>
                              <a:lnTo>
                                <a:pt x="698" y="5314"/>
                              </a:lnTo>
                              <a:lnTo>
                                <a:pt x="748" y="5294"/>
                              </a:lnTo>
                              <a:lnTo>
                                <a:pt x="793" y="5292"/>
                              </a:lnTo>
                              <a:lnTo>
                                <a:pt x="845" y="5304"/>
                              </a:lnTo>
                              <a:lnTo>
                                <a:pt x="914" y="5328"/>
                              </a:lnTo>
                              <a:lnTo>
                                <a:pt x="1003" y="5364"/>
                              </a:lnTo>
                              <a:lnTo>
                                <a:pt x="1109" y="5413"/>
                              </a:lnTo>
                              <a:lnTo>
                                <a:pt x="1141" y="5365"/>
                              </a:lnTo>
                              <a:lnTo>
                                <a:pt x="1029" y="5292"/>
                              </a:lnTo>
                              <a:lnTo>
                                <a:pt x="769" y="5122"/>
                              </a:lnTo>
                              <a:lnTo>
                                <a:pt x="0" y="5891"/>
                              </a:lnTo>
                              <a:lnTo>
                                <a:pt x="39" y="5954"/>
                              </a:lnTo>
                              <a:lnTo>
                                <a:pt x="195" y="6208"/>
                              </a:lnTo>
                              <a:lnTo>
                                <a:pt x="235" y="6271"/>
                              </a:lnTo>
                              <a:lnTo>
                                <a:pt x="291" y="6231"/>
                              </a:lnTo>
                              <a:lnTo>
                                <a:pt x="248" y="6139"/>
                              </a:lnTo>
                              <a:lnTo>
                                <a:pt x="216" y="6060"/>
                              </a:lnTo>
                              <a:lnTo>
                                <a:pt x="195" y="5992"/>
                              </a:lnTo>
                              <a:lnTo>
                                <a:pt x="182" y="5935"/>
                              </a:lnTo>
                              <a:lnTo>
                                <a:pt x="178" y="5891"/>
                              </a:lnTo>
                              <a:lnTo>
                                <a:pt x="185" y="5850"/>
                              </a:lnTo>
                              <a:lnTo>
                                <a:pt x="207" y="5803"/>
                              </a:lnTo>
                              <a:lnTo>
                                <a:pt x="243" y="5751"/>
                              </a:lnTo>
                              <a:lnTo>
                                <a:pt x="291" y="5697"/>
                              </a:lnTo>
                              <a:lnTo>
                                <a:pt x="318" y="5671"/>
                              </a:lnTo>
                              <a:lnTo>
                                <a:pt x="337" y="5653"/>
                              </a:lnTo>
                              <a:lnTo>
                                <a:pt x="352" y="5643"/>
                              </a:lnTo>
                              <a:lnTo>
                                <a:pt x="364" y="5640"/>
                              </a:lnTo>
                              <a:lnTo>
                                <a:pt x="379" y="5646"/>
                              </a:lnTo>
                              <a:lnTo>
                                <a:pt x="400" y="5661"/>
                              </a:lnTo>
                              <a:lnTo>
                                <a:pt x="424" y="5684"/>
                              </a:lnTo>
                              <a:lnTo>
                                <a:pt x="453" y="5713"/>
                              </a:lnTo>
                              <a:lnTo>
                                <a:pt x="1586" y="6845"/>
                              </a:lnTo>
                              <a:lnTo>
                                <a:pt x="1601" y="6863"/>
                              </a:lnTo>
                              <a:lnTo>
                                <a:pt x="1611" y="6881"/>
                              </a:lnTo>
                              <a:lnTo>
                                <a:pt x="1616" y="6896"/>
                              </a:lnTo>
                              <a:lnTo>
                                <a:pt x="1618" y="6910"/>
                              </a:lnTo>
                              <a:lnTo>
                                <a:pt x="1615" y="6925"/>
                              </a:lnTo>
                              <a:lnTo>
                                <a:pt x="1607" y="6943"/>
                              </a:lnTo>
                              <a:lnTo>
                                <a:pt x="1594" y="6963"/>
                              </a:lnTo>
                              <a:lnTo>
                                <a:pt x="1578" y="6983"/>
                              </a:lnTo>
                              <a:lnTo>
                                <a:pt x="1505" y="7056"/>
                              </a:lnTo>
                              <a:lnTo>
                                <a:pt x="1553" y="7104"/>
                              </a:lnTo>
                              <a:lnTo>
                                <a:pt x="1914" y="6743"/>
                              </a:lnTo>
                              <a:lnTo>
                                <a:pt x="1974" y="6683"/>
                              </a:lnTo>
                              <a:moveTo>
                                <a:pt x="2605" y="6425"/>
                              </a:moveTo>
                              <a:lnTo>
                                <a:pt x="2578" y="6350"/>
                              </a:lnTo>
                              <a:lnTo>
                                <a:pt x="2551" y="6275"/>
                              </a:lnTo>
                              <a:lnTo>
                                <a:pt x="2524" y="6199"/>
                              </a:lnTo>
                              <a:lnTo>
                                <a:pt x="2470" y="6049"/>
                              </a:lnTo>
                              <a:lnTo>
                                <a:pt x="2417" y="5899"/>
                              </a:lnTo>
                              <a:lnTo>
                                <a:pt x="2337" y="5673"/>
                              </a:lnTo>
                              <a:lnTo>
                                <a:pt x="1968" y="4619"/>
                              </a:lnTo>
                              <a:lnTo>
                                <a:pt x="1888" y="4393"/>
                              </a:lnTo>
                              <a:lnTo>
                                <a:pt x="1834" y="4243"/>
                              </a:lnTo>
                              <a:lnTo>
                                <a:pt x="1781" y="4093"/>
                              </a:lnTo>
                              <a:lnTo>
                                <a:pt x="1754" y="4018"/>
                              </a:lnTo>
                              <a:lnTo>
                                <a:pt x="1727" y="3943"/>
                              </a:lnTo>
                              <a:lnTo>
                                <a:pt x="1699" y="3868"/>
                              </a:lnTo>
                              <a:lnTo>
                                <a:pt x="1610" y="3892"/>
                              </a:lnTo>
                              <a:lnTo>
                                <a:pt x="1638" y="3967"/>
                              </a:lnTo>
                              <a:lnTo>
                                <a:pt x="1665" y="4042"/>
                              </a:lnTo>
                              <a:lnTo>
                                <a:pt x="1692" y="4117"/>
                              </a:lnTo>
                              <a:lnTo>
                                <a:pt x="1745" y="4267"/>
                              </a:lnTo>
                              <a:lnTo>
                                <a:pt x="1799" y="4418"/>
                              </a:lnTo>
                              <a:lnTo>
                                <a:pt x="1852" y="4568"/>
                              </a:lnTo>
                              <a:lnTo>
                                <a:pt x="1931" y="4794"/>
                              </a:lnTo>
                              <a:lnTo>
                                <a:pt x="2142" y="5396"/>
                              </a:lnTo>
                              <a:lnTo>
                                <a:pt x="2275" y="5773"/>
                              </a:lnTo>
                              <a:lnTo>
                                <a:pt x="2355" y="5998"/>
                              </a:lnTo>
                              <a:lnTo>
                                <a:pt x="2408" y="6149"/>
                              </a:lnTo>
                              <a:lnTo>
                                <a:pt x="2462" y="6299"/>
                              </a:lnTo>
                              <a:lnTo>
                                <a:pt x="2489" y="6374"/>
                              </a:lnTo>
                              <a:lnTo>
                                <a:pt x="2516" y="6449"/>
                              </a:lnTo>
                              <a:lnTo>
                                <a:pt x="2605" y="6425"/>
                              </a:lnTo>
                              <a:moveTo>
                                <a:pt x="4046" y="4418"/>
                              </a:moveTo>
                              <a:lnTo>
                                <a:pt x="4042" y="4346"/>
                              </a:lnTo>
                              <a:lnTo>
                                <a:pt x="4031" y="4274"/>
                              </a:lnTo>
                              <a:lnTo>
                                <a:pt x="4014" y="4204"/>
                              </a:lnTo>
                              <a:lnTo>
                                <a:pt x="3989" y="4135"/>
                              </a:lnTo>
                              <a:lnTo>
                                <a:pt x="3957" y="4066"/>
                              </a:lnTo>
                              <a:lnTo>
                                <a:pt x="3916" y="3997"/>
                              </a:lnTo>
                              <a:lnTo>
                                <a:pt x="3835" y="4029"/>
                              </a:lnTo>
                              <a:lnTo>
                                <a:pt x="3880" y="4107"/>
                              </a:lnTo>
                              <a:lnTo>
                                <a:pt x="3916" y="4183"/>
                              </a:lnTo>
                              <a:lnTo>
                                <a:pt x="3942" y="4259"/>
                              </a:lnTo>
                              <a:lnTo>
                                <a:pt x="3959" y="4332"/>
                              </a:lnTo>
                              <a:lnTo>
                                <a:pt x="3965" y="4402"/>
                              </a:lnTo>
                              <a:lnTo>
                                <a:pt x="3961" y="4476"/>
                              </a:lnTo>
                              <a:lnTo>
                                <a:pt x="3946" y="4546"/>
                              </a:lnTo>
                              <a:lnTo>
                                <a:pt x="3920" y="4610"/>
                              </a:lnTo>
                              <a:lnTo>
                                <a:pt x="3883" y="4670"/>
                              </a:lnTo>
                              <a:lnTo>
                                <a:pt x="3835" y="4725"/>
                              </a:lnTo>
                              <a:lnTo>
                                <a:pt x="3773" y="4778"/>
                              </a:lnTo>
                              <a:lnTo>
                                <a:pt x="3706" y="4817"/>
                              </a:lnTo>
                              <a:lnTo>
                                <a:pt x="3635" y="4841"/>
                              </a:lnTo>
                              <a:lnTo>
                                <a:pt x="3560" y="4850"/>
                              </a:lnTo>
                              <a:lnTo>
                                <a:pt x="3481" y="4844"/>
                              </a:lnTo>
                              <a:lnTo>
                                <a:pt x="3398" y="4822"/>
                              </a:lnTo>
                              <a:lnTo>
                                <a:pt x="3341" y="4800"/>
                              </a:lnTo>
                              <a:lnTo>
                                <a:pt x="3283" y="4772"/>
                              </a:lnTo>
                              <a:lnTo>
                                <a:pt x="3223" y="4739"/>
                              </a:lnTo>
                              <a:lnTo>
                                <a:pt x="3162" y="4700"/>
                              </a:lnTo>
                              <a:lnTo>
                                <a:pt x="3100" y="4655"/>
                              </a:lnTo>
                              <a:lnTo>
                                <a:pt x="3037" y="4606"/>
                              </a:lnTo>
                              <a:lnTo>
                                <a:pt x="2973" y="4551"/>
                              </a:lnTo>
                              <a:lnTo>
                                <a:pt x="2907" y="4491"/>
                              </a:lnTo>
                              <a:lnTo>
                                <a:pt x="2840" y="4426"/>
                              </a:lnTo>
                              <a:lnTo>
                                <a:pt x="2781" y="4364"/>
                              </a:lnTo>
                              <a:lnTo>
                                <a:pt x="2726" y="4302"/>
                              </a:lnTo>
                              <a:lnTo>
                                <a:pt x="2676" y="4239"/>
                              </a:lnTo>
                              <a:lnTo>
                                <a:pt x="2630" y="4177"/>
                              </a:lnTo>
                              <a:lnTo>
                                <a:pt x="2589" y="4114"/>
                              </a:lnTo>
                              <a:lnTo>
                                <a:pt x="2553" y="4051"/>
                              </a:lnTo>
                              <a:lnTo>
                                <a:pt x="2520" y="3988"/>
                              </a:lnTo>
                              <a:lnTo>
                                <a:pt x="2492" y="3924"/>
                              </a:lnTo>
                              <a:lnTo>
                                <a:pt x="2468" y="3860"/>
                              </a:lnTo>
                              <a:lnTo>
                                <a:pt x="2443" y="3773"/>
                              </a:lnTo>
                              <a:lnTo>
                                <a:pt x="2432" y="3690"/>
                              </a:lnTo>
                              <a:lnTo>
                                <a:pt x="2437" y="3613"/>
                              </a:lnTo>
                              <a:lnTo>
                                <a:pt x="2457" y="3541"/>
                              </a:lnTo>
                              <a:lnTo>
                                <a:pt x="2492" y="3475"/>
                              </a:lnTo>
                              <a:lnTo>
                                <a:pt x="2541" y="3415"/>
                              </a:lnTo>
                              <a:lnTo>
                                <a:pt x="2608" y="3357"/>
                              </a:lnTo>
                              <a:lnTo>
                                <a:pt x="2678" y="3316"/>
                              </a:lnTo>
                              <a:lnTo>
                                <a:pt x="2751" y="3292"/>
                              </a:lnTo>
                              <a:lnTo>
                                <a:pt x="2832" y="3285"/>
                              </a:lnTo>
                              <a:lnTo>
                                <a:pt x="2901" y="3290"/>
                              </a:lnTo>
                              <a:lnTo>
                                <a:pt x="2973" y="3304"/>
                              </a:lnTo>
                              <a:lnTo>
                                <a:pt x="3047" y="3327"/>
                              </a:lnTo>
                              <a:lnTo>
                                <a:pt x="3124" y="3358"/>
                              </a:lnTo>
                              <a:lnTo>
                                <a:pt x="3204" y="3398"/>
                              </a:lnTo>
                              <a:lnTo>
                                <a:pt x="3215" y="3380"/>
                              </a:lnTo>
                              <a:lnTo>
                                <a:pt x="3235" y="3344"/>
                              </a:lnTo>
                              <a:lnTo>
                                <a:pt x="3245" y="3326"/>
                              </a:lnTo>
                              <a:lnTo>
                                <a:pt x="3181" y="3285"/>
                              </a:lnTo>
                              <a:lnTo>
                                <a:pt x="2808" y="3050"/>
                              </a:lnTo>
                              <a:lnTo>
                                <a:pt x="2811" y="3068"/>
                              </a:lnTo>
                              <a:lnTo>
                                <a:pt x="2811" y="3086"/>
                              </a:lnTo>
                              <a:lnTo>
                                <a:pt x="2809" y="3102"/>
                              </a:lnTo>
                              <a:lnTo>
                                <a:pt x="2808" y="3115"/>
                              </a:lnTo>
                              <a:lnTo>
                                <a:pt x="2800" y="3132"/>
                              </a:lnTo>
                              <a:lnTo>
                                <a:pt x="2790" y="3147"/>
                              </a:lnTo>
                              <a:lnTo>
                                <a:pt x="2776" y="3163"/>
                              </a:lnTo>
                              <a:lnTo>
                                <a:pt x="2759" y="3180"/>
                              </a:lnTo>
                              <a:lnTo>
                                <a:pt x="2738" y="3198"/>
                              </a:lnTo>
                              <a:lnTo>
                                <a:pt x="2711" y="3216"/>
                              </a:lnTo>
                              <a:lnTo>
                                <a:pt x="2678" y="3235"/>
                              </a:lnTo>
                              <a:lnTo>
                                <a:pt x="2638" y="3253"/>
                              </a:lnTo>
                              <a:lnTo>
                                <a:pt x="2603" y="3276"/>
                              </a:lnTo>
                              <a:lnTo>
                                <a:pt x="2570" y="3298"/>
                              </a:lnTo>
                              <a:lnTo>
                                <a:pt x="2539" y="3322"/>
                              </a:lnTo>
                              <a:lnTo>
                                <a:pt x="2509" y="3350"/>
                              </a:lnTo>
                              <a:lnTo>
                                <a:pt x="2452" y="3412"/>
                              </a:lnTo>
                              <a:lnTo>
                                <a:pt x="2405" y="3477"/>
                              </a:lnTo>
                              <a:lnTo>
                                <a:pt x="2368" y="3546"/>
                              </a:lnTo>
                              <a:lnTo>
                                <a:pt x="2340" y="3617"/>
                              </a:lnTo>
                              <a:lnTo>
                                <a:pt x="2322" y="3691"/>
                              </a:lnTo>
                              <a:lnTo>
                                <a:pt x="2314" y="3769"/>
                              </a:lnTo>
                              <a:lnTo>
                                <a:pt x="2317" y="3849"/>
                              </a:lnTo>
                              <a:lnTo>
                                <a:pt x="2331" y="3932"/>
                              </a:lnTo>
                              <a:lnTo>
                                <a:pt x="2348" y="4000"/>
                              </a:lnTo>
                              <a:lnTo>
                                <a:pt x="2369" y="4067"/>
                              </a:lnTo>
                              <a:lnTo>
                                <a:pt x="2395" y="4134"/>
                              </a:lnTo>
                              <a:lnTo>
                                <a:pt x="2425" y="4200"/>
                              </a:lnTo>
                              <a:lnTo>
                                <a:pt x="2460" y="4265"/>
                              </a:lnTo>
                              <a:lnTo>
                                <a:pt x="2499" y="4330"/>
                              </a:lnTo>
                              <a:lnTo>
                                <a:pt x="2543" y="4393"/>
                              </a:lnTo>
                              <a:lnTo>
                                <a:pt x="2591" y="4456"/>
                              </a:lnTo>
                              <a:lnTo>
                                <a:pt x="2644" y="4519"/>
                              </a:lnTo>
                              <a:lnTo>
                                <a:pt x="2703" y="4580"/>
                              </a:lnTo>
                              <a:lnTo>
                                <a:pt x="2775" y="4649"/>
                              </a:lnTo>
                              <a:lnTo>
                                <a:pt x="2846" y="4712"/>
                              </a:lnTo>
                              <a:lnTo>
                                <a:pt x="2916" y="4767"/>
                              </a:lnTo>
                              <a:lnTo>
                                <a:pt x="2986" y="4817"/>
                              </a:lnTo>
                              <a:lnTo>
                                <a:pt x="3054" y="4859"/>
                              </a:lnTo>
                              <a:lnTo>
                                <a:pt x="3120" y="4895"/>
                              </a:lnTo>
                              <a:lnTo>
                                <a:pt x="3186" y="4925"/>
                              </a:lnTo>
                              <a:lnTo>
                                <a:pt x="3250" y="4948"/>
                              </a:lnTo>
                              <a:lnTo>
                                <a:pt x="3313" y="4965"/>
                              </a:lnTo>
                              <a:lnTo>
                                <a:pt x="3374" y="4976"/>
                              </a:lnTo>
                              <a:lnTo>
                                <a:pt x="3448" y="4982"/>
                              </a:lnTo>
                              <a:lnTo>
                                <a:pt x="3520" y="4980"/>
                              </a:lnTo>
                              <a:lnTo>
                                <a:pt x="3589" y="4969"/>
                              </a:lnTo>
                              <a:lnTo>
                                <a:pt x="3655" y="4950"/>
                              </a:lnTo>
                              <a:lnTo>
                                <a:pt x="3719" y="4923"/>
                              </a:lnTo>
                              <a:lnTo>
                                <a:pt x="3782" y="4887"/>
                              </a:lnTo>
                              <a:lnTo>
                                <a:pt x="3833" y="4850"/>
                              </a:lnTo>
                              <a:lnTo>
                                <a:pt x="3842" y="4843"/>
                              </a:lnTo>
                              <a:lnTo>
                                <a:pt x="3900" y="4790"/>
                              </a:lnTo>
                              <a:lnTo>
                                <a:pt x="3953" y="4728"/>
                              </a:lnTo>
                              <a:lnTo>
                                <a:pt x="3994" y="4659"/>
                              </a:lnTo>
                              <a:lnTo>
                                <a:pt x="4023" y="4584"/>
                              </a:lnTo>
                              <a:lnTo>
                                <a:pt x="4041" y="4503"/>
                              </a:lnTo>
                              <a:lnTo>
                                <a:pt x="4046" y="4418"/>
                              </a:lnTo>
                              <a:moveTo>
                                <a:pt x="5381" y="3277"/>
                              </a:moveTo>
                              <a:lnTo>
                                <a:pt x="5332" y="3228"/>
                              </a:lnTo>
                              <a:lnTo>
                                <a:pt x="5312" y="3248"/>
                              </a:lnTo>
                              <a:lnTo>
                                <a:pt x="5292" y="3269"/>
                              </a:lnTo>
                              <a:lnTo>
                                <a:pt x="5274" y="3284"/>
                              </a:lnTo>
                              <a:lnTo>
                                <a:pt x="5257" y="3294"/>
                              </a:lnTo>
                              <a:lnTo>
                                <a:pt x="5241" y="3299"/>
                              </a:lnTo>
                              <a:lnTo>
                                <a:pt x="5227" y="3301"/>
                              </a:lnTo>
                              <a:lnTo>
                                <a:pt x="5209" y="3304"/>
                              </a:lnTo>
                              <a:lnTo>
                                <a:pt x="5191" y="3301"/>
                              </a:lnTo>
                              <a:lnTo>
                                <a:pt x="5173" y="3292"/>
                              </a:lnTo>
                              <a:lnTo>
                                <a:pt x="5154" y="3277"/>
                              </a:lnTo>
                              <a:lnTo>
                                <a:pt x="4224" y="2346"/>
                              </a:lnTo>
                              <a:lnTo>
                                <a:pt x="3998" y="2120"/>
                              </a:lnTo>
                              <a:lnTo>
                                <a:pt x="3982" y="2102"/>
                              </a:lnTo>
                              <a:lnTo>
                                <a:pt x="3973" y="2083"/>
                              </a:lnTo>
                              <a:lnTo>
                                <a:pt x="3970" y="2065"/>
                              </a:lnTo>
                              <a:lnTo>
                                <a:pt x="3973" y="2047"/>
                              </a:lnTo>
                              <a:lnTo>
                                <a:pt x="3975" y="2033"/>
                              </a:lnTo>
                              <a:lnTo>
                                <a:pt x="3980" y="2018"/>
                              </a:lnTo>
                              <a:lnTo>
                                <a:pt x="3990" y="2000"/>
                              </a:lnTo>
                              <a:lnTo>
                                <a:pt x="4006" y="1982"/>
                              </a:lnTo>
                              <a:lnTo>
                                <a:pt x="4026" y="1962"/>
                              </a:lnTo>
                              <a:lnTo>
                                <a:pt x="4046" y="1942"/>
                              </a:lnTo>
                              <a:lnTo>
                                <a:pt x="3998" y="1893"/>
                              </a:lnTo>
                              <a:lnTo>
                                <a:pt x="3714" y="2176"/>
                              </a:lnTo>
                              <a:lnTo>
                                <a:pt x="3800" y="2312"/>
                              </a:lnTo>
                              <a:lnTo>
                                <a:pt x="4154" y="2880"/>
                              </a:lnTo>
                              <a:lnTo>
                                <a:pt x="4418" y="3304"/>
                              </a:lnTo>
                              <a:lnTo>
                                <a:pt x="4523" y="3471"/>
                              </a:lnTo>
                              <a:lnTo>
                                <a:pt x="4518" y="3476"/>
                              </a:lnTo>
                              <a:lnTo>
                                <a:pt x="4512" y="3482"/>
                              </a:lnTo>
                              <a:lnTo>
                                <a:pt x="4507" y="3487"/>
                              </a:lnTo>
                              <a:lnTo>
                                <a:pt x="4220" y="3301"/>
                              </a:lnTo>
                              <a:lnTo>
                                <a:pt x="3692" y="2961"/>
                              </a:lnTo>
                              <a:lnTo>
                                <a:pt x="3554" y="2872"/>
                              </a:lnTo>
                              <a:lnTo>
                                <a:pt x="3229" y="2662"/>
                              </a:lnTo>
                              <a:lnTo>
                                <a:pt x="3002" y="2889"/>
                              </a:lnTo>
                              <a:lnTo>
                                <a:pt x="3051" y="2937"/>
                              </a:lnTo>
                              <a:lnTo>
                                <a:pt x="3059" y="2929"/>
                              </a:lnTo>
                              <a:lnTo>
                                <a:pt x="3067" y="2921"/>
                              </a:lnTo>
                              <a:lnTo>
                                <a:pt x="3075" y="2913"/>
                              </a:lnTo>
                              <a:lnTo>
                                <a:pt x="3094" y="2896"/>
                              </a:lnTo>
                              <a:lnTo>
                                <a:pt x="3114" y="2883"/>
                              </a:lnTo>
                              <a:lnTo>
                                <a:pt x="3133" y="2875"/>
                              </a:lnTo>
                              <a:lnTo>
                                <a:pt x="3148" y="2872"/>
                              </a:lnTo>
                              <a:lnTo>
                                <a:pt x="3161" y="2874"/>
                              </a:lnTo>
                              <a:lnTo>
                                <a:pt x="3177" y="2879"/>
                              </a:lnTo>
                              <a:lnTo>
                                <a:pt x="3194" y="2889"/>
                              </a:lnTo>
                              <a:lnTo>
                                <a:pt x="3213" y="2905"/>
                              </a:lnTo>
                              <a:lnTo>
                                <a:pt x="4369" y="4062"/>
                              </a:lnTo>
                              <a:lnTo>
                                <a:pt x="4385" y="4080"/>
                              </a:lnTo>
                              <a:lnTo>
                                <a:pt x="4395" y="4097"/>
                              </a:lnTo>
                              <a:lnTo>
                                <a:pt x="4400" y="4113"/>
                              </a:lnTo>
                              <a:lnTo>
                                <a:pt x="4402" y="4126"/>
                              </a:lnTo>
                              <a:lnTo>
                                <a:pt x="4399" y="4141"/>
                              </a:lnTo>
                              <a:lnTo>
                                <a:pt x="4391" y="4160"/>
                              </a:lnTo>
                              <a:lnTo>
                                <a:pt x="4378" y="4180"/>
                              </a:lnTo>
                              <a:lnTo>
                                <a:pt x="4361" y="4199"/>
                              </a:lnTo>
                              <a:lnTo>
                                <a:pt x="4353" y="4207"/>
                              </a:lnTo>
                              <a:lnTo>
                                <a:pt x="4345" y="4215"/>
                              </a:lnTo>
                              <a:lnTo>
                                <a:pt x="4337" y="4223"/>
                              </a:lnTo>
                              <a:lnTo>
                                <a:pt x="4386" y="4272"/>
                              </a:lnTo>
                              <a:lnTo>
                                <a:pt x="4617" y="4040"/>
                              </a:lnTo>
                              <a:lnTo>
                                <a:pt x="4628" y="4029"/>
                              </a:lnTo>
                              <a:lnTo>
                                <a:pt x="4604" y="4005"/>
                              </a:lnTo>
                              <a:lnTo>
                                <a:pt x="4580" y="3981"/>
                              </a:lnTo>
                              <a:lnTo>
                                <a:pt x="4572" y="3989"/>
                              </a:lnTo>
                              <a:lnTo>
                                <a:pt x="4564" y="3997"/>
                              </a:lnTo>
                              <a:lnTo>
                                <a:pt x="4556" y="4005"/>
                              </a:lnTo>
                              <a:lnTo>
                                <a:pt x="4537" y="4020"/>
                              </a:lnTo>
                              <a:lnTo>
                                <a:pt x="4520" y="4030"/>
                              </a:lnTo>
                              <a:lnTo>
                                <a:pt x="4504" y="4036"/>
                              </a:lnTo>
                              <a:lnTo>
                                <a:pt x="4491" y="4037"/>
                              </a:lnTo>
                              <a:lnTo>
                                <a:pt x="4473" y="4040"/>
                              </a:lnTo>
                              <a:lnTo>
                                <a:pt x="4454" y="4037"/>
                              </a:lnTo>
                              <a:lnTo>
                                <a:pt x="4436" y="4028"/>
                              </a:lnTo>
                              <a:lnTo>
                                <a:pt x="4418" y="4013"/>
                              </a:lnTo>
                              <a:lnTo>
                                <a:pt x="3382" y="2978"/>
                              </a:lnTo>
                              <a:lnTo>
                                <a:pt x="3399" y="2961"/>
                              </a:lnTo>
                              <a:lnTo>
                                <a:pt x="3927" y="3301"/>
                              </a:lnTo>
                              <a:lnTo>
                                <a:pt x="4798" y="3859"/>
                              </a:lnTo>
                              <a:lnTo>
                                <a:pt x="4847" y="3811"/>
                              </a:lnTo>
                              <a:lnTo>
                                <a:pt x="4645" y="3487"/>
                              </a:lnTo>
                              <a:lnTo>
                                <a:pt x="4530" y="3301"/>
                              </a:lnTo>
                              <a:lnTo>
                                <a:pt x="4270" y="2879"/>
                              </a:lnTo>
                              <a:lnTo>
                                <a:pt x="3992" y="2431"/>
                              </a:lnTo>
                              <a:lnTo>
                                <a:pt x="3949" y="2363"/>
                              </a:lnTo>
                              <a:lnTo>
                                <a:pt x="3954" y="2357"/>
                              </a:lnTo>
                              <a:lnTo>
                                <a:pt x="3960" y="2352"/>
                              </a:lnTo>
                              <a:lnTo>
                                <a:pt x="3965" y="2346"/>
                              </a:lnTo>
                              <a:lnTo>
                                <a:pt x="5025" y="3406"/>
                              </a:lnTo>
                              <a:lnTo>
                                <a:pt x="5040" y="3424"/>
                              </a:lnTo>
                              <a:lnTo>
                                <a:pt x="5050" y="3442"/>
                              </a:lnTo>
                              <a:lnTo>
                                <a:pt x="5056" y="3457"/>
                              </a:lnTo>
                              <a:lnTo>
                                <a:pt x="5057" y="3471"/>
                              </a:lnTo>
                              <a:lnTo>
                                <a:pt x="5054" y="3486"/>
                              </a:lnTo>
                              <a:lnTo>
                                <a:pt x="5046" y="3504"/>
                              </a:lnTo>
                              <a:lnTo>
                                <a:pt x="5033" y="3524"/>
                              </a:lnTo>
                              <a:lnTo>
                                <a:pt x="5017" y="3544"/>
                              </a:lnTo>
                              <a:lnTo>
                                <a:pt x="4986" y="3574"/>
                              </a:lnTo>
                              <a:lnTo>
                                <a:pt x="4976" y="3584"/>
                              </a:lnTo>
                              <a:lnTo>
                                <a:pt x="5025" y="3633"/>
                              </a:lnTo>
                              <a:lnTo>
                                <a:pt x="5354" y="3304"/>
                              </a:lnTo>
                              <a:lnTo>
                                <a:pt x="5381" y="3277"/>
                              </a:lnTo>
                              <a:moveTo>
                                <a:pt x="6392" y="2265"/>
                              </a:moveTo>
                              <a:lnTo>
                                <a:pt x="6368" y="2241"/>
                              </a:lnTo>
                              <a:lnTo>
                                <a:pt x="6344" y="2217"/>
                              </a:lnTo>
                              <a:lnTo>
                                <a:pt x="6336" y="2225"/>
                              </a:lnTo>
                              <a:lnTo>
                                <a:pt x="6319" y="2241"/>
                              </a:lnTo>
                              <a:lnTo>
                                <a:pt x="6301" y="2256"/>
                              </a:lnTo>
                              <a:lnTo>
                                <a:pt x="6282" y="2266"/>
                              </a:lnTo>
                              <a:lnTo>
                                <a:pt x="6262" y="2272"/>
                              </a:lnTo>
                              <a:lnTo>
                                <a:pt x="6239" y="2273"/>
                              </a:lnTo>
                              <a:lnTo>
                                <a:pt x="6218" y="2276"/>
                              </a:lnTo>
                              <a:lnTo>
                                <a:pt x="6192" y="2273"/>
                              </a:lnTo>
                              <a:lnTo>
                                <a:pt x="6164" y="2264"/>
                              </a:lnTo>
                              <a:lnTo>
                                <a:pt x="6134" y="2249"/>
                              </a:lnTo>
                              <a:lnTo>
                                <a:pt x="6081" y="2217"/>
                              </a:lnTo>
                              <a:lnTo>
                                <a:pt x="5885" y="2095"/>
                              </a:lnTo>
                              <a:lnTo>
                                <a:pt x="5470" y="1841"/>
                              </a:lnTo>
                              <a:lnTo>
                                <a:pt x="5470" y="2055"/>
                              </a:lnTo>
                              <a:lnTo>
                                <a:pt x="5130" y="2395"/>
                              </a:lnTo>
                              <a:lnTo>
                                <a:pt x="5057" y="2273"/>
                              </a:lnTo>
                              <a:lnTo>
                                <a:pt x="5024" y="2217"/>
                              </a:lnTo>
                              <a:lnTo>
                                <a:pt x="4713" y="1693"/>
                              </a:lnTo>
                              <a:lnTo>
                                <a:pt x="4629" y="1553"/>
                              </a:lnTo>
                              <a:lnTo>
                                <a:pt x="4637" y="1545"/>
                              </a:lnTo>
                              <a:lnTo>
                                <a:pt x="5470" y="2055"/>
                              </a:lnTo>
                              <a:lnTo>
                                <a:pt x="5470" y="1841"/>
                              </a:lnTo>
                              <a:lnTo>
                                <a:pt x="4986" y="1545"/>
                              </a:lnTo>
                              <a:lnTo>
                                <a:pt x="4540" y="1270"/>
                              </a:lnTo>
                              <a:lnTo>
                                <a:pt x="4520" y="1315"/>
                              </a:lnTo>
                              <a:lnTo>
                                <a:pt x="4479" y="1404"/>
                              </a:lnTo>
                              <a:lnTo>
                                <a:pt x="4459" y="1448"/>
                              </a:lnTo>
                              <a:lnTo>
                                <a:pt x="4581" y="1649"/>
                              </a:lnTo>
                              <a:lnTo>
                                <a:pt x="4922" y="2217"/>
                              </a:lnTo>
                              <a:lnTo>
                                <a:pt x="5062" y="2451"/>
                              </a:lnTo>
                              <a:lnTo>
                                <a:pt x="5101" y="2516"/>
                              </a:lnTo>
                              <a:lnTo>
                                <a:pt x="5350" y="2929"/>
                              </a:lnTo>
                              <a:lnTo>
                                <a:pt x="5389" y="2994"/>
                              </a:lnTo>
                              <a:lnTo>
                                <a:pt x="5406" y="3022"/>
                              </a:lnTo>
                              <a:lnTo>
                                <a:pt x="5417" y="3048"/>
                              </a:lnTo>
                              <a:lnTo>
                                <a:pt x="5423" y="3071"/>
                              </a:lnTo>
                              <a:lnTo>
                                <a:pt x="5421" y="3091"/>
                              </a:lnTo>
                              <a:lnTo>
                                <a:pt x="5420" y="3113"/>
                              </a:lnTo>
                              <a:lnTo>
                                <a:pt x="5414" y="3134"/>
                              </a:lnTo>
                              <a:lnTo>
                                <a:pt x="5404" y="3153"/>
                              </a:lnTo>
                              <a:lnTo>
                                <a:pt x="5389" y="3171"/>
                              </a:lnTo>
                              <a:lnTo>
                                <a:pt x="5381" y="3180"/>
                              </a:lnTo>
                              <a:lnTo>
                                <a:pt x="5373" y="3188"/>
                              </a:lnTo>
                              <a:lnTo>
                                <a:pt x="5365" y="3196"/>
                              </a:lnTo>
                              <a:lnTo>
                                <a:pt x="5377" y="3208"/>
                              </a:lnTo>
                              <a:lnTo>
                                <a:pt x="5413" y="3244"/>
                              </a:lnTo>
                              <a:lnTo>
                                <a:pt x="5692" y="2965"/>
                              </a:lnTo>
                              <a:lnTo>
                                <a:pt x="5692" y="2965"/>
                              </a:lnTo>
                              <a:lnTo>
                                <a:pt x="5705" y="2953"/>
                              </a:lnTo>
                              <a:lnTo>
                                <a:pt x="5680" y="2929"/>
                              </a:lnTo>
                              <a:lnTo>
                                <a:pt x="5656" y="2904"/>
                              </a:lnTo>
                              <a:lnTo>
                                <a:pt x="5648" y="2913"/>
                              </a:lnTo>
                              <a:lnTo>
                                <a:pt x="5640" y="2921"/>
                              </a:lnTo>
                              <a:lnTo>
                                <a:pt x="5632" y="2929"/>
                              </a:lnTo>
                              <a:lnTo>
                                <a:pt x="5601" y="2953"/>
                              </a:lnTo>
                              <a:lnTo>
                                <a:pt x="5571" y="2965"/>
                              </a:lnTo>
                              <a:lnTo>
                                <a:pt x="5566" y="2965"/>
                              </a:lnTo>
                              <a:lnTo>
                                <a:pt x="5541" y="2965"/>
                              </a:lnTo>
                              <a:lnTo>
                                <a:pt x="5541" y="2965"/>
                              </a:lnTo>
                              <a:lnTo>
                                <a:pt x="5511" y="2953"/>
                              </a:lnTo>
                              <a:lnTo>
                                <a:pt x="5485" y="2936"/>
                              </a:lnTo>
                              <a:lnTo>
                                <a:pt x="5457" y="2911"/>
                              </a:lnTo>
                              <a:lnTo>
                                <a:pt x="5427" y="2879"/>
                              </a:lnTo>
                              <a:lnTo>
                                <a:pt x="5397" y="2840"/>
                              </a:lnTo>
                              <a:lnTo>
                                <a:pt x="5359" y="2775"/>
                              </a:lnTo>
                              <a:lnTo>
                                <a:pt x="5209" y="2516"/>
                              </a:lnTo>
                              <a:lnTo>
                                <a:pt x="5171" y="2451"/>
                              </a:lnTo>
                              <a:lnTo>
                                <a:pt x="5227" y="2395"/>
                              </a:lnTo>
                              <a:lnTo>
                                <a:pt x="5527" y="2095"/>
                              </a:lnTo>
                              <a:lnTo>
                                <a:pt x="5717" y="2217"/>
                              </a:lnTo>
                              <a:lnTo>
                                <a:pt x="5807" y="2273"/>
                              </a:lnTo>
                              <a:lnTo>
                                <a:pt x="5972" y="2378"/>
                              </a:lnTo>
                              <a:lnTo>
                                <a:pt x="6005" y="2400"/>
                              </a:lnTo>
                              <a:lnTo>
                                <a:pt x="6031" y="2418"/>
                              </a:lnTo>
                              <a:lnTo>
                                <a:pt x="6050" y="2434"/>
                              </a:lnTo>
                              <a:lnTo>
                                <a:pt x="6061" y="2451"/>
                              </a:lnTo>
                              <a:lnTo>
                                <a:pt x="6062" y="2471"/>
                              </a:lnTo>
                              <a:lnTo>
                                <a:pt x="6056" y="2493"/>
                              </a:lnTo>
                              <a:lnTo>
                                <a:pt x="6041" y="2516"/>
                              </a:lnTo>
                              <a:lnTo>
                                <a:pt x="6020" y="2540"/>
                              </a:lnTo>
                              <a:lnTo>
                                <a:pt x="5988" y="2573"/>
                              </a:lnTo>
                              <a:lnTo>
                                <a:pt x="6036" y="2621"/>
                              </a:lnTo>
                              <a:lnTo>
                                <a:pt x="6381" y="2276"/>
                              </a:lnTo>
                              <a:lnTo>
                                <a:pt x="6392" y="2265"/>
                              </a:lnTo>
                              <a:moveTo>
                                <a:pt x="7153" y="1310"/>
                              </a:moveTo>
                              <a:lnTo>
                                <a:pt x="7143" y="1231"/>
                              </a:lnTo>
                              <a:lnTo>
                                <a:pt x="7123" y="1156"/>
                              </a:lnTo>
                              <a:lnTo>
                                <a:pt x="7093" y="1087"/>
                              </a:lnTo>
                              <a:lnTo>
                                <a:pt x="7052" y="1023"/>
                              </a:lnTo>
                              <a:lnTo>
                                <a:pt x="7021" y="987"/>
                              </a:lnTo>
                              <a:lnTo>
                                <a:pt x="6999" y="962"/>
                              </a:lnTo>
                              <a:lnTo>
                                <a:pt x="6944" y="913"/>
                              </a:lnTo>
                              <a:lnTo>
                                <a:pt x="6884" y="872"/>
                              </a:lnTo>
                              <a:lnTo>
                                <a:pt x="6820" y="839"/>
                              </a:lnTo>
                              <a:lnTo>
                                <a:pt x="6751" y="816"/>
                              </a:lnTo>
                              <a:lnTo>
                                <a:pt x="6676" y="801"/>
                              </a:lnTo>
                              <a:lnTo>
                                <a:pt x="6613" y="800"/>
                              </a:lnTo>
                              <a:lnTo>
                                <a:pt x="6544" y="808"/>
                              </a:lnTo>
                              <a:lnTo>
                                <a:pt x="6470" y="823"/>
                              </a:lnTo>
                              <a:lnTo>
                                <a:pt x="6390" y="845"/>
                              </a:lnTo>
                              <a:lnTo>
                                <a:pt x="6305" y="873"/>
                              </a:lnTo>
                              <a:lnTo>
                                <a:pt x="6215" y="906"/>
                              </a:lnTo>
                              <a:lnTo>
                                <a:pt x="6014" y="974"/>
                              </a:lnTo>
                              <a:lnTo>
                                <a:pt x="5934" y="1000"/>
                              </a:lnTo>
                              <a:lnTo>
                                <a:pt x="5867" y="1017"/>
                              </a:lnTo>
                              <a:lnTo>
                                <a:pt x="5812" y="1027"/>
                              </a:lnTo>
                              <a:lnTo>
                                <a:pt x="5770" y="1027"/>
                              </a:lnTo>
                              <a:lnTo>
                                <a:pt x="5717" y="1016"/>
                              </a:lnTo>
                              <a:lnTo>
                                <a:pt x="5666" y="997"/>
                              </a:lnTo>
                              <a:lnTo>
                                <a:pt x="5619" y="968"/>
                              </a:lnTo>
                              <a:lnTo>
                                <a:pt x="5575" y="930"/>
                              </a:lnTo>
                              <a:lnTo>
                                <a:pt x="5530" y="879"/>
                              </a:lnTo>
                              <a:lnTo>
                                <a:pt x="5493" y="821"/>
                              </a:lnTo>
                              <a:lnTo>
                                <a:pt x="5464" y="757"/>
                              </a:lnTo>
                              <a:lnTo>
                                <a:pt x="5446" y="687"/>
                              </a:lnTo>
                              <a:lnTo>
                                <a:pt x="5438" y="619"/>
                              </a:lnTo>
                              <a:lnTo>
                                <a:pt x="5454" y="548"/>
                              </a:lnTo>
                              <a:lnTo>
                                <a:pt x="5494" y="474"/>
                              </a:lnTo>
                              <a:lnTo>
                                <a:pt x="5559" y="396"/>
                              </a:lnTo>
                              <a:lnTo>
                                <a:pt x="5621" y="343"/>
                              </a:lnTo>
                              <a:lnTo>
                                <a:pt x="5687" y="303"/>
                              </a:lnTo>
                              <a:lnTo>
                                <a:pt x="5755" y="275"/>
                              </a:lnTo>
                              <a:lnTo>
                                <a:pt x="5826" y="259"/>
                              </a:lnTo>
                              <a:lnTo>
                                <a:pt x="5885" y="259"/>
                              </a:lnTo>
                              <a:lnTo>
                                <a:pt x="5952" y="268"/>
                              </a:lnTo>
                              <a:lnTo>
                                <a:pt x="6029" y="286"/>
                              </a:lnTo>
                              <a:lnTo>
                                <a:pt x="6114" y="312"/>
                              </a:lnTo>
                              <a:lnTo>
                                <a:pt x="6207" y="347"/>
                              </a:lnTo>
                              <a:lnTo>
                                <a:pt x="6213" y="333"/>
                              </a:lnTo>
                              <a:lnTo>
                                <a:pt x="6225" y="305"/>
                              </a:lnTo>
                              <a:lnTo>
                                <a:pt x="6231" y="291"/>
                              </a:lnTo>
                              <a:lnTo>
                                <a:pt x="6190" y="259"/>
                              </a:lnTo>
                              <a:lnTo>
                                <a:pt x="5859" y="0"/>
                              </a:lnTo>
                              <a:lnTo>
                                <a:pt x="5867" y="22"/>
                              </a:lnTo>
                              <a:lnTo>
                                <a:pt x="5869" y="42"/>
                              </a:lnTo>
                              <a:lnTo>
                                <a:pt x="5868" y="59"/>
                              </a:lnTo>
                              <a:lnTo>
                                <a:pt x="5867" y="73"/>
                              </a:lnTo>
                              <a:lnTo>
                                <a:pt x="5861" y="91"/>
                              </a:lnTo>
                              <a:lnTo>
                                <a:pt x="5854" y="108"/>
                              </a:lnTo>
                              <a:lnTo>
                                <a:pt x="5845" y="124"/>
                              </a:lnTo>
                              <a:lnTo>
                                <a:pt x="5834" y="137"/>
                              </a:lnTo>
                              <a:lnTo>
                                <a:pt x="5813" y="156"/>
                              </a:lnTo>
                              <a:lnTo>
                                <a:pt x="5784" y="174"/>
                              </a:lnTo>
                              <a:lnTo>
                                <a:pt x="5746" y="192"/>
                              </a:lnTo>
                              <a:lnTo>
                                <a:pt x="5697" y="210"/>
                              </a:lnTo>
                              <a:lnTo>
                                <a:pt x="5650" y="236"/>
                              </a:lnTo>
                              <a:lnTo>
                                <a:pt x="5605" y="265"/>
                              </a:lnTo>
                              <a:lnTo>
                                <a:pt x="5561" y="300"/>
                              </a:lnTo>
                              <a:lnTo>
                                <a:pt x="5519" y="339"/>
                              </a:lnTo>
                              <a:lnTo>
                                <a:pt x="5463" y="401"/>
                              </a:lnTo>
                              <a:lnTo>
                                <a:pt x="5417" y="464"/>
                              </a:lnTo>
                              <a:lnTo>
                                <a:pt x="5381" y="528"/>
                              </a:lnTo>
                              <a:lnTo>
                                <a:pt x="5356" y="593"/>
                              </a:lnTo>
                              <a:lnTo>
                                <a:pt x="5342" y="660"/>
                              </a:lnTo>
                              <a:lnTo>
                                <a:pt x="5341" y="728"/>
                              </a:lnTo>
                              <a:lnTo>
                                <a:pt x="5351" y="807"/>
                              </a:lnTo>
                              <a:lnTo>
                                <a:pt x="5370" y="881"/>
                              </a:lnTo>
                              <a:lnTo>
                                <a:pt x="5398" y="948"/>
                              </a:lnTo>
                              <a:lnTo>
                                <a:pt x="5434" y="1007"/>
                              </a:lnTo>
                              <a:lnTo>
                                <a:pt x="5478" y="1060"/>
                              </a:lnTo>
                              <a:lnTo>
                                <a:pt x="5540" y="1116"/>
                              </a:lnTo>
                              <a:lnTo>
                                <a:pt x="5602" y="1158"/>
                              </a:lnTo>
                              <a:lnTo>
                                <a:pt x="5662" y="1187"/>
                              </a:lnTo>
                              <a:lnTo>
                                <a:pt x="5723" y="1203"/>
                              </a:lnTo>
                              <a:lnTo>
                                <a:pt x="5786" y="1205"/>
                              </a:lnTo>
                              <a:lnTo>
                                <a:pt x="5842" y="1199"/>
                              </a:lnTo>
                              <a:lnTo>
                                <a:pt x="5907" y="1186"/>
                              </a:lnTo>
                              <a:lnTo>
                                <a:pt x="5981" y="1168"/>
                              </a:lnTo>
                              <a:lnTo>
                                <a:pt x="6063" y="1143"/>
                              </a:lnTo>
                              <a:lnTo>
                                <a:pt x="6154" y="1112"/>
                              </a:lnTo>
                              <a:lnTo>
                                <a:pt x="6255" y="1076"/>
                              </a:lnTo>
                              <a:lnTo>
                                <a:pt x="6349" y="1049"/>
                              </a:lnTo>
                              <a:lnTo>
                                <a:pt x="6430" y="1027"/>
                              </a:lnTo>
                              <a:lnTo>
                                <a:pt x="6434" y="1026"/>
                              </a:lnTo>
                              <a:lnTo>
                                <a:pt x="6513" y="1008"/>
                              </a:lnTo>
                              <a:lnTo>
                                <a:pt x="6586" y="994"/>
                              </a:lnTo>
                              <a:lnTo>
                                <a:pt x="6652" y="987"/>
                              </a:lnTo>
                              <a:lnTo>
                                <a:pt x="6725" y="997"/>
                              </a:lnTo>
                              <a:lnTo>
                                <a:pt x="6787" y="1013"/>
                              </a:lnTo>
                              <a:lnTo>
                                <a:pt x="6840" y="1039"/>
                              </a:lnTo>
                              <a:lnTo>
                                <a:pt x="6886" y="1076"/>
                              </a:lnTo>
                              <a:lnTo>
                                <a:pt x="6955" y="1153"/>
                              </a:lnTo>
                              <a:lnTo>
                                <a:pt x="7004" y="1228"/>
                              </a:lnTo>
                              <a:lnTo>
                                <a:pt x="7037" y="1302"/>
                              </a:lnTo>
                              <a:lnTo>
                                <a:pt x="7056" y="1375"/>
                              </a:lnTo>
                              <a:lnTo>
                                <a:pt x="7052" y="1452"/>
                              </a:lnTo>
                              <a:lnTo>
                                <a:pt x="7028" y="1527"/>
                              </a:lnTo>
                              <a:lnTo>
                                <a:pt x="6986" y="1598"/>
                              </a:lnTo>
                              <a:lnTo>
                                <a:pt x="6927" y="1666"/>
                              </a:lnTo>
                              <a:lnTo>
                                <a:pt x="6858" y="1726"/>
                              </a:lnTo>
                              <a:lnTo>
                                <a:pt x="6785" y="1770"/>
                              </a:lnTo>
                              <a:lnTo>
                                <a:pt x="6706" y="1799"/>
                              </a:lnTo>
                              <a:lnTo>
                                <a:pt x="6619" y="1812"/>
                              </a:lnTo>
                              <a:lnTo>
                                <a:pt x="6556" y="1818"/>
                              </a:lnTo>
                              <a:lnTo>
                                <a:pt x="6489" y="1813"/>
                              </a:lnTo>
                              <a:lnTo>
                                <a:pt x="6418" y="1797"/>
                              </a:lnTo>
                              <a:lnTo>
                                <a:pt x="6341" y="1771"/>
                              </a:lnTo>
                              <a:lnTo>
                                <a:pt x="6260" y="1735"/>
                              </a:lnTo>
                              <a:lnTo>
                                <a:pt x="6174" y="1691"/>
                              </a:lnTo>
                              <a:lnTo>
                                <a:pt x="6166" y="1707"/>
                              </a:lnTo>
                              <a:lnTo>
                                <a:pt x="6150" y="1739"/>
                              </a:lnTo>
                              <a:lnTo>
                                <a:pt x="6142" y="1756"/>
                              </a:lnTo>
                              <a:lnTo>
                                <a:pt x="6603" y="2087"/>
                              </a:lnTo>
                              <a:lnTo>
                                <a:pt x="6608" y="2058"/>
                              </a:lnTo>
                              <a:lnTo>
                                <a:pt x="6611" y="2033"/>
                              </a:lnTo>
                              <a:lnTo>
                                <a:pt x="6614" y="2010"/>
                              </a:lnTo>
                              <a:lnTo>
                                <a:pt x="6619" y="1990"/>
                              </a:lnTo>
                              <a:lnTo>
                                <a:pt x="6625" y="1972"/>
                              </a:lnTo>
                              <a:lnTo>
                                <a:pt x="6632" y="1955"/>
                              </a:lnTo>
                              <a:lnTo>
                                <a:pt x="6641" y="1939"/>
                              </a:lnTo>
                              <a:lnTo>
                                <a:pt x="6651" y="1925"/>
                              </a:lnTo>
                              <a:lnTo>
                                <a:pt x="6674" y="1906"/>
                              </a:lnTo>
                              <a:lnTo>
                                <a:pt x="6705" y="1884"/>
                              </a:lnTo>
                              <a:lnTo>
                                <a:pt x="6744" y="1860"/>
                              </a:lnTo>
                              <a:lnTo>
                                <a:pt x="6789" y="1836"/>
                              </a:lnTo>
                              <a:lnTo>
                                <a:pt x="6836" y="1820"/>
                              </a:lnTo>
                              <a:lnTo>
                                <a:pt x="6840" y="1818"/>
                              </a:lnTo>
                              <a:lnTo>
                                <a:pt x="6881" y="1795"/>
                              </a:lnTo>
                              <a:lnTo>
                                <a:pt x="6924" y="1762"/>
                              </a:lnTo>
                              <a:lnTo>
                                <a:pt x="6967" y="1723"/>
                              </a:lnTo>
                              <a:lnTo>
                                <a:pt x="7026" y="1658"/>
                              </a:lnTo>
                              <a:lnTo>
                                <a:pt x="7073" y="1591"/>
                              </a:lnTo>
                              <a:lnTo>
                                <a:pt x="7109" y="1523"/>
                              </a:lnTo>
                              <a:lnTo>
                                <a:pt x="7134" y="1453"/>
                              </a:lnTo>
                              <a:lnTo>
                                <a:pt x="7149" y="1383"/>
                              </a:lnTo>
                              <a:lnTo>
                                <a:pt x="7153" y="1310"/>
                              </a:lnTo>
                            </a:path>
                          </a:pathLst>
                        </a:custGeom>
                        <a:solidFill>
                          <a:srgbClr val="00AF50"/>
                        </a:solidFill>
                        <a:ln w="9525">
                          <a:noFill/>
                        </a:ln>
                      </wps:spPr>
                      <wps:bodyPr upright="1"/>
                    </wps:wsp>
                  </a:graphicData>
                </a:graphic>
              </wp:anchor>
            </w:drawing>
          </mc:Choice>
          <mc:Fallback>
            <w:pict>
              <v:shape id="任意多边形 31" o:spid="_x0000_s1026" o:spt="100" style="position:absolute;left:0pt;margin-left:115.2pt;margin-top:14.1pt;height:355.25pt;width:357.7pt;mso-position-horizontal-relative:page;z-index:-23552;mso-width-relative:page;mso-height-relative:page;" fillcolor="#00AF50" filled="t" stroked="f" coordsize="7154,7105" o:gfxdata="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&#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" path="m1974,6683l1938,6647,1926,6635,1853,6708,1835,6723,1817,6733,1802,6739,1788,6740,1770,6743,1752,6740,1733,6731,1715,6716,639,5640,558,5558,532,5531,516,5509,510,5494,514,5480,529,5461,554,5434,591,5397,645,5349,698,5314,748,5294,793,5292,845,5304,914,5328,1003,5364,1109,5413,1141,5365,1029,5292,769,5122,0,5891,39,5954,195,6208,235,6271,291,6231,248,6139,216,6060,195,5992,182,5935,178,5891,185,5850,207,5803,243,5751,291,5697,318,5671,337,5653,352,5643,364,5640,379,5646,400,5661,424,5684,453,5713,1586,6845,1601,6863,1611,6881,1616,6896,1618,6910,1615,6925,1607,6943,1594,6963,1578,6983,1505,7056,1553,7104,1914,6743,1974,6683m2605,6425l2578,6350,2551,6275,2524,6199,2470,6049,2417,5899,2337,5673,1968,4619,1888,4393,1834,4243,1781,4093,1754,4018,1727,3943,1699,3868,1610,3892,1638,3967,1665,4042,1692,4117,1745,4267,1799,4418,1852,4568,1931,4794,2142,5396,2275,5773,2355,5998,2408,6149,2462,6299,2489,6374,2516,6449,2605,6425m4046,4418l4042,4346,4031,4274,4014,4204,3989,4135,3957,4066,3916,3997,3835,4029,3880,4107,3916,4183,3942,4259,3959,4332,3965,4402,3961,4476,3946,4546,3920,4610,3883,4670,3835,4725,3773,4778,3706,4817,3635,4841,3560,4850,3481,4844,3398,4822,3341,4800,3283,4772,3223,4739,3162,4700,3100,4655,3037,4606,2973,4551,2907,4491,2840,4426,2781,4364,2726,4302,2676,4239,2630,4177,2589,4114,2553,4051,2520,3988,2492,3924,2468,3860,2443,3773,2432,3690,2437,3613,2457,3541,2492,3475,2541,3415,2608,3357,2678,3316,2751,3292,2832,3285,2901,3290,2973,3304,3047,3327,3124,3358,3204,3398,3215,3380,3235,3344,3245,3326,3181,3285,2808,3050,2811,3068,2811,3086,2809,3102,2808,3115,2800,3132,2790,3147,2776,3163,2759,3180,2738,3198,2711,3216,2678,3235,2638,3253,2603,3276,2570,3298,2539,3322,2509,3350,2452,3412,2405,3477,2368,3546,2340,3617,2322,3691,2314,3769,2317,3849,2331,3932,2348,4000,2369,4067,2395,4134,2425,4200,2460,4265,2499,4330,2543,4393,2591,4456,2644,4519,2703,4580,2775,4649,2846,4712,2916,4767,2986,4817,3054,4859,3120,4895,3186,4925,3250,4948,3313,4965,3374,4976,3448,4982,3520,4980,3589,4969,3655,4950,3719,4923,3782,4887,3833,4850,3842,4843,3900,4790,3953,4728,3994,4659,4023,4584,4041,4503,4046,4418m5381,3277l5332,3228,5312,3248,5292,3269,5274,3284,5257,3294,5241,3299,5227,3301,5209,3304,5191,3301,5173,3292,5154,3277,4224,2346,3998,2120,3982,2102,3973,2083,3970,2065,3973,2047,3975,2033,3980,2018,3990,2000,4006,1982,4026,1962,4046,1942,3998,1893,3714,2176,3800,2312,4154,2880,4418,3304,4523,3471,4518,3476,4512,3482,4507,3487,4220,3301,3692,2961,3554,2872,3229,2662,3002,2889,3051,2937,3059,2929,3067,2921,3075,2913,3094,2896,3114,2883,3133,2875,3148,2872,3161,2874,3177,2879,3194,2889,3213,2905,4369,4062,4385,4080,4395,4097,4400,4113,4402,4126,4399,4141,4391,4160,4378,4180,4361,4199,4353,4207,4345,4215,4337,4223,4386,4272,4617,4040,4628,4029,4604,4005,4580,3981,4572,3989,4564,3997,4556,4005,4537,4020,4520,4030,4504,4036,4491,4037,4473,4040,4454,4037,4436,4028,4418,4013,3382,2978,3399,2961,3927,3301,4798,3859,4847,3811,4645,3487,4530,3301,4270,2879,3992,2431,3949,2363,3954,2357,3960,2352,3965,2346,5025,3406,5040,3424,5050,3442,5056,3457,5057,3471,5054,3486,5046,3504,5033,3524,5017,3544,4986,3574,4976,3584,5025,3633,5354,3304,5381,3277m6392,2265l6368,2241,6344,2217,6336,2225,6319,2241,6301,2256,6282,2266,6262,2272,6239,2273,6218,2276,6192,2273,6164,2264,6134,2249,6081,2217,5885,2095,5470,1841,5470,2055,5130,2395,5057,2273,5024,2217,4713,1693,4629,1553,4637,1545,5470,2055,5470,1841,4986,1545,4540,1270,4520,1315,4479,1404,4459,1448,4581,1649,4922,2217,5062,2451,5101,2516,5350,2929,5389,2994,5406,3022,5417,3048,5423,3071,5421,3091,5420,3113,5414,3134,5404,3153,5389,3171,5381,3180,5373,3188,5365,3196,5377,3208,5413,3244,5692,2965,5692,2965,5705,2953,5680,2929,5656,2904,5648,2913,5640,2921,5632,2929,5601,2953,5571,2965,5566,2965,5541,2965,5541,2965,5511,2953,5485,2936,5457,2911,5427,2879,5397,2840,5359,2775,5209,2516,5171,2451,5227,2395,5527,2095,5717,2217,5807,2273,5972,2378,6005,2400,6031,2418,6050,2434,6061,2451,6062,2471,6056,2493,6041,2516,6020,2540,5988,2573,6036,2621,6381,2276,6392,2265m7153,1310l7143,1231,7123,1156,7093,1087,7052,1023,7021,987,6999,962,6944,913,6884,872,6820,839,6751,816,6676,801,6613,800,6544,808,6470,823,6390,845,6305,873,6215,906,6014,974,5934,1000,5867,1017,5812,1027,5770,1027,5717,1016,5666,997,5619,968,5575,930,5530,879,5493,821,5464,757,5446,687,5438,619,5454,548,5494,474,5559,396,5621,343,5687,303,5755,275,5826,259,5885,259,5952,268,6029,286,6114,312,6207,347,6213,333,6225,305,6231,291,6190,259,5859,0,5867,22,5869,42,5868,59,5867,73,5861,91,5854,108,5845,124,5834,137,5813,156,5784,174,5746,192,5697,210,5650,236,5605,265,5561,300,5519,339,5463,401,5417,464,5381,528,5356,593,5342,660,5341,728,5351,807,5370,881,5398,948,5434,1007,5478,1060,5540,1116,5602,1158,5662,1187,5723,1203,5786,1205,5842,1199,5907,1186,5981,1168,6063,1143,6154,1112,6255,1076,6349,1049,6430,1027,6434,1026,6513,1008,6586,994,6652,987,6725,997,6787,1013,6840,1039,6886,1076,6955,1153,7004,1228,7037,1302,7056,1375,7052,1452,7028,1527,6986,1598,6927,1666,6858,1726,6785,1770,6706,1799,6619,1812,6556,1818,6489,1813,6418,1797,6341,1771,6260,1735,6174,1691,6166,1707,6150,1739,6142,1756,6603,2087,6608,2058,6611,2033,6614,2010,6619,1990,6625,1972,6632,1955,6641,1939,6651,1925,6674,1906,6705,1884,6744,1860,6789,1836,6836,1820,6840,1818,6881,1795,6924,1762,6967,1723,7026,1658,7073,1591,7109,1523,7134,1453,7149,1383,7153,1310e">
                <v:fill on="t" focussize="0,0"/>
                <v:stroke on="f"/>
                <v:imagedata o:title=""/>
                <o:lock v:ext="edit" aspectratio="f"/>
              </v:shape>
            </w:pict>
          </mc:Fallback>
        </mc:AlternateContent>
      </w:r>
      <w:r>
        <w:rPr>
          <w:spacing w:val="-3"/>
          <w:sz w:val="21"/>
        </w:rPr>
        <w:t>勘查过程中，责任主体应及时对绿色勘查工作进行动态监管，督促勘查施工单位认真执行绿色勘查设计要求及规范标准。</w:t>
      </w:r>
    </w:p>
    <w:p>
      <w:pPr>
        <w:pStyle w:val="7"/>
        <w:numPr>
          <w:ilvl w:val="1"/>
          <w:numId w:val="25"/>
        </w:numPr>
        <w:tabs>
          <w:tab w:val="left" w:pos="946"/>
        </w:tabs>
        <w:spacing w:before="0" w:after="0" w:line="278" w:lineRule="auto"/>
        <w:ind w:left="418" w:right="709" w:firstLine="0"/>
        <w:jc w:val="left"/>
        <w:rPr>
          <w:sz w:val="21"/>
        </w:rPr>
      </w:pPr>
      <w:r>
        <w:rPr>
          <w:spacing w:val="-3"/>
          <w:sz w:val="21"/>
        </w:rPr>
        <w:t>绿色勘查工作中，施工单位应及时做好相关施工技术及管理工作资料的记录、收集、整理及编制归档工作，并做到真实、齐全、规范。</w:t>
      </w:r>
    </w:p>
    <w:p>
      <w:pPr>
        <w:pStyle w:val="7"/>
        <w:numPr>
          <w:ilvl w:val="1"/>
          <w:numId w:val="25"/>
        </w:numPr>
        <w:tabs>
          <w:tab w:val="left" w:pos="944"/>
        </w:tabs>
        <w:spacing w:before="0" w:after="0" w:line="269" w:lineRule="exact"/>
        <w:ind w:left="943" w:right="0" w:hanging="525"/>
        <w:jc w:val="left"/>
        <w:rPr>
          <w:sz w:val="21"/>
        </w:rPr>
      </w:pPr>
      <w:r>
        <w:rPr>
          <w:spacing w:val="-3"/>
          <w:sz w:val="21"/>
        </w:rPr>
        <w:t>对阶段性工作及竣工成果，应按照规定做出检验评价。</w:t>
      </w:r>
    </w:p>
    <w:p>
      <w:pPr>
        <w:spacing w:after="0" w:line="269" w:lineRule="exact"/>
        <w:jc w:val="left"/>
        <w:rPr>
          <w:sz w:val="21"/>
        </w:rPr>
        <w:sectPr>
          <w:pgSz w:w="11910" w:h="16840"/>
          <w:pgMar w:top="1080" w:right="1080" w:bottom="1160" w:left="1380" w:header="882" w:footer="974" w:gutter="0"/>
        </w:sectPr>
      </w:pPr>
    </w:p>
    <w:p>
      <w:pPr>
        <w:pStyle w:val="3"/>
        <w:rPr>
          <w:sz w:val="20"/>
        </w:rPr>
      </w:pPr>
    </w:p>
    <w:p>
      <w:pPr>
        <w:pStyle w:val="3"/>
        <w:spacing w:before="11"/>
        <w:rPr>
          <w:sz w:val="27"/>
        </w:rPr>
      </w:pPr>
    </w:p>
    <w:p>
      <w:pPr>
        <w:pStyle w:val="3"/>
        <w:spacing w:before="71"/>
        <w:ind w:left="420"/>
        <w:rPr>
          <w:rFonts w:hint="eastAsia" w:ascii="黑体" w:eastAsia="黑体"/>
        </w:rPr>
      </w:pPr>
      <w:bookmarkStart w:id="70" w:name="_bookmark36"/>
      <w:bookmarkEnd w:id="70"/>
      <w:r>
        <w:rPr>
          <w:rFonts w:hint="eastAsia" w:ascii="黑体" w:eastAsia="黑体"/>
        </w:rPr>
        <w:t>参考文献</w:t>
      </w:r>
    </w:p>
    <w:p>
      <w:pPr>
        <w:pStyle w:val="3"/>
        <w:spacing w:before="7"/>
        <w:rPr>
          <w:rFonts w:ascii="黑体"/>
          <w:sz w:val="27"/>
        </w:rPr>
      </w:pPr>
    </w:p>
    <w:p>
      <w:pPr>
        <w:pStyle w:val="3"/>
        <w:ind w:left="420"/>
      </w:pPr>
      <w:r>
        <w:t>[1] 国土资源部、财政部等．关于加快建设绿色矿山的实施意见（国土资规〔2017〕4 号）．</w:t>
      </w:r>
    </w:p>
    <w:p>
      <w:pPr>
        <w:pStyle w:val="3"/>
        <w:spacing w:before="43"/>
        <w:ind w:left="420"/>
      </w:pPr>
      <w:r>
        <w:t>[2] GB 8978-2016．污水综合排放标准．</w:t>
      </w:r>
    </w:p>
    <w:p>
      <w:pPr>
        <w:pStyle w:val="7"/>
        <w:numPr>
          <w:ilvl w:val="0"/>
          <w:numId w:val="26"/>
        </w:numPr>
        <w:tabs>
          <w:tab w:val="left" w:pos="841"/>
        </w:tabs>
        <w:spacing w:before="43" w:after="0" w:line="240" w:lineRule="auto"/>
        <w:ind w:left="840" w:right="0" w:hanging="420"/>
        <w:jc w:val="left"/>
        <w:rPr>
          <w:sz w:val="21"/>
        </w:rPr>
      </w:pPr>
      <w:r>
        <w:rPr>
          <w:sz w:val="21"/>
        </w:rPr>
        <w:t>GB 14500-2002</w:t>
      </w:r>
      <w:r>
        <w:rPr>
          <w:spacing w:val="-3"/>
          <w:sz w:val="21"/>
        </w:rPr>
        <w:t>．放射性废物管理规定</w:t>
      </w:r>
    </w:p>
    <w:p>
      <w:pPr>
        <w:pStyle w:val="7"/>
        <w:numPr>
          <w:ilvl w:val="0"/>
          <w:numId w:val="26"/>
        </w:numPr>
        <w:tabs>
          <w:tab w:val="left" w:pos="841"/>
        </w:tabs>
        <w:spacing w:before="43" w:after="0" w:line="240" w:lineRule="auto"/>
        <w:ind w:left="840" w:right="0" w:hanging="420"/>
        <w:jc w:val="left"/>
        <w:rPr>
          <w:sz w:val="21"/>
        </w:rPr>
      </w:pPr>
      <w:r>
        <w:rPr>
          <w:sz w:val="21"/>
        </w:rPr>
        <w:t>GB 16423-2004</w:t>
      </w:r>
      <w:r>
        <w:rPr>
          <w:spacing w:val="-3"/>
          <w:sz w:val="21"/>
        </w:rPr>
        <w:t>．大气污染物综合排放标准．</w:t>
      </w:r>
    </w:p>
    <w:p>
      <w:pPr>
        <w:pStyle w:val="7"/>
        <w:numPr>
          <w:ilvl w:val="0"/>
          <w:numId w:val="26"/>
        </w:numPr>
        <w:tabs>
          <w:tab w:val="left" w:pos="841"/>
        </w:tabs>
        <w:spacing w:before="43" w:after="0" w:line="240" w:lineRule="auto"/>
        <w:ind w:left="840" w:right="0" w:hanging="420"/>
        <w:jc w:val="left"/>
        <w:rPr>
          <w:sz w:val="21"/>
        </w:rPr>
      </w:pPr>
      <w:r>
        <w:rPr>
          <w:sz w:val="21"/>
        </w:rPr>
        <w:t>GB/T 28001-2011</w:t>
      </w:r>
      <w:r>
        <w:rPr>
          <w:spacing w:val="-3"/>
          <w:sz w:val="21"/>
        </w:rPr>
        <w:t>．职业健康安全管理体系——要求．</w:t>
      </w:r>
    </w:p>
    <w:p>
      <w:pPr>
        <w:pStyle w:val="7"/>
        <w:numPr>
          <w:ilvl w:val="0"/>
          <w:numId w:val="26"/>
        </w:numPr>
        <w:tabs>
          <w:tab w:val="left" w:pos="841"/>
        </w:tabs>
        <w:spacing w:before="42" w:after="0" w:line="240" w:lineRule="auto"/>
        <w:ind w:left="840" w:right="0" w:hanging="420"/>
        <w:jc w:val="left"/>
        <w:rPr>
          <w:sz w:val="21"/>
        </w:rPr>
      </w:pPr>
      <w:r>
        <w:rPr>
          <w:sz w:val="21"/>
        </w:rPr>
        <w:t>GB 18599-2013</w:t>
      </w:r>
      <w:r>
        <w:rPr>
          <w:spacing w:val="-3"/>
          <w:sz w:val="21"/>
        </w:rPr>
        <w:t>．一般工业废弃物贮存、处置场污染控制标准．</w:t>
      </w:r>
    </w:p>
    <w:p>
      <w:pPr>
        <w:pStyle w:val="7"/>
        <w:numPr>
          <w:ilvl w:val="0"/>
          <w:numId w:val="26"/>
        </w:numPr>
        <w:tabs>
          <w:tab w:val="left" w:pos="841"/>
        </w:tabs>
        <w:spacing w:before="43" w:after="0" w:line="240" w:lineRule="auto"/>
        <w:ind w:left="840" w:right="0" w:hanging="420"/>
        <w:jc w:val="left"/>
        <w:rPr>
          <w:sz w:val="21"/>
        </w:rPr>
      </w:pPr>
      <w:r>
        <w:rPr>
          <w:sz w:val="21"/>
        </w:rPr>
        <w:t>HJ 651-2013</w:t>
      </w:r>
      <w:r>
        <w:rPr>
          <w:spacing w:val="-3"/>
          <w:sz w:val="21"/>
        </w:rPr>
        <w:t>．矿山生态环境保护与恢复治理技术规范．</w:t>
      </w:r>
    </w:p>
    <w:p>
      <w:pPr>
        <w:pStyle w:val="7"/>
        <w:numPr>
          <w:ilvl w:val="0"/>
          <w:numId w:val="26"/>
        </w:numPr>
        <w:tabs>
          <w:tab w:val="left" w:pos="841"/>
        </w:tabs>
        <w:spacing w:before="43" w:after="0" w:line="240" w:lineRule="auto"/>
        <w:ind w:left="840" w:right="0" w:hanging="420"/>
        <w:jc w:val="left"/>
        <w:rPr>
          <w:sz w:val="21"/>
        </w:rPr>
      </w:pPr>
      <w:r>
        <mc:AlternateContent>
          <mc:Choice Requires="wpg">
            <w:drawing>
              <wp:anchor distT="0" distB="0" distL="114300" distR="114300" simplePos="0" relativeHeight="503292928" behindDoc="1" locked="0" layoutInCell="1" allowOverlap="1">
                <wp:simplePos x="0" y="0"/>
                <wp:positionH relativeFrom="page">
                  <wp:posOffset>1462405</wp:posOffset>
                </wp:positionH>
                <wp:positionV relativeFrom="paragraph">
                  <wp:posOffset>206375</wp:posOffset>
                </wp:positionV>
                <wp:extent cx="4542790" cy="4511675"/>
                <wp:effectExtent l="0" t="635" r="10160" b="2540"/>
                <wp:wrapNone/>
                <wp:docPr id="15" name="组合 32"/>
                <wp:cNvGraphicFramePr/>
                <a:graphic xmlns:a="http://schemas.openxmlformats.org/drawingml/2006/main">
                  <a:graphicData uri="http://schemas.microsoft.com/office/word/2010/wordprocessingGroup">
                    <wpg:wgp>
                      <wpg:cNvGrpSpPr/>
                      <wpg:grpSpPr>
                        <a:xfrm>
                          <a:off x="0" y="0"/>
                          <a:ext cx="4542790" cy="4511675"/>
                          <a:chOff x="2304" y="326"/>
                          <a:chExt cx="7154" cy="7105"/>
                        </a:xfrm>
                      </wpg:grpSpPr>
                      <wps:wsp>
                        <wps:cNvPr id="13" name="任意多边形 33"/>
                        <wps:cNvSpPr/>
                        <wps:spPr>
                          <a:xfrm>
                            <a:off x="2304" y="325"/>
                            <a:ext cx="7154" cy="7105"/>
                          </a:xfrm>
                          <a:custGeom>
                            <a:avLst/>
                            <a:gdLst/>
                            <a:ahLst/>
                            <a:cxnLst/>
                            <a:pathLst>
                              <a:path w="7154" h="7105">
                                <a:moveTo>
                                  <a:pt x="1974" y="6683"/>
                                </a:moveTo>
                                <a:lnTo>
                                  <a:pt x="1938" y="6647"/>
                                </a:lnTo>
                                <a:lnTo>
                                  <a:pt x="1926" y="6635"/>
                                </a:lnTo>
                                <a:lnTo>
                                  <a:pt x="1853" y="6708"/>
                                </a:lnTo>
                                <a:lnTo>
                                  <a:pt x="1835" y="6723"/>
                                </a:lnTo>
                                <a:lnTo>
                                  <a:pt x="1817" y="6733"/>
                                </a:lnTo>
                                <a:lnTo>
                                  <a:pt x="1802" y="6739"/>
                                </a:lnTo>
                                <a:lnTo>
                                  <a:pt x="1788" y="6740"/>
                                </a:lnTo>
                                <a:lnTo>
                                  <a:pt x="1770" y="6743"/>
                                </a:lnTo>
                                <a:lnTo>
                                  <a:pt x="1752" y="6740"/>
                                </a:lnTo>
                                <a:lnTo>
                                  <a:pt x="1733" y="6731"/>
                                </a:lnTo>
                                <a:lnTo>
                                  <a:pt x="1715" y="6716"/>
                                </a:lnTo>
                                <a:lnTo>
                                  <a:pt x="639" y="5640"/>
                                </a:lnTo>
                                <a:lnTo>
                                  <a:pt x="558" y="5558"/>
                                </a:lnTo>
                                <a:lnTo>
                                  <a:pt x="532" y="5531"/>
                                </a:lnTo>
                                <a:lnTo>
                                  <a:pt x="516" y="5509"/>
                                </a:lnTo>
                                <a:lnTo>
                                  <a:pt x="510" y="5494"/>
                                </a:lnTo>
                                <a:lnTo>
                                  <a:pt x="514" y="5480"/>
                                </a:lnTo>
                                <a:lnTo>
                                  <a:pt x="529" y="5461"/>
                                </a:lnTo>
                                <a:lnTo>
                                  <a:pt x="554" y="5434"/>
                                </a:lnTo>
                                <a:lnTo>
                                  <a:pt x="591" y="5397"/>
                                </a:lnTo>
                                <a:lnTo>
                                  <a:pt x="645" y="5349"/>
                                </a:lnTo>
                                <a:lnTo>
                                  <a:pt x="698" y="5314"/>
                                </a:lnTo>
                                <a:lnTo>
                                  <a:pt x="748" y="5294"/>
                                </a:lnTo>
                                <a:lnTo>
                                  <a:pt x="793" y="5292"/>
                                </a:lnTo>
                                <a:lnTo>
                                  <a:pt x="845" y="5304"/>
                                </a:lnTo>
                                <a:lnTo>
                                  <a:pt x="914" y="5328"/>
                                </a:lnTo>
                                <a:lnTo>
                                  <a:pt x="1003" y="5364"/>
                                </a:lnTo>
                                <a:lnTo>
                                  <a:pt x="1109" y="5413"/>
                                </a:lnTo>
                                <a:lnTo>
                                  <a:pt x="1141" y="5365"/>
                                </a:lnTo>
                                <a:lnTo>
                                  <a:pt x="1029" y="5292"/>
                                </a:lnTo>
                                <a:lnTo>
                                  <a:pt x="769" y="5122"/>
                                </a:lnTo>
                                <a:lnTo>
                                  <a:pt x="0" y="5891"/>
                                </a:lnTo>
                                <a:lnTo>
                                  <a:pt x="39" y="5954"/>
                                </a:lnTo>
                                <a:lnTo>
                                  <a:pt x="195" y="6208"/>
                                </a:lnTo>
                                <a:lnTo>
                                  <a:pt x="235" y="6271"/>
                                </a:lnTo>
                                <a:lnTo>
                                  <a:pt x="291" y="6231"/>
                                </a:lnTo>
                                <a:lnTo>
                                  <a:pt x="248" y="6139"/>
                                </a:lnTo>
                                <a:lnTo>
                                  <a:pt x="216" y="6060"/>
                                </a:lnTo>
                                <a:lnTo>
                                  <a:pt x="195" y="5992"/>
                                </a:lnTo>
                                <a:lnTo>
                                  <a:pt x="182" y="5935"/>
                                </a:lnTo>
                                <a:lnTo>
                                  <a:pt x="178" y="5891"/>
                                </a:lnTo>
                                <a:lnTo>
                                  <a:pt x="185" y="5850"/>
                                </a:lnTo>
                                <a:lnTo>
                                  <a:pt x="207" y="5803"/>
                                </a:lnTo>
                                <a:lnTo>
                                  <a:pt x="243" y="5751"/>
                                </a:lnTo>
                                <a:lnTo>
                                  <a:pt x="291" y="5697"/>
                                </a:lnTo>
                                <a:lnTo>
                                  <a:pt x="318" y="5671"/>
                                </a:lnTo>
                                <a:lnTo>
                                  <a:pt x="337" y="5653"/>
                                </a:lnTo>
                                <a:lnTo>
                                  <a:pt x="352" y="5643"/>
                                </a:lnTo>
                                <a:lnTo>
                                  <a:pt x="364" y="5640"/>
                                </a:lnTo>
                                <a:lnTo>
                                  <a:pt x="379" y="5646"/>
                                </a:lnTo>
                                <a:lnTo>
                                  <a:pt x="400" y="5661"/>
                                </a:lnTo>
                                <a:lnTo>
                                  <a:pt x="424" y="5684"/>
                                </a:lnTo>
                                <a:lnTo>
                                  <a:pt x="453" y="5713"/>
                                </a:lnTo>
                                <a:lnTo>
                                  <a:pt x="1586" y="6845"/>
                                </a:lnTo>
                                <a:lnTo>
                                  <a:pt x="1601" y="6863"/>
                                </a:lnTo>
                                <a:lnTo>
                                  <a:pt x="1611" y="6881"/>
                                </a:lnTo>
                                <a:lnTo>
                                  <a:pt x="1616" y="6896"/>
                                </a:lnTo>
                                <a:lnTo>
                                  <a:pt x="1618" y="6910"/>
                                </a:lnTo>
                                <a:lnTo>
                                  <a:pt x="1615" y="6925"/>
                                </a:lnTo>
                                <a:lnTo>
                                  <a:pt x="1607" y="6943"/>
                                </a:lnTo>
                                <a:lnTo>
                                  <a:pt x="1594" y="6963"/>
                                </a:lnTo>
                                <a:lnTo>
                                  <a:pt x="1578" y="6983"/>
                                </a:lnTo>
                                <a:lnTo>
                                  <a:pt x="1505" y="7056"/>
                                </a:lnTo>
                                <a:lnTo>
                                  <a:pt x="1553" y="7104"/>
                                </a:lnTo>
                                <a:lnTo>
                                  <a:pt x="1914" y="6743"/>
                                </a:lnTo>
                                <a:lnTo>
                                  <a:pt x="1974" y="6683"/>
                                </a:lnTo>
                                <a:moveTo>
                                  <a:pt x="2605" y="6425"/>
                                </a:moveTo>
                                <a:lnTo>
                                  <a:pt x="2578" y="6350"/>
                                </a:lnTo>
                                <a:lnTo>
                                  <a:pt x="2551" y="6275"/>
                                </a:lnTo>
                                <a:lnTo>
                                  <a:pt x="2524" y="6199"/>
                                </a:lnTo>
                                <a:lnTo>
                                  <a:pt x="2470" y="6049"/>
                                </a:lnTo>
                                <a:lnTo>
                                  <a:pt x="2417" y="5899"/>
                                </a:lnTo>
                                <a:lnTo>
                                  <a:pt x="2337" y="5673"/>
                                </a:lnTo>
                                <a:lnTo>
                                  <a:pt x="1968" y="4619"/>
                                </a:lnTo>
                                <a:lnTo>
                                  <a:pt x="1888" y="4393"/>
                                </a:lnTo>
                                <a:lnTo>
                                  <a:pt x="1834" y="4243"/>
                                </a:lnTo>
                                <a:lnTo>
                                  <a:pt x="1781" y="4093"/>
                                </a:lnTo>
                                <a:lnTo>
                                  <a:pt x="1754" y="4018"/>
                                </a:lnTo>
                                <a:lnTo>
                                  <a:pt x="1727" y="3943"/>
                                </a:lnTo>
                                <a:lnTo>
                                  <a:pt x="1699" y="3868"/>
                                </a:lnTo>
                                <a:lnTo>
                                  <a:pt x="1610" y="3892"/>
                                </a:lnTo>
                                <a:lnTo>
                                  <a:pt x="1638" y="3967"/>
                                </a:lnTo>
                                <a:lnTo>
                                  <a:pt x="1665" y="4042"/>
                                </a:lnTo>
                                <a:lnTo>
                                  <a:pt x="1692" y="4117"/>
                                </a:lnTo>
                                <a:lnTo>
                                  <a:pt x="1745" y="4267"/>
                                </a:lnTo>
                                <a:lnTo>
                                  <a:pt x="1799" y="4418"/>
                                </a:lnTo>
                                <a:lnTo>
                                  <a:pt x="1852" y="4568"/>
                                </a:lnTo>
                                <a:lnTo>
                                  <a:pt x="1931" y="4794"/>
                                </a:lnTo>
                                <a:lnTo>
                                  <a:pt x="2142" y="5396"/>
                                </a:lnTo>
                                <a:lnTo>
                                  <a:pt x="2275" y="5773"/>
                                </a:lnTo>
                                <a:lnTo>
                                  <a:pt x="2355" y="5998"/>
                                </a:lnTo>
                                <a:lnTo>
                                  <a:pt x="2408" y="6149"/>
                                </a:lnTo>
                                <a:lnTo>
                                  <a:pt x="2462" y="6299"/>
                                </a:lnTo>
                                <a:lnTo>
                                  <a:pt x="2489" y="6374"/>
                                </a:lnTo>
                                <a:lnTo>
                                  <a:pt x="2516" y="6449"/>
                                </a:lnTo>
                                <a:lnTo>
                                  <a:pt x="2605" y="6425"/>
                                </a:lnTo>
                                <a:moveTo>
                                  <a:pt x="4046" y="4418"/>
                                </a:moveTo>
                                <a:lnTo>
                                  <a:pt x="4042" y="4346"/>
                                </a:lnTo>
                                <a:lnTo>
                                  <a:pt x="4031" y="4274"/>
                                </a:lnTo>
                                <a:lnTo>
                                  <a:pt x="4014" y="4204"/>
                                </a:lnTo>
                                <a:lnTo>
                                  <a:pt x="3989" y="4135"/>
                                </a:lnTo>
                                <a:lnTo>
                                  <a:pt x="3957" y="4066"/>
                                </a:lnTo>
                                <a:lnTo>
                                  <a:pt x="3916" y="3997"/>
                                </a:lnTo>
                                <a:lnTo>
                                  <a:pt x="3835" y="4029"/>
                                </a:lnTo>
                                <a:lnTo>
                                  <a:pt x="3880" y="4107"/>
                                </a:lnTo>
                                <a:lnTo>
                                  <a:pt x="3916" y="4183"/>
                                </a:lnTo>
                                <a:lnTo>
                                  <a:pt x="3942" y="4259"/>
                                </a:lnTo>
                                <a:lnTo>
                                  <a:pt x="3959" y="4332"/>
                                </a:lnTo>
                                <a:lnTo>
                                  <a:pt x="3965" y="4402"/>
                                </a:lnTo>
                                <a:lnTo>
                                  <a:pt x="3961" y="4476"/>
                                </a:lnTo>
                                <a:lnTo>
                                  <a:pt x="3946" y="4546"/>
                                </a:lnTo>
                                <a:lnTo>
                                  <a:pt x="3920" y="4610"/>
                                </a:lnTo>
                                <a:lnTo>
                                  <a:pt x="3883" y="4670"/>
                                </a:lnTo>
                                <a:lnTo>
                                  <a:pt x="3835" y="4725"/>
                                </a:lnTo>
                                <a:lnTo>
                                  <a:pt x="3773" y="4778"/>
                                </a:lnTo>
                                <a:lnTo>
                                  <a:pt x="3706" y="4817"/>
                                </a:lnTo>
                                <a:lnTo>
                                  <a:pt x="3635" y="4841"/>
                                </a:lnTo>
                                <a:lnTo>
                                  <a:pt x="3560" y="4850"/>
                                </a:lnTo>
                                <a:lnTo>
                                  <a:pt x="3481" y="4844"/>
                                </a:lnTo>
                                <a:lnTo>
                                  <a:pt x="3398" y="4822"/>
                                </a:lnTo>
                                <a:lnTo>
                                  <a:pt x="3341" y="4800"/>
                                </a:lnTo>
                                <a:lnTo>
                                  <a:pt x="3283" y="4772"/>
                                </a:lnTo>
                                <a:lnTo>
                                  <a:pt x="3223" y="4739"/>
                                </a:lnTo>
                                <a:lnTo>
                                  <a:pt x="3162" y="4700"/>
                                </a:lnTo>
                                <a:lnTo>
                                  <a:pt x="3100" y="4655"/>
                                </a:lnTo>
                                <a:lnTo>
                                  <a:pt x="3037" y="4606"/>
                                </a:lnTo>
                                <a:lnTo>
                                  <a:pt x="2973" y="4551"/>
                                </a:lnTo>
                                <a:lnTo>
                                  <a:pt x="2907" y="4491"/>
                                </a:lnTo>
                                <a:lnTo>
                                  <a:pt x="2840" y="4426"/>
                                </a:lnTo>
                                <a:lnTo>
                                  <a:pt x="2781" y="4364"/>
                                </a:lnTo>
                                <a:lnTo>
                                  <a:pt x="2726" y="4302"/>
                                </a:lnTo>
                                <a:lnTo>
                                  <a:pt x="2676" y="4239"/>
                                </a:lnTo>
                                <a:lnTo>
                                  <a:pt x="2630" y="4177"/>
                                </a:lnTo>
                                <a:lnTo>
                                  <a:pt x="2589" y="4114"/>
                                </a:lnTo>
                                <a:lnTo>
                                  <a:pt x="2553" y="4051"/>
                                </a:lnTo>
                                <a:lnTo>
                                  <a:pt x="2520" y="3988"/>
                                </a:lnTo>
                                <a:lnTo>
                                  <a:pt x="2492" y="3924"/>
                                </a:lnTo>
                                <a:lnTo>
                                  <a:pt x="2468" y="3860"/>
                                </a:lnTo>
                                <a:lnTo>
                                  <a:pt x="2443" y="3773"/>
                                </a:lnTo>
                                <a:lnTo>
                                  <a:pt x="2432" y="3690"/>
                                </a:lnTo>
                                <a:lnTo>
                                  <a:pt x="2437" y="3613"/>
                                </a:lnTo>
                                <a:lnTo>
                                  <a:pt x="2457" y="3541"/>
                                </a:lnTo>
                                <a:lnTo>
                                  <a:pt x="2492" y="3475"/>
                                </a:lnTo>
                                <a:lnTo>
                                  <a:pt x="2541" y="3415"/>
                                </a:lnTo>
                                <a:lnTo>
                                  <a:pt x="2608" y="3357"/>
                                </a:lnTo>
                                <a:lnTo>
                                  <a:pt x="2678" y="3316"/>
                                </a:lnTo>
                                <a:lnTo>
                                  <a:pt x="2751" y="3292"/>
                                </a:lnTo>
                                <a:lnTo>
                                  <a:pt x="2832" y="3285"/>
                                </a:lnTo>
                                <a:lnTo>
                                  <a:pt x="2901" y="3290"/>
                                </a:lnTo>
                                <a:lnTo>
                                  <a:pt x="2973" y="3304"/>
                                </a:lnTo>
                                <a:lnTo>
                                  <a:pt x="3047" y="3327"/>
                                </a:lnTo>
                                <a:lnTo>
                                  <a:pt x="3124" y="3358"/>
                                </a:lnTo>
                                <a:lnTo>
                                  <a:pt x="3204" y="3398"/>
                                </a:lnTo>
                                <a:lnTo>
                                  <a:pt x="3215" y="3380"/>
                                </a:lnTo>
                                <a:lnTo>
                                  <a:pt x="3235" y="3344"/>
                                </a:lnTo>
                                <a:lnTo>
                                  <a:pt x="3245" y="3326"/>
                                </a:lnTo>
                                <a:lnTo>
                                  <a:pt x="3181" y="3285"/>
                                </a:lnTo>
                                <a:lnTo>
                                  <a:pt x="2808" y="3050"/>
                                </a:lnTo>
                                <a:lnTo>
                                  <a:pt x="2811" y="3068"/>
                                </a:lnTo>
                                <a:lnTo>
                                  <a:pt x="2811" y="3086"/>
                                </a:lnTo>
                                <a:lnTo>
                                  <a:pt x="2809" y="3102"/>
                                </a:lnTo>
                                <a:lnTo>
                                  <a:pt x="2808" y="3115"/>
                                </a:lnTo>
                                <a:lnTo>
                                  <a:pt x="2800" y="3132"/>
                                </a:lnTo>
                                <a:lnTo>
                                  <a:pt x="2790" y="3147"/>
                                </a:lnTo>
                                <a:lnTo>
                                  <a:pt x="2776" y="3163"/>
                                </a:lnTo>
                                <a:lnTo>
                                  <a:pt x="2759" y="3180"/>
                                </a:lnTo>
                                <a:lnTo>
                                  <a:pt x="2738" y="3198"/>
                                </a:lnTo>
                                <a:lnTo>
                                  <a:pt x="2711" y="3216"/>
                                </a:lnTo>
                                <a:lnTo>
                                  <a:pt x="2678" y="3235"/>
                                </a:lnTo>
                                <a:lnTo>
                                  <a:pt x="2638" y="3253"/>
                                </a:lnTo>
                                <a:lnTo>
                                  <a:pt x="2603" y="3276"/>
                                </a:lnTo>
                                <a:lnTo>
                                  <a:pt x="2570" y="3298"/>
                                </a:lnTo>
                                <a:lnTo>
                                  <a:pt x="2539" y="3322"/>
                                </a:lnTo>
                                <a:lnTo>
                                  <a:pt x="2509" y="3350"/>
                                </a:lnTo>
                                <a:lnTo>
                                  <a:pt x="2452" y="3412"/>
                                </a:lnTo>
                                <a:lnTo>
                                  <a:pt x="2405" y="3477"/>
                                </a:lnTo>
                                <a:lnTo>
                                  <a:pt x="2368" y="3546"/>
                                </a:lnTo>
                                <a:lnTo>
                                  <a:pt x="2340" y="3617"/>
                                </a:lnTo>
                                <a:lnTo>
                                  <a:pt x="2322" y="3691"/>
                                </a:lnTo>
                                <a:lnTo>
                                  <a:pt x="2314" y="3769"/>
                                </a:lnTo>
                                <a:lnTo>
                                  <a:pt x="2317" y="3849"/>
                                </a:lnTo>
                                <a:lnTo>
                                  <a:pt x="2331" y="3932"/>
                                </a:lnTo>
                                <a:lnTo>
                                  <a:pt x="2348" y="4000"/>
                                </a:lnTo>
                                <a:lnTo>
                                  <a:pt x="2369" y="4067"/>
                                </a:lnTo>
                                <a:lnTo>
                                  <a:pt x="2395" y="4134"/>
                                </a:lnTo>
                                <a:lnTo>
                                  <a:pt x="2425" y="4200"/>
                                </a:lnTo>
                                <a:lnTo>
                                  <a:pt x="2460" y="4265"/>
                                </a:lnTo>
                                <a:lnTo>
                                  <a:pt x="2499" y="4330"/>
                                </a:lnTo>
                                <a:lnTo>
                                  <a:pt x="2543" y="4393"/>
                                </a:lnTo>
                                <a:lnTo>
                                  <a:pt x="2591" y="4456"/>
                                </a:lnTo>
                                <a:lnTo>
                                  <a:pt x="2644" y="4519"/>
                                </a:lnTo>
                                <a:lnTo>
                                  <a:pt x="2703" y="4580"/>
                                </a:lnTo>
                                <a:lnTo>
                                  <a:pt x="2775" y="4649"/>
                                </a:lnTo>
                                <a:lnTo>
                                  <a:pt x="2846" y="4712"/>
                                </a:lnTo>
                                <a:lnTo>
                                  <a:pt x="2916" y="4767"/>
                                </a:lnTo>
                                <a:lnTo>
                                  <a:pt x="2986" y="4817"/>
                                </a:lnTo>
                                <a:lnTo>
                                  <a:pt x="3054" y="4859"/>
                                </a:lnTo>
                                <a:lnTo>
                                  <a:pt x="3120" y="4895"/>
                                </a:lnTo>
                                <a:lnTo>
                                  <a:pt x="3186" y="4925"/>
                                </a:lnTo>
                                <a:lnTo>
                                  <a:pt x="3250" y="4948"/>
                                </a:lnTo>
                                <a:lnTo>
                                  <a:pt x="3313" y="4965"/>
                                </a:lnTo>
                                <a:lnTo>
                                  <a:pt x="3374" y="4976"/>
                                </a:lnTo>
                                <a:lnTo>
                                  <a:pt x="3448" y="4982"/>
                                </a:lnTo>
                                <a:lnTo>
                                  <a:pt x="3520" y="4980"/>
                                </a:lnTo>
                                <a:lnTo>
                                  <a:pt x="3589" y="4969"/>
                                </a:lnTo>
                                <a:lnTo>
                                  <a:pt x="3655" y="4950"/>
                                </a:lnTo>
                                <a:lnTo>
                                  <a:pt x="3719" y="4923"/>
                                </a:lnTo>
                                <a:lnTo>
                                  <a:pt x="3782" y="4887"/>
                                </a:lnTo>
                                <a:lnTo>
                                  <a:pt x="3833" y="4850"/>
                                </a:lnTo>
                                <a:lnTo>
                                  <a:pt x="3842" y="4843"/>
                                </a:lnTo>
                                <a:lnTo>
                                  <a:pt x="3900" y="4790"/>
                                </a:lnTo>
                                <a:lnTo>
                                  <a:pt x="3953" y="4728"/>
                                </a:lnTo>
                                <a:lnTo>
                                  <a:pt x="3994" y="4659"/>
                                </a:lnTo>
                                <a:lnTo>
                                  <a:pt x="4023" y="4584"/>
                                </a:lnTo>
                                <a:lnTo>
                                  <a:pt x="4041" y="4503"/>
                                </a:lnTo>
                                <a:lnTo>
                                  <a:pt x="4046" y="4418"/>
                                </a:lnTo>
                                <a:moveTo>
                                  <a:pt x="5381" y="3277"/>
                                </a:moveTo>
                                <a:lnTo>
                                  <a:pt x="5332" y="3228"/>
                                </a:lnTo>
                                <a:lnTo>
                                  <a:pt x="5312" y="3248"/>
                                </a:lnTo>
                                <a:lnTo>
                                  <a:pt x="5292" y="3269"/>
                                </a:lnTo>
                                <a:lnTo>
                                  <a:pt x="5274" y="3284"/>
                                </a:lnTo>
                                <a:lnTo>
                                  <a:pt x="5257" y="3294"/>
                                </a:lnTo>
                                <a:lnTo>
                                  <a:pt x="5241" y="3299"/>
                                </a:lnTo>
                                <a:lnTo>
                                  <a:pt x="5227" y="3301"/>
                                </a:lnTo>
                                <a:lnTo>
                                  <a:pt x="5209" y="3304"/>
                                </a:lnTo>
                                <a:lnTo>
                                  <a:pt x="5191" y="3301"/>
                                </a:lnTo>
                                <a:lnTo>
                                  <a:pt x="5173" y="3292"/>
                                </a:lnTo>
                                <a:lnTo>
                                  <a:pt x="5154" y="3277"/>
                                </a:lnTo>
                                <a:lnTo>
                                  <a:pt x="4224" y="2346"/>
                                </a:lnTo>
                                <a:lnTo>
                                  <a:pt x="3998" y="2120"/>
                                </a:lnTo>
                                <a:lnTo>
                                  <a:pt x="3982" y="2102"/>
                                </a:lnTo>
                                <a:lnTo>
                                  <a:pt x="3973" y="2083"/>
                                </a:lnTo>
                                <a:lnTo>
                                  <a:pt x="3970" y="2065"/>
                                </a:lnTo>
                                <a:lnTo>
                                  <a:pt x="3973" y="2047"/>
                                </a:lnTo>
                                <a:lnTo>
                                  <a:pt x="3975" y="2033"/>
                                </a:lnTo>
                                <a:lnTo>
                                  <a:pt x="3980" y="2018"/>
                                </a:lnTo>
                                <a:lnTo>
                                  <a:pt x="3990" y="2000"/>
                                </a:lnTo>
                                <a:lnTo>
                                  <a:pt x="4006" y="1982"/>
                                </a:lnTo>
                                <a:lnTo>
                                  <a:pt x="4026" y="1962"/>
                                </a:lnTo>
                                <a:lnTo>
                                  <a:pt x="4046" y="1942"/>
                                </a:lnTo>
                                <a:lnTo>
                                  <a:pt x="3998" y="1893"/>
                                </a:lnTo>
                                <a:lnTo>
                                  <a:pt x="3714" y="2176"/>
                                </a:lnTo>
                                <a:lnTo>
                                  <a:pt x="3800" y="2312"/>
                                </a:lnTo>
                                <a:lnTo>
                                  <a:pt x="4154" y="2880"/>
                                </a:lnTo>
                                <a:lnTo>
                                  <a:pt x="4418" y="3304"/>
                                </a:lnTo>
                                <a:lnTo>
                                  <a:pt x="4523" y="3471"/>
                                </a:lnTo>
                                <a:lnTo>
                                  <a:pt x="4518" y="3476"/>
                                </a:lnTo>
                                <a:lnTo>
                                  <a:pt x="4512" y="3482"/>
                                </a:lnTo>
                                <a:lnTo>
                                  <a:pt x="4507" y="3487"/>
                                </a:lnTo>
                                <a:lnTo>
                                  <a:pt x="4220" y="3301"/>
                                </a:lnTo>
                                <a:lnTo>
                                  <a:pt x="3692" y="2961"/>
                                </a:lnTo>
                                <a:lnTo>
                                  <a:pt x="3554" y="2872"/>
                                </a:lnTo>
                                <a:lnTo>
                                  <a:pt x="3229" y="2662"/>
                                </a:lnTo>
                                <a:lnTo>
                                  <a:pt x="3002" y="2889"/>
                                </a:lnTo>
                                <a:lnTo>
                                  <a:pt x="3051" y="2937"/>
                                </a:lnTo>
                                <a:lnTo>
                                  <a:pt x="3059" y="2929"/>
                                </a:lnTo>
                                <a:lnTo>
                                  <a:pt x="3067" y="2921"/>
                                </a:lnTo>
                                <a:lnTo>
                                  <a:pt x="3075" y="2913"/>
                                </a:lnTo>
                                <a:lnTo>
                                  <a:pt x="3094" y="2896"/>
                                </a:lnTo>
                                <a:lnTo>
                                  <a:pt x="3114" y="2883"/>
                                </a:lnTo>
                                <a:lnTo>
                                  <a:pt x="3133" y="2875"/>
                                </a:lnTo>
                                <a:lnTo>
                                  <a:pt x="3148" y="2872"/>
                                </a:lnTo>
                                <a:lnTo>
                                  <a:pt x="3161" y="2874"/>
                                </a:lnTo>
                                <a:lnTo>
                                  <a:pt x="3177" y="2879"/>
                                </a:lnTo>
                                <a:lnTo>
                                  <a:pt x="3194" y="2889"/>
                                </a:lnTo>
                                <a:lnTo>
                                  <a:pt x="3213" y="2905"/>
                                </a:lnTo>
                                <a:lnTo>
                                  <a:pt x="4369" y="4062"/>
                                </a:lnTo>
                                <a:lnTo>
                                  <a:pt x="4385" y="4080"/>
                                </a:lnTo>
                                <a:lnTo>
                                  <a:pt x="4395" y="4097"/>
                                </a:lnTo>
                                <a:lnTo>
                                  <a:pt x="4400" y="4113"/>
                                </a:lnTo>
                                <a:lnTo>
                                  <a:pt x="4402" y="4126"/>
                                </a:lnTo>
                                <a:lnTo>
                                  <a:pt x="4399" y="4141"/>
                                </a:lnTo>
                                <a:lnTo>
                                  <a:pt x="4391" y="4160"/>
                                </a:lnTo>
                                <a:lnTo>
                                  <a:pt x="4378" y="4180"/>
                                </a:lnTo>
                                <a:lnTo>
                                  <a:pt x="4361" y="4199"/>
                                </a:lnTo>
                                <a:lnTo>
                                  <a:pt x="4353" y="4207"/>
                                </a:lnTo>
                                <a:lnTo>
                                  <a:pt x="4345" y="4215"/>
                                </a:lnTo>
                                <a:lnTo>
                                  <a:pt x="4337" y="4223"/>
                                </a:lnTo>
                                <a:lnTo>
                                  <a:pt x="4386" y="4272"/>
                                </a:lnTo>
                                <a:lnTo>
                                  <a:pt x="4617" y="4040"/>
                                </a:lnTo>
                                <a:lnTo>
                                  <a:pt x="4628" y="4029"/>
                                </a:lnTo>
                                <a:lnTo>
                                  <a:pt x="4604" y="4005"/>
                                </a:lnTo>
                                <a:lnTo>
                                  <a:pt x="4580" y="3981"/>
                                </a:lnTo>
                                <a:lnTo>
                                  <a:pt x="4572" y="3989"/>
                                </a:lnTo>
                                <a:lnTo>
                                  <a:pt x="4564" y="3997"/>
                                </a:lnTo>
                                <a:lnTo>
                                  <a:pt x="4556" y="4005"/>
                                </a:lnTo>
                                <a:lnTo>
                                  <a:pt x="4537" y="4020"/>
                                </a:lnTo>
                                <a:lnTo>
                                  <a:pt x="4520" y="4030"/>
                                </a:lnTo>
                                <a:lnTo>
                                  <a:pt x="4504" y="4036"/>
                                </a:lnTo>
                                <a:lnTo>
                                  <a:pt x="4491" y="4037"/>
                                </a:lnTo>
                                <a:lnTo>
                                  <a:pt x="4473" y="4040"/>
                                </a:lnTo>
                                <a:lnTo>
                                  <a:pt x="4454" y="4037"/>
                                </a:lnTo>
                                <a:lnTo>
                                  <a:pt x="4436" y="4028"/>
                                </a:lnTo>
                                <a:lnTo>
                                  <a:pt x="4418" y="4013"/>
                                </a:lnTo>
                                <a:lnTo>
                                  <a:pt x="3382" y="2978"/>
                                </a:lnTo>
                                <a:lnTo>
                                  <a:pt x="3399" y="2961"/>
                                </a:lnTo>
                                <a:lnTo>
                                  <a:pt x="3927" y="3301"/>
                                </a:lnTo>
                                <a:lnTo>
                                  <a:pt x="4798" y="3859"/>
                                </a:lnTo>
                                <a:lnTo>
                                  <a:pt x="4847" y="3811"/>
                                </a:lnTo>
                                <a:lnTo>
                                  <a:pt x="4645" y="3487"/>
                                </a:lnTo>
                                <a:lnTo>
                                  <a:pt x="4530" y="3301"/>
                                </a:lnTo>
                                <a:lnTo>
                                  <a:pt x="4270" y="2879"/>
                                </a:lnTo>
                                <a:lnTo>
                                  <a:pt x="3992" y="2431"/>
                                </a:lnTo>
                                <a:lnTo>
                                  <a:pt x="3949" y="2363"/>
                                </a:lnTo>
                                <a:lnTo>
                                  <a:pt x="3954" y="2357"/>
                                </a:lnTo>
                                <a:lnTo>
                                  <a:pt x="3960" y="2352"/>
                                </a:lnTo>
                                <a:lnTo>
                                  <a:pt x="3965" y="2346"/>
                                </a:lnTo>
                                <a:lnTo>
                                  <a:pt x="5025" y="3406"/>
                                </a:lnTo>
                                <a:lnTo>
                                  <a:pt x="5040" y="3424"/>
                                </a:lnTo>
                                <a:lnTo>
                                  <a:pt x="5050" y="3442"/>
                                </a:lnTo>
                                <a:lnTo>
                                  <a:pt x="5056" y="3457"/>
                                </a:lnTo>
                                <a:lnTo>
                                  <a:pt x="5057" y="3471"/>
                                </a:lnTo>
                                <a:lnTo>
                                  <a:pt x="5054" y="3486"/>
                                </a:lnTo>
                                <a:lnTo>
                                  <a:pt x="5046" y="3504"/>
                                </a:lnTo>
                                <a:lnTo>
                                  <a:pt x="5033" y="3524"/>
                                </a:lnTo>
                                <a:lnTo>
                                  <a:pt x="5017" y="3544"/>
                                </a:lnTo>
                                <a:lnTo>
                                  <a:pt x="4986" y="3574"/>
                                </a:lnTo>
                                <a:lnTo>
                                  <a:pt x="4976" y="3584"/>
                                </a:lnTo>
                                <a:lnTo>
                                  <a:pt x="5025" y="3633"/>
                                </a:lnTo>
                                <a:lnTo>
                                  <a:pt x="5354" y="3304"/>
                                </a:lnTo>
                                <a:lnTo>
                                  <a:pt x="5381" y="3277"/>
                                </a:lnTo>
                                <a:moveTo>
                                  <a:pt x="6392" y="2265"/>
                                </a:moveTo>
                                <a:lnTo>
                                  <a:pt x="6368" y="2241"/>
                                </a:lnTo>
                                <a:lnTo>
                                  <a:pt x="6344" y="2217"/>
                                </a:lnTo>
                                <a:lnTo>
                                  <a:pt x="6336" y="2225"/>
                                </a:lnTo>
                                <a:lnTo>
                                  <a:pt x="6319" y="2241"/>
                                </a:lnTo>
                                <a:lnTo>
                                  <a:pt x="6301" y="2256"/>
                                </a:lnTo>
                                <a:lnTo>
                                  <a:pt x="6282" y="2266"/>
                                </a:lnTo>
                                <a:lnTo>
                                  <a:pt x="6262" y="2272"/>
                                </a:lnTo>
                                <a:lnTo>
                                  <a:pt x="6239" y="2273"/>
                                </a:lnTo>
                                <a:lnTo>
                                  <a:pt x="6218" y="2276"/>
                                </a:lnTo>
                                <a:lnTo>
                                  <a:pt x="6192" y="2273"/>
                                </a:lnTo>
                                <a:lnTo>
                                  <a:pt x="6164" y="2264"/>
                                </a:lnTo>
                                <a:lnTo>
                                  <a:pt x="6134" y="2249"/>
                                </a:lnTo>
                                <a:lnTo>
                                  <a:pt x="6081" y="2217"/>
                                </a:lnTo>
                                <a:lnTo>
                                  <a:pt x="5885" y="2095"/>
                                </a:lnTo>
                                <a:lnTo>
                                  <a:pt x="5470" y="1841"/>
                                </a:lnTo>
                                <a:lnTo>
                                  <a:pt x="5470" y="2055"/>
                                </a:lnTo>
                                <a:lnTo>
                                  <a:pt x="5130" y="2395"/>
                                </a:lnTo>
                                <a:lnTo>
                                  <a:pt x="5057" y="2273"/>
                                </a:lnTo>
                                <a:lnTo>
                                  <a:pt x="5024" y="2217"/>
                                </a:lnTo>
                                <a:lnTo>
                                  <a:pt x="4713" y="1693"/>
                                </a:lnTo>
                                <a:lnTo>
                                  <a:pt x="4629" y="1553"/>
                                </a:lnTo>
                                <a:lnTo>
                                  <a:pt x="4637" y="1545"/>
                                </a:lnTo>
                                <a:lnTo>
                                  <a:pt x="5470" y="2055"/>
                                </a:lnTo>
                                <a:lnTo>
                                  <a:pt x="5470" y="1841"/>
                                </a:lnTo>
                                <a:lnTo>
                                  <a:pt x="4986" y="1545"/>
                                </a:lnTo>
                                <a:lnTo>
                                  <a:pt x="4540" y="1270"/>
                                </a:lnTo>
                                <a:lnTo>
                                  <a:pt x="4520" y="1315"/>
                                </a:lnTo>
                                <a:lnTo>
                                  <a:pt x="4479" y="1404"/>
                                </a:lnTo>
                                <a:lnTo>
                                  <a:pt x="4459" y="1448"/>
                                </a:lnTo>
                                <a:lnTo>
                                  <a:pt x="4581" y="1649"/>
                                </a:lnTo>
                                <a:lnTo>
                                  <a:pt x="4922" y="2217"/>
                                </a:lnTo>
                                <a:lnTo>
                                  <a:pt x="5062" y="2451"/>
                                </a:lnTo>
                                <a:lnTo>
                                  <a:pt x="5101" y="2516"/>
                                </a:lnTo>
                                <a:lnTo>
                                  <a:pt x="5350" y="2929"/>
                                </a:lnTo>
                                <a:lnTo>
                                  <a:pt x="5389" y="2994"/>
                                </a:lnTo>
                                <a:lnTo>
                                  <a:pt x="5406" y="3022"/>
                                </a:lnTo>
                                <a:lnTo>
                                  <a:pt x="5417" y="3048"/>
                                </a:lnTo>
                                <a:lnTo>
                                  <a:pt x="5423" y="3071"/>
                                </a:lnTo>
                                <a:lnTo>
                                  <a:pt x="5421" y="3091"/>
                                </a:lnTo>
                                <a:lnTo>
                                  <a:pt x="5420" y="3113"/>
                                </a:lnTo>
                                <a:lnTo>
                                  <a:pt x="5414" y="3134"/>
                                </a:lnTo>
                                <a:lnTo>
                                  <a:pt x="5404" y="3153"/>
                                </a:lnTo>
                                <a:lnTo>
                                  <a:pt x="5389" y="3171"/>
                                </a:lnTo>
                                <a:lnTo>
                                  <a:pt x="5381" y="3180"/>
                                </a:lnTo>
                                <a:lnTo>
                                  <a:pt x="5373" y="3188"/>
                                </a:lnTo>
                                <a:lnTo>
                                  <a:pt x="5365" y="3196"/>
                                </a:lnTo>
                                <a:lnTo>
                                  <a:pt x="5377" y="3208"/>
                                </a:lnTo>
                                <a:lnTo>
                                  <a:pt x="5413" y="3244"/>
                                </a:lnTo>
                                <a:lnTo>
                                  <a:pt x="5692" y="2965"/>
                                </a:lnTo>
                                <a:lnTo>
                                  <a:pt x="5692" y="2965"/>
                                </a:lnTo>
                                <a:lnTo>
                                  <a:pt x="5705" y="2953"/>
                                </a:lnTo>
                                <a:lnTo>
                                  <a:pt x="5680" y="2929"/>
                                </a:lnTo>
                                <a:lnTo>
                                  <a:pt x="5656" y="2904"/>
                                </a:lnTo>
                                <a:lnTo>
                                  <a:pt x="5648" y="2913"/>
                                </a:lnTo>
                                <a:lnTo>
                                  <a:pt x="5640" y="2921"/>
                                </a:lnTo>
                                <a:lnTo>
                                  <a:pt x="5632" y="2929"/>
                                </a:lnTo>
                                <a:lnTo>
                                  <a:pt x="5601" y="2953"/>
                                </a:lnTo>
                                <a:lnTo>
                                  <a:pt x="5571" y="2965"/>
                                </a:lnTo>
                                <a:lnTo>
                                  <a:pt x="5566" y="2965"/>
                                </a:lnTo>
                                <a:lnTo>
                                  <a:pt x="5541" y="2965"/>
                                </a:lnTo>
                                <a:lnTo>
                                  <a:pt x="5541" y="2965"/>
                                </a:lnTo>
                                <a:lnTo>
                                  <a:pt x="5511" y="2953"/>
                                </a:lnTo>
                                <a:lnTo>
                                  <a:pt x="5485" y="2936"/>
                                </a:lnTo>
                                <a:lnTo>
                                  <a:pt x="5457" y="2911"/>
                                </a:lnTo>
                                <a:lnTo>
                                  <a:pt x="5427" y="2879"/>
                                </a:lnTo>
                                <a:lnTo>
                                  <a:pt x="5397" y="2840"/>
                                </a:lnTo>
                                <a:lnTo>
                                  <a:pt x="5359" y="2775"/>
                                </a:lnTo>
                                <a:lnTo>
                                  <a:pt x="5209" y="2516"/>
                                </a:lnTo>
                                <a:lnTo>
                                  <a:pt x="5171" y="2451"/>
                                </a:lnTo>
                                <a:lnTo>
                                  <a:pt x="5227" y="2395"/>
                                </a:lnTo>
                                <a:lnTo>
                                  <a:pt x="5527" y="2095"/>
                                </a:lnTo>
                                <a:lnTo>
                                  <a:pt x="5717" y="2217"/>
                                </a:lnTo>
                                <a:lnTo>
                                  <a:pt x="5807" y="2273"/>
                                </a:lnTo>
                                <a:lnTo>
                                  <a:pt x="5972" y="2378"/>
                                </a:lnTo>
                                <a:lnTo>
                                  <a:pt x="6005" y="2400"/>
                                </a:lnTo>
                                <a:lnTo>
                                  <a:pt x="6031" y="2418"/>
                                </a:lnTo>
                                <a:lnTo>
                                  <a:pt x="6050" y="2434"/>
                                </a:lnTo>
                                <a:lnTo>
                                  <a:pt x="6061" y="2451"/>
                                </a:lnTo>
                                <a:lnTo>
                                  <a:pt x="6062" y="2471"/>
                                </a:lnTo>
                                <a:lnTo>
                                  <a:pt x="6056" y="2493"/>
                                </a:lnTo>
                                <a:lnTo>
                                  <a:pt x="6041" y="2516"/>
                                </a:lnTo>
                                <a:lnTo>
                                  <a:pt x="6020" y="2540"/>
                                </a:lnTo>
                                <a:lnTo>
                                  <a:pt x="5988" y="2573"/>
                                </a:lnTo>
                                <a:lnTo>
                                  <a:pt x="6036" y="2621"/>
                                </a:lnTo>
                                <a:lnTo>
                                  <a:pt x="6381" y="2276"/>
                                </a:lnTo>
                                <a:lnTo>
                                  <a:pt x="6392" y="2265"/>
                                </a:lnTo>
                                <a:moveTo>
                                  <a:pt x="7153" y="1310"/>
                                </a:moveTo>
                                <a:lnTo>
                                  <a:pt x="7143" y="1231"/>
                                </a:lnTo>
                                <a:lnTo>
                                  <a:pt x="7123" y="1156"/>
                                </a:lnTo>
                                <a:lnTo>
                                  <a:pt x="7093" y="1087"/>
                                </a:lnTo>
                                <a:lnTo>
                                  <a:pt x="7052" y="1023"/>
                                </a:lnTo>
                                <a:lnTo>
                                  <a:pt x="7021" y="987"/>
                                </a:lnTo>
                                <a:lnTo>
                                  <a:pt x="6999" y="962"/>
                                </a:lnTo>
                                <a:lnTo>
                                  <a:pt x="6944" y="913"/>
                                </a:lnTo>
                                <a:lnTo>
                                  <a:pt x="6884" y="872"/>
                                </a:lnTo>
                                <a:lnTo>
                                  <a:pt x="6820" y="839"/>
                                </a:lnTo>
                                <a:lnTo>
                                  <a:pt x="6751" y="816"/>
                                </a:lnTo>
                                <a:lnTo>
                                  <a:pt x="6676" y="801"/>
                                </a:lnTo>
                                <a:lnTo>
                                  <a:pt x="6613" y="800"/>
                                </a:lnTo>
                                <a:lnTo>
                                  <a:pt x="6544" y="808"/>
                                </a:lnTo>
                                <a:lnTo>
                                  <a:pt x="6470" y="823"/>
                                </a:lnTo>
                                <a:lnTo>
                                  <a:pt x="6390" y="845"/>
                                </a:lnTo>
                                <a:lnTo>
                                  <a:pt x="6305" y="873"/>
                                </a:lnTo>
                                <a:lnTo>
                                  <a:pt x="6215" y="906"/>
                                </a:lnTo>
                                <a:lnTo>
                                  <a:pt x="6014" y="974"/>
                                </a:lnTo>
                                <a:lnTo>
                                  <a:pt x="5934" y="1000"/>
                                </a:lnTo>
                                <a:lnTo>
                                  <a:pt x="5867" y="1017"/>
                                </a:lnTo>
                                <a:lnTo>
                                  <a:pt x="5812" y="1027"/>
                                </a:lnTo>
                                <a:lnTo>
                                  <a:pt x="5770" y="1027"/>
                                </a:lnTo>
                                <a:lnTo>
                                  <a:pt x="5717" y="1016"/>
                                </a:lnTo>
                                <a:lnTo>
                                  <a:pt x="5666" y="997"/>
                                </a:lnTo>
                                <a:lnTo>
                                  <a:pt x="5619" y="968"/>
                                </a:lnTo>
                                <a:lnTo>
                                  <a:pt x="5575" y="930"/>
                                </a:lnTo>
                                <a:lnTo>
                                  <a:pt x="5530" y="879"/>
                                </a:lnTo>
                                <a:lnTo>
                                  <a:pt x="5493" y="821"/>
                                </a:lnTo>
                                <a:lnTo>
                                  <a:pt x="5464" y="757"/>
                                </a:lnTo>
                                <a:lnTo>
                                  <a:pt x="5446" y="687"/>
                                </a:lnTo>
                                <a:lnTo>
                                  <a:pt x="5438" y="619"/>
                                </a:lnTo>
                                <a:lnTo>
                                  <a:pt x="5454" y="548"/>
                                </a:lnTo>
                                <a:lnTo>
                                  <a:pt x="5494" y="474"/>
                                </a:lnTo>
                                <a:lnTo>
                                  <a:pt x="5559" y="396"/>
                                </a:lnTo>
                                <a:lnTo>
                                  <a:pt x="5621" y="343"/>
                                </a:lnTo>
                                <a:lnTo>
                                  <a:pt x="5687" y="303"/>
                                </a:lnTo>
                                <a:lnTo>
                                  <a:pt x="5755" y="275"/>
                                </a:lnTo>
                                <a:lnTo>
                                  <a:pt x="5826" y="259"/>
                                </a:lnTo>
                                <a:lnTo>
                                  <a:pt x="5885" y="259"/>
                                </a:lnTo>
                                <a:lnTo>
                                  <a:pt x="5952" y="268"/>
                                </a:lnTo>
                                <a:lnTo>
                                  <a:pt x="6029" y="286"/>
                                </a:lnTo>
                                <a:lnTo>
                                  <a:pt x="6114" y="312"/>
                                </a:lnTo>
                                <a:lnTo>
                                  <a:pt x="6207" y="347"/>
                                </a:lnTo>
                                <a:lnTo>
                                  <a:pt x="6213" y="333"/>
                                </a:lnTo>
                                <a:lnTo>
                                  <a:pt x="6225" y="305"/>
                                </a:lnTo>
                                <a:lnTo>
                                  <a:pt x="6231" y="291"/>
                                </a:lnTo>
                                <a:lnTo>
                                  <a:pt x="6190" y="259"/>
                                </a:lnTo>
                                <a:lnTo>
                                  <a:pt x="5859" y="0"/>
                                </a:lnTo>
                                <a:lnTo>
                                  <a:pt x="5867" y="22"/>
                                </a:lnTo>
                                <a:lnTo>
                                  <a:pt x="5869" y="42"/>
                                </a:lnTo>
                                <a:lnTo>
                                  <a:pt x="5868" y="59"/>
                                </a:lnTo>
                                <a:lnTo>
                                  <a:pt x="5867" y="73"/>
                                </a:lnTo>
                                <a:lnTo>
                                  <a:pt x="5861" y="91"/>
                                </a:lnTo>
                                <a:lnTo>
                                  <a:pt x="5854" y="108"/>
                                </a:lnTo>
                                <a:lnTo>
                                  <a:pt x="5845" y="124"/>
                                </a:lnTo>
                                <a:lnTo>
                                  <a:pt x="5834" y="137"/>
                                </a:lnTo>
                                <a:lnTo>
                                  <a:pt x="5813" y="156"/>
                                </a:lnTo>
                                <a:lnTo>
                                  <a:pt x="5784" y="174"/>
                                </a:lnTo>
                                <a:lnTo>
                                  <a:pt x="5746" y="192"/>
                                </a:lnTo>
                                <a:lnTo>
                                  <a:pt x="5697" y="210"/>
                                </a:lnTo>
                                <a:lnTo>
                                  <a:pt x="5650" y="236"/>
                                </a:lnTo>
                                <a:lnTo>
                                  <a:pt x="5605" y="265"/>
                                </a:lnTo>
                                <a:lnTo>
                                  <a:pt x="5561" y="300"/>
                                </a:lnTo>
                                <a:lnTo>
                                  <a:pt x="5519" y="339"/>
                                </a:lnTo>
                                <a:lnTo>
                                  <a:pt x="5463" y="401"/>
                                </a:lnTo>
                                <a:lnTo>
                                  <a:pt x="5417" y="464"/>
                                </a:lnTo>
                                <a:lnTo>
                                  <a:pt x="5381" y="528"/>
                                </a:lnTo>
                                <a:lnTo>
                                  <a:pt x="5356" y="593"/>
                                </a:lnTo>
                                <a:lnTo>
                                  <a:pt x="5342" y="660"/>
                                </a:lnTo>
                                <a:lnTo>
                                  <a:pt x="5341" y="728"/>
                                </a:lnTo>
                                <a:lnTo>
                                  <a:pt x="5351" y="807"/>
                                </a:lnTo>
                                <a:lnTo>
                                  <a:pt x="5370" y="881"/>
                                </a:lnTo>
                                <a:lnTo>
                                  <a:pt x="5398" y="948"/>
                                </a:lnTo>
                                <a:lnTo>
                                  <a:pt x="5434" y="1007"/>
                                </a:lnTo>
                                <a:lnTo>
                                  <a:pt x="5478" y="1060"/>
                                </a:lnTo>
                                <a:lnTo>
                                  <a:pt x="5540" y="1116"/>
                                </a:lnTo>
                                <a:lnTo>
                                  <a:pt x="5602" y="1158"/>
                                </a:lnTo>
                                <a:lnTo>
                                  <a:pt x="5662" y="1187"/>
                                </a:lnTo>
                                <a:lnTo>
                                  <a:pt x="5723" y="1203"/>
                                </a:lnTo>
                                <a:lnTo>
                                  <a:pt x="5786" y="1205"/>
                                </a:lnTo>
                                <a:lnTo>
                                  <a:pt x="5842" y="1199"/>
                                </a:lnTo>
                                <a:lnTo>
                                  <a:pt x="5907" y="1186"/>
                                </a:lnTo>
                                <a:lnTo>
                                  <a:pt x="5981" y="1168"/>
                                </a:lnTo>
                                <a:lnTo>
                                  <a:pt x="6063" y="1143"/>
                                </a:lnTo>
                                <a:lnTo>
                                  <a:pt x="6154" y="1112"/>
                                </a:lnTo>
                                <a:lnTo>
                                  <a:pt x="6255" y="1076"/>
                                </a:lnTo>
                                <a:lnTo>
                                  <a:pt x="6349" y="1049"/>
                                </a:lnTo>
                                <a:lnTo>
                                  <a:pt x="6430" y="1027"/>
                                </a:lnTo>
                                <a:lnTo>
                                  <a:pt x="6434" y="1026"/>
                                </a:lnTo>
                                <a:lnTo>
                                  <a:pt x="6513" y="1008"/>
                                </a:lnTo>
                                <a:lnTo>
                                  <a:pt x="6586" y="994"/>
                                </a:lnTo>
                                <a:lnTo>
                                  <a:pt x="6652" y="987"/>
                                </a:lnTo>
                                <a:lnTo>
                                  <a:pt x="6725" y="997"/>
                                </a:lnTo>
                                <a:lnTo>
                                  <a:pt x="6787" y="1013"/>
                                </a:lnTo>
                                <a:lnTo>
                                  <a:pt x="6840" y="1039"/>
                                </a:lnTo>
                                <a:lnTo>
                                  <a:pt x="6886" y="1076"/>
                                </a:lnTo>
                                <a:lnTo>
                                  <a:pt x="6955" y="1153"/>
                                </a:lnTo>
                                <a:lnTo>
                                  <a:pt x="7004" y="1228"/>
                                </a:lnTo>
                                <a:lnTo>
                                  <a:pt x="7037" y="1302"/>
                                </a:lnTo>
                                <a:lnTo>
                                  <a:pt x="7056" y="1375"/>
                                </a:lnTo>
                                <a:lnTo>
                                  <a:pt x="7052" y="1452"/>
                                </a:lnTo>
                                <a:lnTo>
                                  <a:pt x="7028" y="1527"/>
                                </a:lnTo>
                                <a:lnTo>
                                  <a:pt x="6986" y="1598"/>
                                </a:lnTo>
                                <a:lnTo>
                                  <a:pt x="6927" y="1666"/>
                                </a:lnTo>
                                <a:lnTo>
                                  <a:pt x="6858" y="1726"/>
                                </a:lnTo>
                                <a:lnTo>
                                  <a:pt x="6785" y="1770"/>
                                </a:lnTo>
                                <a:lnTo>
                                  <a:pt x="6706" y="1799"/>
                                </a:lnTo>
                                <a:lnTo>
                                  <a:pt x="6619" y="1812"/>
                                </a:lnTo>
                                <a:lnTo>
                                  <a:pt x="6556" y="1818"/>
                                </a:lnTo>
                                <a:lnTo>
                                  <a:pt x="6489" y="1813"/>
                                </a:lnTo>
                                <a:lnTo>
                                  <a:pt x="6418" y="1797"/>
                                </a:lnTo>
                                <a:lnTo>
                                  <a:pt x="6341" y="1771"/>
                                </a:lnTo>
                                <a:lnTo>
                                  <a:pt x="6260" y="1735"/>
                                </a:lnTo>
                                <a:lnTo>
                                  <a:pt x="6174" y="1691"/>
                                </a:lnTo>
                                <a:lnTo>
                                  <a:pt x="6166" y="1707"/>
                                </a:lnTo>
                                <a:lnTo>
                                  <a:pt x="6150" y="1739"/>
                                </a:lnTo>
                                <a:lnTo>
                                  <a:pt x="6142" y="1756"/>
                                </a:lnTo>
                                <a:lnTo>
                                  <a:pt x="6603" y="2087"/>
                                </a:lnTo>
                                <a:lnTo>
                                  <a:pt x="6608" y="2058"/>
                                </a:lnTo>
                                <a:lnTo>
                                  <a:pt x="6611" y="2033"/>
                                </a:lnTo>
                                <a:lnTo>
                                  <a:pt x="6614" y="2010"/>
                                </a:lnTo>
                                <a:lnTo>
                                  <a:pt x="6619" y="1990"/>
                                </a:lnTo>
                                <a:lnTo>
                                  <a:pt x="6625" y="1972"/>
                                </a:lnTo>
                                <a:lnTo>
                                  <a:pt x="6632" y="1955"/>
                                </a:lnTo>
                                <a:lnTo>
                                  <a:pt x="6641" y="1939"/>
                                </a:lnTo>
                                <a:lnTo>
                                  <a:pt x="6651" y="1925"/>
                                </a:lnTo>
                                <a:lnTo>
                                  <a:pt x="6674" y="1906"/>
                                </a:lnTo>
                                <a:lnTo>
                                  <a:pt x="6705" y="1884"/>
                                </a:lnTo>
                                <a:lnTo>
                                  <a:pt x="6744" y="1860"/>
                                </a:lnTo>
                                <a:lnTo>
                                  <a:pt x="6789" y="1836"/>
                                </a:lnTo>
                                <a:lnTo>
                                  <a:pt x="6836" y="1820"/>
                                </a:lnTo>
                                <a:lnTo>
                                  <a:pt x="6840" y="1818"/>
                                </a:lnTo>
                                <a:lnTo>
                                  <a:pt x="6881" y="1795"/>
                                </a:lnTo>
                                <a:lnTo>
                                  <a:pt x="6924" y="1762"/>
                                </a:lnTo>
                                <a:lnTo>
                                  <a:pt x="6967" y="1723"/>
                                </a:lnTo>
                                <a:lnTo>
                                  <a:pt x="7026" y="1658"/>
                                </a:lnTo>
                                <a:lnTo>
                                  <a:pt x="7073" y="1591"/>
                                </a:lnTo>
                                <a:lnTo>
                                  <a:pt x="7109" y="1523"/>
                                </a:lnTo>
                                <a:lnTo>
                                  <a:pt x="7134" y="1453"/>
                                </a:lnTo>
                                <a:lnTo>
                                  <a:pt x="7149" y="1383"/>
                                </a:lnTo>
                                <a:lnTo>
                                  <a:pt x="7153" y="1310"/>
                                </a:lnTo>
                              </a:path>
                            </a:pathLst>
                          </a:custGeom>
                          <a:solidFill>
                            <a:srgbClr val="00AF50"/>
                          </a:solidFill>
                          <a:ln w="9525">
                            <a:noFill/>
                          </a:ln>
                        </wps:spPr>
                        <wps:bodyPr upright="1"/>
                      </wps:wsp>
                      <wps:wsp>
                        <wps:cNvPr id="14" name="直线 34"/>
                        <wps:cNvSpPr/>
                        <wps:spPr>
                          <a:xfrm>
                            <a:off x="4283" y="1239"/>
                            <a:ext cx="3647"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32" o:spid="_x0000_s1026" o:spt="203" style="position:absolute;left:0pt;margin-left:115.15pt;margin-top:16.25pt;height:355.25pt;width:357.7pt;mso-position-horizontal-relative:page;z-index:-23552;mso-width-relative:page;mso-height-relative:page;" coordorigin="2304,326" coordsize="7154,7105" o:gfxdata="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">
                <o:lock v:ext="edit" aspectratio="f"/>
                <v:shape id="任意多边形 33" o:spid="_x0000_s1026" o:spt="100" style="position:absolute;left:2304;top:325;height:7105;width:7154;" fillcolor="#00AF50" filled="t" stroked="f" coordsize="7154,7105" o:gfxdata="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u9dcvQAA&#10;ANsAAAAPAAAAAAAAAAEAIAAAACIAAABkcnMvZG93bnJldi54bWxQSwECFAAUAAAACACHTuJAMy8F&#10;njsAAAA5AAAAEAAAAAAAAAABACAAAAAMAQAAZHJzL3NoYXBleG1sLnhtbFBLBQYAAAAABgAGAFsB&#10;AAC2AwAAAAA=&#10;" path="m1974,6683l1938,6647,1926,6635,1853,6708,1835,6723,1817,6733,1802,6739,1788,6740,1770,6743,1752,6740,1733,6731,1715,6716,639,5640,558,5558,532,5531,516,5509,510,5494,514,5480,529,5461,554,5434,591,5397,645,5349,698,5314,748,5294,793,5292,845,5304,914,5328,1003,5364,1109,5413,1141,5365,1029,5292,769,5122,0,5891,39,5954,195,6208,235,6271,291,6231,248,6139,216,6060,195,5992,182,5935,178,5891,185,5850,207,5803,243,5751,291,5697,318,5671,337,5653,352,5643,364,5640,379,5646,400,5661,424,5684,453,5713,1586,6845,1601,6863,1611,6881,1616,6896,1618,6910,1615,6925,1607,6943,1594,6963,1578,6983,1505,7056,1553,7104,1914,6743,1974,6683m2605,6425l2578,6350,2551,6275,2524,6199,2470,6049,2417,5899,2337,5673,1968,4619,1888,4393,1834,4243,1781,4093,1754,4018,1727,3943,1699,3868,1610,3892,1638,3967,1665,4042,1692,4117,1745,4267,1799,4418,1852,4568,1931,4794,2142,5396,2275,5773,2355,5998,2408,6149,2462,6299,2489,6374,2516,6449,2605,6425m4046,4418l4042,4346,4031,4274,4014,4204,3989,4135,3957,4066,3916,3997,3835,4029,3880,4107,3916,4183,3942,4259,3959,4332,3965,4402,3961,4476,3946,4546,3920,4610,3883,4670,3835,4725,3773,4778,3706,4817,3635,4841,3560,4850,3481,4844,3398,4822,3341,4800,3283,4772,3223,4739,3162,4700,3100,4655,3037,4606,2973,4551,2907,4491,2840,4426,2781,4364,2726,4302,2676,4239,2630,4177,2589,4114,2553,4051,2520,3988,2492,3924,2468,3860,2443,3773,2432,3690,2437,3613,2457,3541,2492,3475,2541,3415,2608,3357,2678,3316,2751,3292,2832,3285,2901,3290,2973,3304,3047,3327,3124,3358,3204,3398,3215,3380,3235,3344,3245,3326,3181,3285,2808,3050,2811,3068,2811,3086,2809,3102,2808,3115,2800,3132,2790,3147,2776,3163,2759,3180,2738,3198,2711,3216,2678,3235,2638,3253,2603,3276,2570,3298,2539,3322,2509,3350,2452,3412,2405,3477,2368,3546,2340,3617,2322,3691,2314,3769,2317,3849,2331,3932,2348,4000,2369,4067,2395,4134,2425,4200,2460,4265,2499,4330,2543,4393,2591,4456,2644,4519,2703,4580,2775,4649,2846,4712,2916,4767,2986,4817,3054,4859,3120,4895,3186,4925,3250,4948,3313,4965,3374,4976,3448,4982,3520,4980,3589,4969,3655,4950,3719,4923,3782,4887,3833,4850,3842,4843,3900,4790,3953,4728,3994,4659,4023,4584,4041,4503,4046,4418m5381,3277l5332,3228,5312,3248,5292,3269,5274,3284,5257,3294,5241,3299,5227,3301,5209,3304,5191,3301,5173,3292,5154,3277,4224,2346,3998,2120,3982,2102,3973,2083,3970,2065,3973,2047,3975,2033,3980,2018,3990,2000,4006,1982,4026,1962,4046,1942,3998,1893,3714,2176,3800,2312,4154,2880,4418,3304,4523,3471,4518,3476,4512,3482,4507,3487,4220,3301,3692,2961,3554,2872,3229,2662,3002,2889,3051,2937,3059,2929,3067,2921,3075,2913,3094,2896,3114,2883,3133,2875,3148,2872,3161,2874,3177,2879,3194,2889,3213,2905,4369,4062,4385,4080,4395,4097,4400,4113,4402,4126,4399,4141,4391,4160,4378,4180,4361,4199,4353,4207,4345,4215,4337,4223,4386,4272,4617,4040,4628,4029,4604,4005,4580,3981,4572,3989,4564,3997,4556,4005,4537,4020,4520,4030,4504,4036,4491,4037,4473,4040,4454,4037,4436,4028,4418,4013,3382,2978,3399,2961,3927,3301,4798,3859,4847,3811,4645,3487,4530,3301,4270,2879,3992,2431,3949,2363,3954,2357,3960,2352,3965,2346,5025,3406,5040,3424,5050,3442,5056,3457,5057,3471,5054,3486,5046,3504,5033,3524,5017,3544,4986,3574,4976,3584,5025,3633,5354,3304,5381,3277m6392,2265l6368,2241,6344,2217,6336,2225,6319,2241,6301,2256,6282,2266,6262,2272,6239,2273,6218,2276,6192,2273,6164,2264,6134,2249,6081,2217,5885,2095,5470,1841,5470,2055,5130,2395,5057,2273,5024,2217,4713,1693,4629,1553,4637,1545,5470,2055,5470,1841,4986,1545,4540,1270,4520,1315,4479,1404,4459,1448,4581,1649,4922,2217,5062,2451,5101,2516,5350,2929,5389,2994,5406,3022,5417,3048,5423,3071,5421,3091,5420,3113,5414,3134,5404,3153,5389,3171,5381,3180,5373,3188,5365,3196,5377,3208,5413,3244,5692,2965,5692,2965,5705,2953,5680,2929,5656,2904,5648,2913,5640,2921,5632,2929,5601,2953,5571,2965,5566,2965,5541,2965,5541,2965,5511,2953,5485,2936,5457,2911,5427,2879,5397,2840,5359,2775,5209,2516,5171,2451,5227,2395,5527,2095,5717,2217,5807,2273,5972,2378,6005,2400,6031,2418,6050,2434,6061,2451,6062,2471,6056,2493,6041,2516,6020,2540,5988,2573,6036,2621,6381,2276,6392,2265m7153,1310l7143,1231,7123,1156,7093,1087,7052,1023,7021,987,6999,962,6944,913,6884,872,6820,839,6751,816,6676,801,6613,800,6544,808,6470,823,6390,845,6305,873,6215,906,6014,974,5934,1000,5867,1017,5812,1027,5770,1027,5717,1016,5666,997,5619,968,5575,930,5530,879,5493,821,5464,757,5446,687,5438,619,5454,548,5494,474,5559,396,5621,343,5687,303,5755,275,5826,259,5885,259,5952,268,6029,286,6114,312,6207,347,6213,333,6225,305,6231,291,6190,259,5859,0,5867,22,5869,42,5868,59,5867,73,5861,91,5854,108,5845,124,5834,137,5813,156,5784,174,5746,192,5697,210,5650,236,5605,265,5561,300,5519,339,5463,401,5417,464,5381,528,5356,593,5342,660,5341,728,5351,807,5370,881,5398,948,5434,1007,5478,1060,5540,1116,5602,1158,5662,1187,5723,1203,5786,1205,5842,1199,5907,1186,5981,1168,6063,1143,6154,1112,6255,1076,6349,1049,6430,1027,6434,1026,6513,1008,6586,994,6652,987,6725,997,6787,1013,6840,1039,6886,1076,6955,1153,7004,1228,7037,1302,7056,1375,7052,1452,7028,1527,6986,1598,6927,1666,6858,1726,6785,1770,6706,1799,6619,1812,6556,1818,6489,1813,6418,1797,6341,1771,6260,1735,6174,1691,6166,1707,6150,1739,6142,1756,6603,2087,6608,2058,6611,2033,6614,2010,6619,1990,6625,1972,6632,1955,6641,1939,6651,1925,6674,1906,6705,1884,6744,1860,6789,1836,6836,1820,6840,1818,6881,1795,6924,1762,6967,1723,7026,1658,7073,1591,7109,1523,7134,1453,7149,1383,7153,1310e">
                  <v:fill on="t" focussize="0,0"/>
                  <v:stroke on="f"/>
                  <v:imagedata o:title=""/>
                  <o:lock v:ext="edit" aspectratio="f"/>
                </v:shape>
                <v:line id="直线 34" o:spid="_x0000_s1026" o:spt="20" style="position:absolute;left:4283;top:1239;height:0;width:3647;"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sz w:val="21"/>
        </w:rPr>
        <w:t>QB/XNNK/001-2017</w:t>
      </w:r>
      <w:r>
        <w:rPr>
          <w:spacing w:val="-3"/>
          <w:sz w:val="21"/>
        </w:rPr>
        <w:t>．固体矿产绿色勘查技术标准</w:t>
      </w:r>
      <w:r>
        <w:rPr>
          <w:sz w:val="21"/>
        </w:rPr>
        <w:t>（2017</w:t>
      </w:r>
      <w:r>
        <w:rPr>
          <w:spacing w:val="-15"/>
          <w:sz w:val="21"/>
        </w:rPr>
        <w:t xml:space="preserve"> 年试行</w:t>
      </w:r>
      <w:r>
        <w:rPr>
          <w:sz w:val="21"/>
        </w:rPr>
        <w:t>）．</w:t>
      </w:r>
    </w:p>
    <w:p>
      <w:pPr>
        <w:pStyle w:val="7"/>
        <w:numPr>
          <w:ilvl w:val="0"/>
          <w:numId w:val="26"/>
        </w:numPr>
        <w:tabs>
          <w:tab w:val="left" w:pos="843"/>
        </w:tabs>
        <w:spacing w:before="44" w:after="0" w:line="278" w:lineRule="auto"/>
        <w:ind w:left="420" w:right="2665" w:firstLine="0"/>
        <w:jc w:val="left"/>
        <w:rPr>
          <w:sz w:val="21"/>
        </w:rPr>
      </w:pPr>
      <w:r>
        <w:rPr>
          <w:sz w:val="21"/>
        </w:rPr>
        <w:t>QB/XNNK/002-2017</w:t>
      </w:r>
      <w:r>
        <w:rPr>
          <w:spacing w:val="-3"/>
          <w:sz w:val="21"/>
        </w:rPr>
        <w:t>．煤层气绿色勘查技术标准</w:t>
      </w:r>
      <w:r>
        <w:rPr>
          <w:sz w:val="21"/>
        </w:rPr>
        <w:t>（2017</w:t>
      </w:r>
      <w:r>
        <w:rPr>
          <w:spacing w:val="-13"/>
          <w:sz w:val="21"/>
        </w:rPr>
        <w:t xml:space="preserve"> 年试行</w:t>
      </w:r>
      <w:r>
        <w:rPr>
          <w:sz w:val="21"/>
        </w:rPr>
        <w:t>）． [10]T/CMAS 0001-2017</w:t>
      </w:r>
      <w:r>
        <w:rPr>
          <w:spacing w:val="-3"/>
          <w:sz w:val="21"/>
        </w:rPr>
        <w:t>．固体矿产绿色矿山建设指南</w:t>
      </w:r>
      <w:r>
        <w:rPr>
          <w:sz w:val="21"/>
        </w:rPr>
        <w:t>（</w:t>
      </w:r>
      <w:r>
        <w:rPr>
          <w:spacing w:val="-2"/>
          <w:sz w:val="21"/>
        </w:rPr>
        <w:t>试行</w:t>
      </w:r>
      <w:r>
        <w:rPr>
          <w:sz w:val="21"/>
        </w:rPr>
        <w:t>）．</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7"/>
        <w:rPr>
          <w:sz w:val="25"/>
        </w:rPr>
      </w:pPr>
    </w:p>
    <w:p>
      <w:pPr>
        <w:pStyle w:val="3"/>
        <w:ind w:right="876"/>
        <w:jc w:val="right"/>
        <w:rPr>
          <w:rFonts w:hint="eastAsia" w:ascii="黑体" w:eastAsia="黑体"/>
        </w:rPr>
      </w:pPr>
      <w:r>
        <w:rPr>
          <w:rFonts w:hint="eastAsia" w:ascii="黑体" w:eastAsia="黑体"/>
          <w:w w:val="135"/>
        </w:rPr>
        <w:t>工本费：88.00 元</w:t>
      </w:r>
    </w:p>
    <w:sectPr>
      <w:pgSz w:w="11910" w:h="16840"/>
      <w:pgMar w:top="1080" w:right="1080" w:bottom="1160" w:left="1380" w:header="882" w:footer="97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292928" behindDoc="1" locked="0" layoutInCell="1" allowOverlap="1">
              <wp:simplePos x="0" y="0"/>
              <wp:positionH relativeFrom="page">
                <wp:posOffset>6379845</wp:posOffset>
              </wp:positionH>
              <wp:positionV relativeFrom="page">
                <wp:posOffset>9933940</wp:posOffset>
              </wp:positionV>
              <wp:extent cx="52070" cy="139700"/>
              <wp:effectExtent l="0" t="0" r="0" b="0"/>
              <wp:wrapNone/>
              <wp:docPr id="36" name="文本框 2"/>
              <wp:cNvGraphicFramePr/>
              <a:graphic xmlns:a="http://schemas.openxmlformats.org/drawingml/2006/main">
                <a:graphicData uri="http://schemas.microsoft.com/office/word/2010/wordprocessingShape">
                  <wps:wsp>
                    <wps:cNvSpPr txBox="1"/>
                    <wps:spPr>
                      <a:xfrm>
                        <a:off x="0" y="0"/>
                        <a:ext cx="52070" cy="139700"/>
                      </a:xfrm>
                      <a:prstGeom prst="rect">
                        <a:avLst/>
                      </a:prstGeom>
                      <a:noFill/>
                      <a:ln w="9525">
                        <a:noFill/>
                      </a:ln>
                    </wps:spPr>
                    <wps:txbx>
                      <w:txbxContent>
                        <w:p>
                          <w:pPr>
                            <w:spacing w:before="0" w:line="203" w:lineRule="exact"/>
                            <w:ind w:left="20" w:right="0" w:firstLine="0"/>
                            <w:jc w:val="left"/>
                            <w:rPr>
                              <w:rFonts w:ascii="Calibri"/>
                              <w:sz w:val="18"/>
                            </w:rPr>
                          </w:pPr>
                          <w:r>
                            <w:rPr>
                              <w:rFonts w:ascii="Calibri"/>
                              <w:sz w:val="18"/>
                            </w:rPr>
                            <w:t>i</w:t>
                          </w:r>
                        </w:p>
                      </w:txbxContent>
                    </wps:txbx>
                    <wps:bodyPr lIns="0" tIns="0" rIns="0" bIns="0" upright="1"/>
                  </wps:wsp>
                </a:graphicData>
              </a:graphic>
            </wp:anchor>
          </w:drawing>
        </mc:Choice>
        <mc:Fallback>
          <w:pict>
            <v:shape id="文本框 2" o:spid="_x0000_s1026" o:spt="202" type="#_x0000_t202" style="position:absolute;left:0pt;margin-left:502.35pt;margin-top:782.2pt;height:11pt;width:4.1pt;mso-position-horizontal-relative:page;mso-position-vertical-relative:page;z-index:-23552;mso-width-relative:page;mso-height-relative:page;" filled="f" stroked="f" coordsize="21600,21600" o:gfxdata="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qYU59sAAAAP&#10;AQAADwAAAAAAAAABACAAAAAiAAAAZHJzL2Rvd25yZXYueG1sUEsBAhQAFAAAAAgAh07iQKNYutSn&#10;AQAALAMAAA4AAAAAAAAAAQAgAAAAKgEAAGRycy9lMm9Eb2MueG1sUEsFBgAAAAAGAAYAWQEAAEMF&#10;A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i</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292928" behindDoc="1" locked="0" layoutInCell="1" allowOverlap="1">
              <wp:simplePos x="0" y="0"/>
              <wp:positionH relativeFrom="page">
                <wp:posOffset>6376670</wp:posOffset>
              </wp:positionH>
              <wp:positionV relativeFrom="page">
                <wp:posOffset>9933940</wp:posOffset>
              </wp:positionV>
              <wp:extent cx="54610" cy="139700"/>
              <wp:effectExtent l="0" t="0" r="0" b="0"/>
              <wp:wrapNone/>
              <wp:docPr id="39" name="文本框 5"/>
              <wp:cNvGraphicFramePr/>
              <a:graphic xmlns:a="http://schemas.openxmlformats.org/drawingml/2006/main">
                <a:graphicData uri="http://schemas.microsoft.com/office/word/2010/wordprocessingShape">
                  <wps:wsp>
                    <wps:cNvSpPr txBox="1"/>
                    <wps:spPr>
                      <a:xfrm>
                        <a:off x="0" y="0"/>
                        <a:ext cx="54610" cy="139700"/>
                      </a:xfrm>
                      <a:prstGeom prst="rect">
                        <a:avLst/>
                      </a:prstGeom>
                      <a:noFill/>
                      <a:ln w="9525">
                        <a:noFill/>
                      </a:ln>
                    </wps:spPr>
                    <wps:txbx>
                      <w:txbxContent>
                        <w:p>
                          <w:pPr>
                            <w:spacing w:before="0" w:line="203" w:lineRule="exact"/>
                            <w:ind w:left="20" w:right="0" w:firstLine="0"/>
                            <w:jc w:val="left"/>
                            <w:rPr>
                              <w:rFonts w:ascii="Calibri"/>
                              <w:sz w:val="18"/>
                            </w:rPr>
                          </w:pPr>
                          <w:r>
                            <w:rPr>
                              <w:rFonts w:ascii="Calibri"/>
                              <w:sz w:val="18"/>
                            </w:rPr>
                            <w:t>I</w:t>
                          </w:r>
                        </w:p>
                      </w:txbxContent>
                    </wps:txbx>
                    <wps:bodyPr lIns="0" tIns="0" rIns="0" bIns="0" upright="1"/>
                  </wps:wsp>
                </a:graphicData>
              </a:graphic>
            </wp:anchor>
          </w:drawing>
        </mc:Choice>
        <mc:Fallback>
          <w:pict>
            <v:shape id="文本框 5" o:spid="_x0000_s1026" o:spt="202" type="#_x0000_t202" style="position:absolute;left:0pt;margin-left:502.1pt;margin-top:782.2pt;height:11pt;width:4.3pt;mso-position-horizontal-relative:page;mso-position-vertical-relative:page;z-index:-23552;mso-width-relative:page;mso-height-relative:page;" filled="f" stroked="f" coordsize="21600,21600" o:gfxdata="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rmuFvbAAAA&#10;DwEAAA8AAAAAAAAAAQAgAAAAIgAAAGRycy9kb3ducmV2LnhtbFBLAQIUABQAAAAIAIdO4kDb1vp+&#10;qAEAACwDAAAOAAAAAAAAAAEAIAAAACoBAABkcnMvZTJvRG9jLnhtbFBLBQYAAAAABgAGAFkBAABE&#10;BQ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I</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292928" behindDoc="1" locked="0" layoutInCell="1" allowOverlap="1">
              <wp:simplePos x="0" y="0"/>
              <wp:positionH relativeFrom="page">
                <wp:posOffset>1130300</wp:posOffset>
              </wp:positionH>
              <wp:positionV relativeFrom="page">
                <wp:posOffset>9933940</wp:posOffset>
              </wp:positionV>
              <wp:extent cx="83820" cy="139700"/>
              <wp:effectExtent l="0" t="0" r="0" b="0"/>
              <wp:wrapNone/>
              <wp:docPr id="40" name="文本框 6"/>
              <wp:cNvGraphicFramePr/>
              <a:graphic xmlns:a="http://schemas.openxmlformats.org/drawingml/2006/main">
                <a:graphicData uri="http://schemas.microsoft.com/office/word/2010/wordprocessingShape">
                  <wps:wsp>
                    <wps:cNvSpPr txBox="1"/>
                    <wps:spPr>
                      <a:xfrm>
                        <a:off x="0" y="0"/>
                        <a:ext cx="83820" cy="139700"/>
                      </a:xfrm>
                      <a:prstGeom prst="rect">
                        <a:avLst/>
                      </a:prstGeom>
                      <a:noFill/>
                      <a:ln w="9525">
                        <a:noFill/>
                      </a:ln>
                    </wps:spPr>
                    <wps:txbx>
                      <w:txbxContent>
                        <w:p>
                          <w:pPr>
                            <w:spacing w:before="0" w:line="203" w:lineRule="exact"/>
                            <w:ind w:left="20" w:right="0" w:firstLine="0"/>
                            <w:jc w:val="left"/>
                            <w:rPr>
                              <w:rFonts w:ascii="Calibri"/>
                              <w:sz w:val="18"/>
                            </w:rPr>
                          </w:pPr>
                          <w:r>
                            <w:rPr>
                              <w:rFonts w:ascii="Calibri"/>
                              <w:sz w:val="18"/>
                            </w:rPr>
                            <w:t>II</w:t>
                          </w:r>
                        </w:p>
                      </w:txbxContent>
                    </wps:txbx>
                    <wps:bodyPr lIns="0" tIns="0" rIns="0" bIns="0" upright="1"/>
                  </wps:wsp>
                </a:graphicData>
              </a:graphic>
            </wp:anchor>
          </w:drawing>
        </mc:Choice>
        <mc:Fallback>
          <w:pict>
            <v:shape id="文本框 6" o:spid="_x0000_s1026" o:spt="202" type="#_x0000_t202" style="position:absolute;left:0pt;margin-left:89pt;margin-top:782.2pt;height:11pt;width:6.6pt;mso-position-horizontal-relative:page;mso-position-vertical-relative:page;z-index:-23552;mso-width-relative:page;mso-height-relative:page;" filled="f" stroked="f" coordsize="21600,21600" o:gfxdata="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u3DM+2gAAAA0B&#10;AAAPAAAAAAAAAAEAIAAAACIAAABkcnMvZG93bnJldi54bWxQSwECFAAUAAAACACHTuJAXccuHKcB&#10;AAAsAwAADgAAAAAAAAABACAAAAApAQAAZHJzL2Uyb0RvYy54bWxQSwUGAAAAAAYABgBZAQAAQgUA&#10;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II</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292928" behindDoc="1" locked="0" layoutInCell="1" allowOverlap="1">
              <wp:simplePos x="0" y="0"/>
              <wp:positionH relativeFrom="page">
                <wp:posOffset>6336665</wp:posOffset>
              </wp:positionH>
              <wp:positionV relativeFrom="page">
                <wp:posOffset>9933940</wp:posOffset>
              </wp:positionV>
              <wp:extent cx="109220" cy="139700"/>
              <wp:effectExtent l="0" t="0" r="0" b="0"/>
              <wp:wrapNone/>
              <wp:docPr id="46" name="文本框 12"/>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w="9525">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w:t>
                          </w:r>
                          <w:r>
                            <w:fldChar w:fldCharType="end"/>
                          </w:r>
                        </w:p>
                      </w:txbxContent>
                    </wps:txbx>
                    <wps:bodyPr lIns="0" tIns="0" rIns="0" bIns="0" upright="1"/>
                  </wps:wsp>
                </a:graphicData>
              </a:graphic>
            </wp:anchor>
          </w:drawing>
        </mc:Choice>
        <mc:Fallback>
          <w:pict>
            <v:shape id="文本框 12" o:spid="_x0000_s1026" o:spt="202" type="#_x0000_t202" style="position:absolute;left:0pt;margin-left:498.95pt;margin-top:782.2pt;height:11pt;width:8.6pt;mso-position-horizontal-relative:page;mso-position-vertical-relative:page;z-index:-23552;mso-width-relative:page;mso-height-relative:page;" filled="f" stroked="f" coordsize="21600,21600" o:gfxdata="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zDhndoAAAAO&#10;AQAADwAAAAAAAAABACAAAAAiAAAAZHJzL2Rvd25yZXYueG1sUEsBAhQAFAAAAAgAh07iQO9HGEOo&#10;AQAALgMAAA4AAAAAAAAAAQAgAAAAKQEAAGRycy9lMm9Eb2MueG1sUEsFBgAAAAAGAAYAWQEAAEMF&#10;A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292928" behindDoc="1" locked="0" layoutInCell="1" allowOverlap="1">
              <wp:simplePos x="0" y="0"/>
              <wp:positionH relativeFrom="page">
                <wp:posOffset>1116330</wp:posOffset>
              </wp:positionH>
              <wp:positionV relativeFrom="page">
                <wp:posOffset>9933940</wp:posOffset>
              </wp:positionV>
              <wp:extent cx="168275" cy="139700"/>
              <wp:effectExtent l="0" t="0" r="0" b="0"/>
              <wp:wrapNone/>
              <wp:docPr id="45" name="文本框 11"/>
              <wp:cNvGraphicFramePr/>
              <a:graphic xmlns:a="http://schemas.openxmlformats.org/drawingml/2006/main">
                <a:graphicData uri="http://schemas.microsoft.com/office/word/2010/wordprocessingShape">
                  <wps:wsp>
                    <wps:cNvSpPr txBox="1"/>
                    <wps:spPr>
                      <a:xfrm>
                        <a:off x="0" y="0"/>
                        <a:ext cx="168275" cy="139700"/>
                      </a:xfrm>
                      <a:prstGeom prst="rect">
                        <a:avLst/>
                      </a:prstGeom>
                      <a:noFill/>
                      <a:ln w="9525">
                        <a:noFill/>
                      </a:ln>
                    </wps:spPr>
                    <wps:txbx>
                      <w:txbxContent>
                        <w:p>
                          <w:pPr>
                            <w:spacing w:before="0" w:line="203" w:lineRule="exact"/>
                            <w:ind w:left="42"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1" o:spid="_x0000_s1026" o:spt="202" type="#_x0000_t202" style="position:absolute;left:0pt;margin-left:87.9pt;margin-top:782.2pt;height:11pt;width:13.25pt;mso-position-horizontal-relative:page;mso-position-vertical-relative:page;z-index:-23552;mso-width-relative:page;mso-height-relative:page;" filled="f" stroked="f" coordsize="21600,21600" o:gfxdata="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XEuDh2wAA&#10;AA0BAAAPAAAAAAAAAAEAIAAAACIAAABkcnMvZG93bnJldi54bWxQSwECFAAUAAAACACHTuJAQUKx&#10;9KkBAAAuAwAADgAAAAAAAAABACAAAAAqAQAAZHJzL2Uyb0RvYy54bWxQSwUGAAAAAAYABgBZAQAA&#10;RQUAAAAA&#10;">
              <v:fill on="f" focussize="0,0"/>
              <v:stroke on="f"/>
              <v:imagedata o:title=""/>
              <o:lock v:ext="edit" aspectratio="f"/>
              <v:textbox inset="0mm,0mm,0mm,0mm">
                <w:txbxContent>
                  <w:p>
                    <w:pPr>
                      <w:spacing w:before="0" w:line="203" w:lineRule="exact"/>
                      <w:ind w:left="42"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292928" behindDoc="1" locked="0" layoutInCell="1" allowOverlap="1">
              <wp:simplePos x="0" y="0"/>
              <wp:positionH relativeFrom="page">
                <wp:posOffset>5338445</wp:posOffset>
              </wp:positionH>
              <wp:positionV relativeFrom="page">
                <wp:posOffset>546735</wp:posOffset>
              </wp:positionV>
              <wp:extent cx="1094740" cy="160020"/>
              <wp:effectExtent l="0" t="0" r="0" b="0"/>
              <wp:wrapNone/>
              <wp:docPr id="35" name="文本框 1"/>
              <wp:cNvGraphicFramePr/>
              <a:graphic xmlns:a="http://schemas.openxmlformats.org/drawingml/2006/main">
                <a:graphicData uri="http://schemas.microsoft.com/office/word/2010/wordprocessingShape">
                  <wps:wsp>
                    <wps:cNvSpPr txBox="1"/>
                    <wps:spPr>
                      <a:xfrm>
                        <a:off x="0" y="0"/>
                        <a:ext cx="1094740" cy="160020"/>
                      </a:xfrm>
                      <a:prstGeom prst="rect">
                        <a:avLst/>
                      </a:prstGeom>
                      <a:noFill/>
                      <a:ln w="9525">
                        <a:noFill/>
                      </a:ln>
                    </wps:spPr>
                    <wps:txbx>
                      <w:txbxContent>
                        <w:p>
                          <w:pPr>
                            <w:pStyle w:val="3"/>
                            <w:spacing w:line="251" w:lineRule="exact"/>
                            <w:ind w:left="20"/>
                            <w:rPr>
                              <w:rFonts w:ascii="黑体"/>
                            </w:rPr>
                          </w:pPr>
                          <w:r>
                            <w:rPr>
                              <w:rFonts w:ascii="黑体"/>
                            </w:rPr>
                            <w:t>T/CMAS 0001-2018</w:t>
                          </w:r>
                        </w:p>
                      </w:txbxContent>
                    </wps:txbx>
                    <wps:bodyPr lIns="0" tIns="0" rIns="0" bIns="0" upright="1"/>
                  </wps:wsp>
                </a:graphicData>
              </a:graphic>
            </wp:anchor>
          </w:drawing>
        </mc:Choice>
        <mc:Fallback>
          <w:pict>
            <v:shape id="文本框 1" o:spid="_x0000_s1026" o:spt="202" type="#_x0000_t202" style="position:absolute;left:0pt;margin-left:420.35pt;margin-top:43.05pt;height:12.6pt;width:86.2pt;mso-position-horizontal-relative:page;mso-position-vertical-relative:page;z-index:-23552;mso-width-relative:page;mso-height-relative:page;" filled="f" stroked="f" coordsize="21600,21600" o:gfxdata="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qawqatcAAAALAQAA&#10;DwAAAAAAAAABACAAAAAiAAAAZHJzL2Rvd25yZXYueG1sUEsBAhQAFAAAAAgAh07iQKnejjGoAQAA&#10;LgMAAA4AAAAAAAAAAQAgAAAAJgEAAGRycy9lMm9Eb2MueG1sUEsFBgAAAAAGAAYAWQEAAEAFAAAA&#10;AA==&#10;">
              <v:fill on="f" focussize="0,0"/>
              <v:stroke on="f"/>
              <v:imagedata o:title=""/>
              <o:lock v:ext="edit" aspectratio="f"/>
              <v:textbox inset="0mm,0mm,0mm,0mm">
                <w:txbxContent>
                  <w:p>
                    <w:pPr>
                      <w:pStyle w:val="3"/>
                      <w:spacing w:line="251" w:lineRule="exact"/>
                      <w:ind w:left="20"/>
                      <w:rPr>
                        <w:rFonts w:ascii="黑体"/>
                      </w:rPr>
                    </w:pPr>
                    <w:r>
                      <w:rPr>
                        <w:rFonts w:ascii="黑体"/>
                      </w:rPr>
                      <w:t>T/CMAS 0001-2018</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292928" behindDoc="1" locked="0" layoutInCell="1" allowOverlap="1">
              <wp:simplePos x="0" y="0"/>
              <wp:positionH relativeFrom="page">
                <wp:posOffset>5338445</wp:posOffset>
              </wp:positionH>
              <wp:positionV relativeFrom="page">
                <wp:posOffset>546735</wp:posOffset>
              </wp:positionV>
              <wp:extent cx="1094740" cy="160020"/>
              <wp:effectExtent l="0" t="0" r="0" b="0"/>
              <wp:wrapNone/>
              <wp:docPr id="37" name="文本框 3"/>
              <wp:cNvGraphicFramePr/>
              <a:graphic xmlns:a="http://schemas.openxmlformats.org/drawingml/2006/main">
                <a:graphicData uri="http://schemas.microsoft.com/office/word/2010/wordprocessingShape">
                  <wps:wsp>
                    <wps:cNvSpPr txBox="1"/>
                    <wps:spPr>
                      <a:xfrm>
                        <a:off x="0" y="0"/>
                        <a:ext cx="1094740" cy="160020"/>
                      </a:xfrm>
                      <a:prstGeom prst="rect">
                        <a:avLst/>
                      </a:prstGeom>
                      <a:noFill/>
                      <a:ln w="9525">
                        <a:noFill/>
                      </a:ln>
                    </wps:spPr>
                    <wps:txbx>
                      <w:txbxContent>
                        <w:p>
                          <w:pPr>
                            <w:pStyle w:val="3"/>
                            <w:spacing w:line="251" w:lineRule="exact"/>
                            <w:ind w:left="20"/>
                            <w:rPr>
                              <w:rFonts w:ascii="黑体"/>
                            </w:rPr>
                          </w:pPr>
                          <w:r>
                            <w:rPr>
                              <w:rFonts w:ascii="黑体"/>
                            </w:rPr>
                            <w:t>T/CMAS 0001-2018</w:t>
                          </w:r>
                        </w:p>
                      </w:txbxContent>
                    </wps:txbx>
                    <wps:bodyPr lIns="0" tIns="0" rIns="0" bIns="0" upright="1"/>
                  </wps:wsp>
                </a:graphicData>
              </a:graphic>
            </wp:anchor>
          </w:drawing>
        </mc:Choice>
        <mc:Fallback>
          <w:pict>
            <v:shape id="文本框 3" o:spid="_x0000_s1026" o:spt="202" type="#_x0000_t202" style="position:absolute;left:0pt;margin-left:420.35pt;margin-top:43.05pt;height:12.6pt;width:86.2pt;mso-position-horizontal-relative:page;mso-position-vertical-relative:page;z-index:-23552;mso-width-relative:page;mso-height-relative:page;" filled="f" stroked="f" coordsize="21600,21600" o:gfxdata="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qawqatcAAAALAQAA&#10;DwAAAAAAAAABACAAAAAiAAAAZHJzL2Rvd25yZXYueG1sUEsBAhQAFAAAAAgAh07iQPyZ2yWoAQAA&#10;LgMAAA4AAAAAAAAAAQAgAAAAJgEAAGRycy9lMm9Eb2MueG1sUEsFBgAAAAAGAAYAWQEAAEAFAAAA&#10;AA==&#10;">
              <v:fill on="f" focussize="0,0"/>
              <v:stroke on="f"/>
              <v:imagedata o:title=""/>
              <o:lock v:ext="edit" aspectratio="f"/>
              <v:textbox inset="0mm,0mm,0mm,0mm">
                <w:txbxContent>
                  <w:p>
                    <w:pPr>
                      <w:pStyle w:val="3"/>
                      <w:spacing w:line="251" w:lineRule="exact"/>
                      <w:ind w:left="20"/>
                      <w:rPr>
                        <w:rFonts w:ascii="黑体"/>
                      </w:rPr>
                    </w:pPr>
                    <w:r>
                      <w:rPr>
                        <w:rFonts w:ascii="黑体"/>
                      </w:rPr>
                      <w:t>T/CMAS 0001-2018</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292928" behindDoc="1" locked="0" layoutInCell="1" allowOverlap="1">
              <wp:simplePos x="0" y="0"/>
              <wp:positionH relativeFrom="page">
                <wp:posOffset>1130300</wp:posOffset>
              </wp:positionH>
              <wp:positionV relativeFrom="page">
                <wp:posOffset>546735</wp:posOffset>
              </wp:positionV>
              <wp:extent cx="1094105" cy="160020"/>
              <wp:effectExtent l="0" t="0" r="0" b="0"/>
              <wp:wrapNone/>
              <wp:docPr id="38" name="文本框 4"/>
              <wp:cNvGraphicFramePr/>
              <a:graphic xmlns:a="http://schemas.openxmlformats.org/drawingml/2006/main">
                <a:graphicData uri="http://schemas.microsoft.com/office/word/2010/wordprocessingShape">
                  <wps:wsp>
                    <wps:cNvSpPr txBox="1"/>
                    <wps:spPr>
                      <a:xfrm>
                        <a:off x="0" y="0"/>
                        <a:ext cx="1094105" cy="160020"/>
                      </a:xfrm>
                      <a:prstGeom prst="rect">
                        <a:avLst/>
                      </a:prstGeom>
                      <a:noFill/>
                      <a:ln w="9525">
                        <a:noFill/>
                      </a:ln>
                    </wps:spPr>
                    <wps:txbx>
                      <w:txbxContent>
                        <w:p>
                          <w:pPr>
                            <w:pStyle w:val="3"/>
                            <w:spacing w:line="251" w:lineRule="exact"/>
                            <w:ind w:left="20"/>
                            <w:rPr>
                              <w:rFonts w:ascii="黑体"/>
                            </w:rPr>
                          </w:pPr>
                          <w:r>
                            <w:rPr>
                              <w:rFonts w:ascii="黑体"/>
                            </w:rPr>
                            <w:t>T/CMAS 0001-2018</w:t>
                          </w:r>
                        </w:p>
                      </w:txbxContent>
                    </wps:txbx>
                    <wps:bodyPr lIns="0" tIns="0" rIns="0" bIns="0" upright="1"/>
                  </wps:wsp>
                </a:graphicData>
              </a:graphic>
            </wp:anchor>
          </w:drawing>
        </mc:Choice>
        <mc:Fallback>
          <w:pict>
            <v:shape id="文本框 4" o:spid="_x0000_s1026" o:spt="202" type="#_x0000_t202" style="position:absolute;left:0pt;margin-left:89pt;margin-top:43.05pt;height:12.6pt;width:86.15pt;mso-position-horizontal-relative:page;mso-position-vertical-relative:page;z-index:-23552;mso-width-relative:page;mso-height-relative:page;" filled="f" stroked="f" coordsize="21600,21600" o:gfxdata="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jML09dcAAAAKAQAA&#10;DwAAAAAAAAABACAAAAAiAAAAZHJzL2Rvd25yZXYueG1sUEsBAhQAFAAAAAgAh07iQLXwIpSoAQAA&#10;LgMAAA4AAAAAAAAAAQAgAAAAJgEAAGRycy9lMm9Eb2MueG1sUEsFBgAAAAAGAAYAWQEAAEAFAAAA&#10;AA==&#10;">
              <v:fill on="f" focussize="0,0"/>
              <v:stroke on="f"/>
              <v:imagedata o:title=""/>
              <o:lock v:ext="edit" aspectratio="f"/>
              <v:textbox inset="0mm,0mm,0mm,0mm">
                <w:txbxContent>
                  <w:p>
                    <w:pPr>
                      <w:pStyle w:val="3"/>
                      <w:spacing w:line="251" w:lineRule="exact"/>
                      <w:ind w:left="20"/>
                      <w:rPr>
                        <w:rFonts w:ascii="黑体"/>
                      </w:rPr>
                    </w:pPr>
                    <w:r>
                      <w:rPr>
                        <w:rFonts w:ascii="黑体"/>
                      </w:rPr>
                      <w:t>T/CMAS 0001-2018</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292928" behindDoc="1" locked="0" layoutInCell="1" allowOverlap="1">
              <wp:simplePos x="0" y="0"/>
              <wp:positionH relativeFrom="page">
                <wp:posOffset>5340350</wp:posOffset>
              </wp:positionH>
              <wp:positionV relativeFrom="page">
                <wp:posOffset>546735</wp:posOffset>
              </wp:positionV>
              <wp:extent cx="1094740" cy="160020"/>
              <wp:effectExtent l="0" t="0" r="0" b="0"/>
              <wp:wrapNone/>
              <wp:docPr id="41" name="文本框 7"/>
              <wp:cNvGraphicFramePr/>
              <a:graphic xmlns:a="http://schemas.openxmlformats.org/drawingml/2006/main">
                <a:graphicData uri="http://schemas.microsoft.com/office/word/2010/wordprocessingShape">
                  <wps:wsp>
                    <wps:cNvSpPr txBox="1"/>
                    <wps:spPr>
                      <a:xfrm>
                        <a:off x="0" y="0"/>
                        <a:ext cx="1094740" cy="160020"/>
                      </a:xfrm>
                      <a:prstGeom prst="rect">
                        <a:avLst/>
                      </a:prstGeom>
                      <a:noFill/>
                      <a:ln w="9525">
                        <a:noFill/>
                      </a:ln>
                    </wps:spPr>
                    <wps:txbx>
                      <w:txbxContent>
                        <w:p>
                          <w:pPr>
                            <w:pStyle w:val="3"/>
                            <w:spacing w:line="251" w:lineRule="exact"/>
                            <w:ind w:left="20"/>
                            <w:rPr>
                              <w:rFonts w:ascii="黑体"/>
                            </w:rPr>
                          </w:pPr>
                          <w:r>
                            <w:rPr>
                              <w:rFonts w:ascii="黑体"/>
                            </w:rPr>
                            <w:t>T/CMAS 0001-2018</w:t>
                          </w:r>
                        </w:p>
                      </w:txbxContent>
                    </wps:txbx>
                    <wps:bodyPr lIns="0" tIns="0" rIns="0" bIns="0" upright="1"/>
                  </wps:wsp>
                </a:graphicData>
              </a:graphic>
            </wp:anchor>
          </w:drawing>
        </mc:Choice>
        <mc:Fallback>
          <w:pict>
            <v:shape id="文本框 7" o:spid="_x0000_s1026" o:spt="202" type="#_x0000_t202" style="position:absolute;left:0pt;margin-left:420.5pt;margin-top:43.05pt;height:12.6pt;width:86.2pt;mso-position-horizontal-relative:page;mso-position-vertical-relative:page;z-index:-23552;mso-width-relative:page;mso-height-relative:page;" filled="f" stroked="f" coordsize="21600,21600" o:gfxdata="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1qPKDYAAAACwEA&#10;AA8AAAAAAAAAAQAgAAAAIgAAAGRycy9kb3ducmV2LnhtbFBLAQIUABQAAAAIAIdO4kC8JOmMqAEA&#10;AC4DAAAOAAAAAAAAAAEAIAAAACcBAABkcnMvZTJvRG9jLnhtbFBLBQYAAAAABgAGAFkBAABBBQAA&#10;AAA=&#10;">
              <v:fill on="f" focussize="0,0"/>
              <v:stroke on="f"/>
              <v:imagedata o:title=""/>
              <o:lock v:ext="edit" aspectratio="f"/>
              <v:textbox inset="0mm,0mm,0mm,0mm">
                <w:txbxContent>
                  <w:p>
                    <w:pPr>
                      <w:pStyle w:val="3"/>
                      <w:spacing w:line="251" w:lineRule="exact"/>
                      <w:ind w:left="20"/>
                      <w:rPr>
                        <w:rFonts w:ascii="黑体"/>
                      </w:rPr>
                    </w:pPr>
                    <w:r>
                      <w:rPr>
                        <w:rFonts w:ascii="黑体"/>
                      </w:rPr>
                      <w:t>T/CMAS 0001-2018</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292928" behindDoc="1" locked="0" layoutInCell="1" allowOverlap="1">
              <wp:simplePos x="0" y="0"/>
              <wp:positionH relativeFrom="page">
                <wp:posOffset>1129030</wp:posOffset>
              </wp:positionH>
              <wp:positionV relativeFrom="page">
                <wp:posOffset>546735</wp:posOffset>
              </wp:positionV>
              <wp:extent cx="1094105" cy="160020"/>
              <wp:effectExtent l="0" t="0" r="0" b="0"/>
              <wp:wrapNone/>
              <wp:docPr id="42" name="文本框 8"/>
              <wp:cNvGraphicFramePr/>
              <a:graphic xmlns:a="http://schemas.openxmlformats.org/drawingml/2006/main">
                <a:graphicData uri="http://schemas.microsoft.com/office/word/2010/wordprocessingShape">
                  <wps:wsp>
                    <wps:cNvSpPr txBox="1"/>
                    <wps:spPr>
                      <a:xfrm>
                        <a:off x="0" y="0"/>
                        <a:ext cx="1094105" cy="160020"/>
                      </a:xfrm>
                      <a:prstGeom prst="rect">
                        <a:avLst/>
                      </a:prstGeom>
                      <a:noFill/>
                      <a:ln w="9525">
                        <a:noFill/>
                      </a:ln>
                    </wps:spPr>
                    <wps:txbx>
                      <w:txbxContent>
                        <w:p>
                          <w:pPr>
                            <w:pStyle w:val="3"/>
                            <w:spacing w:line="251" w:lineRule="exact"/>
                            <w:ind w:left="20"/>
                            <w:rPr>
                              <w:rFonts w:ascii="黑体"/>
                            </w:rPr>
                          </w:pPr>
                          <w:r>
                            <w:rPr>
                              <w:rFonts w:ascii="黑体"/>
                            </w:rPr>
                            <w:t>T/CMAS 0001-2018</w:t>
                          </w:r>
                        </w:p>
                      </w:txbxContent>
                    </wps:txbx>
                    <wps:bodyPr lIns="0" tIns="0" rIns="0" bIns="0" upright="1"/>
                  </wps:wsp>
                </a:graphicData>
              </a:graphic>
            </wp:anchor>
          </w:drawing>
        </mc:Choice>
        <mc:Fallback>
          <w:pict>
            <v:shape id="文本框 8" o:spid="_x0000_s1026" o:spt="202" type="#_x0000_t202" style="position:absolute;left:0pt;margin-left:88.9pt;margin-top:43.05pt;height:12.6pt;width:86.15pt;mso-position-horizontal-relative:page;mso-position-vertical-relative:page;z-index:-23552;mso-width-relative:page;mso-height-relative:page;" filled="f" stroked="f" coordsize="21600,21600" o:gfxdata="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N92gbYAAAACgEA&#10;AA8AAAAAAAAAAQAgAAAAIgAAAGRycy9kb3ducmV2LnhtbFBLAQIUABQAAAAIAIdO4kCJzxMdqAEA&#10;AC4DAAAOAAAAAAAAAAEAIAAAACcBAABkcnMvZTJvRG9jLnhtbFBLBQYAAAAABgAGAFkBAABBBQAA&#10;AAA=&#10;">
              <v:fill on="f" focussize="0,0"/>
              <v:stroke on="f"/>
              <v:imagedata o:title=""/>
              <o:lock v:ext="edit" aspectratio="f"/>
              <v:textbox inset="0mm,0mm,0mm,0mm">
                <w:txbxContent>
                  <w:p>
                    <w:pPr>
                      <w:pStyle w:val="3"/>
                      <w:spacing w:line="251" w:lineRule="exact"/>
                      <w:ind w:left="20"/>
                      <w:rPr>
                        <w:rFonts w:ascii="黑体"/>
                      </w:rPr>
                    </w:pPr>
                    <w:r>
                      <w:rPr>
                        <w:rFonts w:ascii="黑体"/>
                      </w:rPr>
                      <w:t>T/CMAS 0001-2018</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292928" behindDoc="1" locked="0" layoutInCell="1" allowOverlap="1">
              <wp:simplePos x="0" y="0"/>
              <wp:positionH relativeFrom="page">
                <wp:posOffset>5340350</wp:posOffset>
              </wp:positionH>
              <wp:positionV relativeFrom="page">
                <wp:posOffset>546735</wp:posOffset>
              </wp:positionV>
              <wp:extent cx="1094740" cy="160020"/>
              <wp:effectExtent l="0" t="0" r="0" b="0"/>
              <wp:wrapNone/>
              <wp:docPr id="44" name="文本框 10"/>
              <wp:cNvGraphicFramePr/>
              <a:graphic xmlns:a="http://schemas.openxmlformats.org/drawingml/2006/main">
                <a:graphicData uri="http://schemas.microsoft.com/office/word/2010/wordprocessingShape">
                  <wps:wsp>
                    <wps:cNvSpPr txBox="1"/>
                    <wps:spPr>
                      <a:xfrm>
                        <a:off x="0" y="0"/>
                        <a:ext cx="1094740" cy="160020"/>
                      </a:xfrm>
                      <a:prstGeom prst="rect">
                        <a:avLst/>
                      </a:prstGeom>
                      <a:noFill/>
                      <a:ln w="9525">
                        <a:noFill/>
                      </a:ln>
                    </wps:spPr>
                    <wps:txbx>
                      <w:txbxContent>
                        <w:p>
                          <w:pPr>
                            <w:pStyle w:val="3"/>
                            <w:spacing w:line="251" w:lineRule="exact"/>
                            <w:ind w:left="20"/>
                            <w:rPr>
                              <w:rFonts w:ascii="黑体"/>
                            </w:rPr>
                          </w:pPr>
                          <w:r>
                            <w:rPr>
                              <w:rFonts w:ascii="黑体"/>
                            </w:rPr>
                            <w:t>T/CMAS 0001-2018</w:t>
                          </w:r>
                        </w:p>
                      </w:txbxContent>
                    </wps:txbx>
                    <wps:bodyPr lIns="0" tIns="0" rIns="0" bIns="0" upright="1"/>
                  </wps:wsp>
                </a:graphicData>
              </a:graphic>
            </wp:anchor>
          </w:drawing>
        </mc:Choice>
        <mc:Fallback>
          <w:pict>
            <v:shape id="文本框 10" o:spid="_x0000_s1026" o:spt="202" type="#_x0000_t202" style="position:absolute;left:0pt;margin-left:420.5pt;margin-top:43.05pt;height:12.6pt;width:86.2pt;mso-position-horizontal-relative:page;mso-position-vertical-relative:page;z-index:-23552;mso-width-relative:page;mso-height-relative:page;" filled="f" stroked="f" coordsize="21600,21600" o:gfxdata="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1qPKDYAAAACwEA&#10;AA8AAAAAAAAAAQAgAAAAIgAAAGRycy9kb3ducmV2LnhtbFBLAQIUABQAAAAIAIdO4kAF65AAqAEA&#10;AC8DAAAOAAAAAAAAAAEAIAAAACcBAABkcnMvZTJvRG9jLnhtbFBLBQYAAAAABgAGAFkBAABBBQAA&#10;AAA=&#10;">
              <v:fill on="f" focussize="0,0"/>
              <v:stroke on="f"/>
              <v:imagedata o:title=""/>
              <o:lock v:ext="edit" aspectratio="f"/>
              <v:textbox inset="0mm,0mm,0mm,0mm">
                <w:txbxContent>
                  <w:p>
                    <w:pPr>
                      <w:pStyle w:val="3"/>
                      <w:spacing w:line="251" w:lineRule="exact"/>
                      <w:ind w:left="20"/>
                      <w:rPr>
                        <w:rFonts w:ascii="黑体"/>
                      </w:rPr>
                    </w:pPr>
                    <w:r>
                      <w:rPr>
                        <w:rFonts w:ascii="黑体"/>
                      </w:rPr>
                      <w:t>T/CMAS 0001-2018</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292928" behindDoc="1" locked="0" layoutInCell="1" allowOverlap="1">
              <wp:simplePos x="0" y="0"/>
              <wp:positionH relativeFrom="page">
                <wp:posOffset>1129030</wp:posOffset>
              </wp:positionH>
              <wp:positionV relativeFrom="page">
                <wp:posOffset>546735</wp:posOffset>
              </wp:positionV>
              <wp:extent cx="1094105" cy="160020"/>
              <wp:effectExtent l="0" t="0" r="0" b="0"/>
              <wp:wrapNone/>
              <wp:docPr id="43" name="文本框 9"/>
              <wp:cNvGraphicFramePr/>
              <a:graphic xmlns:a="http://schemas.openxmlformats.org/drawingml/2006/main">
                <a:graphicData uri="http://schemas.microsoft.com/office/word/2010/wordprocessingShape">
                  <wps:wsp>
                    <wps:cNvSpPr txBox="1"/>
                    <wps:spPr>
                      <a:xfrm>
                        <a:off x="0" y="0"/>
                        <a:ext cx="1094105" cy="160020"/>
                      </a:xfrm>
                      <a:prstGeom prst="rect">
                        <a:avLst/>
                      </a:prstGeom>
                      <a:noFill/>
                      <a:ln w="9525">
                        <a:noFill/>
                      </a:ln>
                    </wps:spPr>
                    <wps:txbx>
                      <w:txbxContent>
                        <w:p>
                          <w:pPr>
                            <w:pStyle w:val="3"/>
                            <w:spacing w:line="251" w:lineRule="exact"/>
                            <w:ind w:left="20"/>
                            <w:rPr>
                              <w:rFonts w:ascii="黑体"/>
                            </w:rPr>
                          </w:pPr>
                          <w:r>
                            <w:rPr>
                              <w:rFonts w:ascii="黑体"/>
                            </w:rPr>
                            <w:t>T/CMAS 0001-2018</w:t>
                          </w:r>
                        </w:p>
                      </w:txbxContent>
                    </wps:txbx>
                    <wps:bodyPr lIns="0" tIns="0" rIns="0" bIns="0" upright="1"/>
                  </wps:wsp>
                </a:graphicData>
              </a:graphic>
            </wp:anchor>
          </w:drawing>
        </mc:Choice>
        <mc:Fallback>
          <w:pict>
            <v:shape id="文本框 9" o:spid="_x0000_s1026" o:spt="202" type="#_x0000_t202" style="position:absolute;left:0pt;margin-left:88.9pt;margin-top:43.05pt;height:12.6pt;width:86.15pt;mso-position-horizontal-relative:page;mso-position-vertical-relative:page;z-index:-23552;mso-width-relative:page;mso-height-relative:page;" filled="f" stroked="f" coordsize="21600,21600" o:gfxdata="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zfdoG2AAAAAoB&#10;AAAPAAAAAAAAAAEAIAAAACIAAABkcnMvZG93bnJldi54bWxQSwECFAAUAAAACACHTuJAA++B+qkB&#10;AAAuAwAADgAAAAAAAAABACAAAAAnAQAAZHJzL2Uyb0RvYy54bWxQSwUGAAAAAAYABgBZAQAAQgUA&#10;AAAA&#10;">
              <v:fill on="f" focussize="0,0"/>
              <v:stroke on="f"/>
              <v:imagedata o:title=""/>
              <o:lock v:ext="edit" aspectratio="f"/>
              <v:textbox inset="0mm,0mm,0mm,0mm">
                <w:txbxContent>
                  <w:p>
                    <w:pPr>
                      <w:pStyle w:val="3"/>
                      <w:spacing w:line="251" w:lineRule="exact"/>
                      <w:ind w:left="20"/>
                      <w:rPr>
                        <w:rFonts w:ascii="黑体"/>
                      </w:rPr>
                    </w:pPr>
                    <w:r>
                      <w:rPr>
                        <w:rFonts w:ascii="黑体"/>
                      </w:rPr>
                      <w:t>T/CMAS 0001-2018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7"/>
      <w:numFmt w:val="decimal"/>
      <w:lvlText w:val="%1"/>
      <w:lvlJc w:val="left"/>
      <w:pPr>
        <w:ind w:left="840" w:hanging="423"/>
        <w:jc w:val="left"/>
      </w:pPr>
      <w:rPr>
        <w:rFonts w:hint="default"/>
        <w:lang w:val="zh-CN" w:eastAsia="zh-CN" w:bidi="zh-CN"/>
      </w:rPr>
    </w:lvl>
    <w:lvl w:ilvl="1" w:tentative="0">
      <w:start w:val="1"/>
      <w:numFmt w:val="decimal"/>
      <w:lvlText w:val="%1.%2"/>
      <w:lvlJc w:val="left"/>
      <w:pPr>
        <w:ind w:left="840" w:hanging="423"/>
        <w:jc w:val="left"/>
      </w:pPr>
      <w:rPr>
        <w:rFonts w:hint="default" w:ascii="黑体" w:hAnsi="黑体" w:eastAsia="黑体" w:cs="黑体"/>
        <w:w w:val="100"/>
        <w:sz w:val="21"/>
        <w:szCs w:val="21"/>
        <w:lang w:val="zh-CN" w:eastAsia="zh-CN" w:bidi="zh-CN"/>
      </w:rPr>
    </w:lvl>
    <w:lvl w:ilvl="2" w:tentative="0">
      <w:start w:val="1"/>
      <w:numFmt w:val="decimal"/>
      <w:lvlText w:val="%1.%2.%3"/>
      <w:lvlJc w:val="left"/>
      <w:pPr>
        <w:ind w:left="1049" w:hanging="632"/>
        <w:jc w:val="left"/>
      </w:pPr>
      <w:rPr>
        <w:rFonts w:hint="default" w:ascii="宋体" w:hAnsi="宋体" w:eastAsia="宋体" w:cs="宋体"/>
        <w:spacing w:val="-1"/>
        <w:w w:val="100"/>
        <w:sz w:val="21"/>
        <w:szCs w:val="21"/>
        <w:lang w:val="zh-CN" w:eastAsia="zh-CN" w:bidi="zh-CN"/>
      </w:rPr>
    </w:lvl>
    <w:lvl w:ilvl="3" w:tentative="0">
      <w:start w:val="1"/>
      <w:numFmt w:val="decimal"/>
      <w:lvlText w:val="%1.%2.%3.%4"/>
      <w:lvlJc w:val="left"/>
      <w:pPr>
        <w:ind w:left="418" w:hanging="843"/>
        <w:jc w:val="left"/>
      </w:pPr>
      <w:rPr>
        <w:rFonts w:hint="default" w:ascii="宋体" w:hAnsi="宋体" w:eastAsia="宋体" w:cs="宋体"/>
        <w:spacing w:val="-3"/>
        <w:w w:val="100"/>
        <w:sz w:val="21"/>
        <w:szCs w:val="21"/>
        <w:lang w:val="zh-CN" w:eastAsia="zh-CN" w:bidi="zh-CN"/>
      </w:rPr>
    </w:lvl>
    <w:lvl w:ilvl="4" w:tentative="0">
      <w:start w:val="0"/>
      <w:numFmt w:val="bullet"/>
      <w:lvlText w:val="•"/>
      <w:lvlJc w:val="left"/>
      <w:pPr>
        <w:ind w:left="3141" w:hanging="843"/>
      </w:pPr>
      <w:rPr>
        <w:rFonts w:hint="default"/>
        <w:lang w:val="zh-CN" w:eastAsia="zh-CN" w:bidi="zh-CN"/>
      </w:rPr>
    </w:lvl>
    <w:lvl w:ilvl="5" w:tentative="0">
      <w:start w:val="0"/>
      <w:numFmt w:val="bullet"/>
      <w:lvlText w:val="•"/>
      <w:lvlJc w:val="left"/>
      <w:pPr>
        <w:ind w:left="4192" w:hanging="843"/>
      </w:pPr>
      <w:rPr>
        <w:rFonts w:hint="default"/>
        <w:lang w:val="zh-CN" w:eastAsia="zh-CN" w:bidi="zh-CN"/>
      </w:rPr>
    </w:lvl>
    <w:lvl w:ilvl="6" w:tentative="0">
      <w:start w:val="0"/>
      <w:numFmt w:val="bullet"/>
      <w:lvlText w:val="•"/>
      <w:lvlJc w:val="left"/>
      <w:pPr>
        <w:ind w:left="5243" w:hanging="843"/>
      </w:pPr>
      <w:rPr>
        <w:rFonts w:hint="default"/>
        <w:lang w:val="zh-CN" w:eastAsia="zh-CN" w:bidi="zh-CN"/>
      </w:rPr>
    </w:lvl>
    <w:lvl w:ilvl="7" w:tentative="0">
      <w:start w:val="0"/>
      <w:numFmt w:val="bullet"/>
      <w:lvlText w:val="•"/>
      <w:lvlJc w:val="left"/>
      <w:pPr>
        <w:ind w:left="6294" w:hanging="843"/>
      </w:pPr>
      <w:rPr>
        <w:rFonts w:hint="default"/>
        <w:lang w:val="zh-CN" w:eastAsia="zh-CN" w:bidi="zh-CN"/>
      </w:rPr>
    </w:lvl>
    <w:lvl w:ilvl="8" w:tentative="0">
      <w:start w:val="0"/>
      <w:numFmt w:val="bullet"/>
      <w:lvlText w:val="•"/>
      <w:lvlJc w:val="left"/>
      <w:pPr>
        <w:ind w:left="7344" w:hanging="843"/>
      </w:pPr>
      <w:rPr>
        <w:rFonts w:hint="default"/>
        <w:lang w:val="zh-CN" w:eastAsia="zh-CN" w:bidi="zh-CN"/>
      </w:rPr>
    </w:lvl>
  </w:abstractNum>
  <w:abstractNum w:abstractNumId="1">
    <w:nsid w:val="9C8AC8EF"/>
    <w:multiLevelType w:val="multilevel"/>
    <w:tmpl w:val="9C8AC8EF"/>
    <w:lvl w:ilvl="0" w:tentative="0">
      <w:start w:val="10"/>
      <w:numFmt w:val="decimal"/>
      <w:lvlText w:val="%1"/>
      <w:lvlJc w:val="left"/>
      <w:pPr>
        <w:ind w:left="943" w:hanging="526"/>
        <w:jc w:val="left"/>
      </w:pPr>
      <w:rPr>
        <w:rFonts w:hint="default"/>
        <w:lang w:val="zh-CN" w:eastAsia="zh-CN" w:bidi="zh-CN"/>
      </w:rPr>
    </w:lvl>
    <w:lvl w:ilvl="1" w:tentative="0">
      <w:start w:val="4"/>
      <w:numFmt w:val="decimal"/>
      <w:lvlText w:val="%1.%2"/>
      <w:lvlJc w:val="left"/>
      <w:pPr>
        <w:ind w:left="943" w:hanging="526"/>
        <w:jc w:val="left"/>
      </w:pPr>
      <w:rPr>
        <w:rFonts w:hint="default" w:ascii="黑体" w:hAnsi="黑体" w:eastAsia="黑体" w:cs="黑体"/>
        <w:w w:val="100"/>
        <w:sz w:val="21"/>
        <w:szCs w:val="21"/>
        <w:lang w:val="zh-CN" w:eastAsia="zh-CN" w:bidi="zh-CN"/>
      </w:rPr>
    </w:lvl>
    <w:lvl w:ilvl="2" w:tentative="0">
      <w:start w:val="1"/>
      <w:numFmt w:val="decimal"/>
      <w:lvlText w:val="%1.%2.%3"/>
      <w:lvlJc w:val="left"/>
      <w:pPr>
        <w:ind w:left="1102" w:hanging="684"/>
        <w:jc w:val="left"/>
      </w:pPr>
      <w:rPr>
        <w:rFonts w:hint="default" w:ascii="宋体" w:hAnsi="宋体" w:eastAsia="宋体" w:cs="宋体"/>
        <w:spacing w:val="-3"/>
        <w:w w:val="100"/>
        <w:sz w:val="21"/>
        <w:szCs w:val="21"/>
        <w:lang w:val="zh-CN" w:eastAsia="zh-CN" w:bidi="zh-CN"/>
      </w:rPr>
    </w:lvl>
    <w:lvl w:ilvl="3" w:tentative="0">
      <w:start w:val="0"/>
      <w:numFmt w:val="bullet"/>
      <w:lvlText w:val="•"/>
      <w:lvlJc w:val="left"/>
      <w:pPr>
        <w:ind w:left="2954" w:hanging="684"/>
      </w:pPr>
      <w:rPr>
        <w:rFonts w:hint="default"/>
        <w:lang w:val="zh-CN" w:eastAsia="zh-CN" w:bidi="zh-CN"/>
      </w:rPr>
    </w:lvl>
    <w:lvl w:ilvl="4" w:tentative="0">
      <w:start w:val="0"/>
      <w:numFmt w:val="bullet"/>
      <w:lvlText w:val="•"/>
      <w:lvlJc w:val="left"/>
      <w:pPr>
        <w:ind w:left="3882" w:hanging="684"/>
      </w:pPr>
      <w:rPr>
        <w:rFonts w:hint="default"/>
        <w:lang w:val="zh-CN" w:eastAsia="zh-CN" w:bidi="zh-CN"/>
      </w:rPr>
    </w:lvl>
    <w:lvl w:ilvl="5" w:tentative="0">
      <w:start w:val="0"/>
      <w:numFmt w:val="bullet"/>
      <w:lvlText w:val="•"/>
      <w:lvlJc w:val="left"/>
      <w:pPr>
        <w:ind w:left="4809" w:hanging="684"/>
      </w:pPr>
      <w:rPr>
        <w:rFonts w:hint="default"/>
        <w:lang w:val="zh-CN" w:eastAsia="zh-CN" w:bidi="zh-CN"/>
      </w:rPr>
    </w:lvl>
    <w:lvl w:ilvl="6" w:tentative="0">
      <w:start w:val="0"/>
      <w:numFmt w:val="bullet"/>
      <w:lvlText w:val="•"/>
      <w:lvlJc w:val="left"/>
      <w:pPr>
        <w:ind w:left="5736" w:hanging="684"/>
      </w:pPr>
      <w:rPr>
        <w:rFonts w:hint="default"/>
        <w:lang w:val="zh-CN" w:eastAsia="zh-CN" w:bidi="zh-CN"/>
      </w:rPr>
    </w:lvl>
    <w:lvl w:ilvl="7" w:tentative="0">
      <w:start w:val="0"/>
      <w:numFmt w:val="bullet"/>
      <w:lvlText w:val="•"/>
      <w:lvlJc w:val="left"/>
      <w:pPr>
        <w:ind w:left="6664" w:hanging="684"/>
      </w:pPr>
      <w:rPr>
        <w:rFonts w:hint="default"/>
        <w:lang w:val="zh-CN" w:eastAsia="zh-CN" w:bidi="zh-CN"/>
      </w:rPr>
    </w:lvl>
    <w:lvl w:ilvl="8" w:tentative="0">
      <w:start w:val="0"/>
      <w:numFmt w:val="bullet"/>
      <w:lvlText w:val="•"/>
      <w:lvlJc w:val="left"/>
      <w:pPr>
        <w:ind w:left="7591" w:hanging="684"/>
      </w:pPr>
      <w:rPr>
        <w:rFonts w:hint="default"/>
        <w:lang w:val="zh-CN" w:eastAsia="zh-CN" w:bidi="zh-CN"/>
      </w:rPr>
    </w:lvl>
  </w:abstractNum>
  <w:abstractNum w:abstractNumId="2">
    <w:nsid w:val="B0F1ACD9"/>
    <w:multiLevelType w:val="multilevel"/>
    <w:tmpl w:val="B0F1ACD9"/>
    <w:lvl w:ilvl="0" w:tentative="0">
      <w:start w:val="11"/>
      <w:numFmt w:val="decimal"/>
      <w:lvlText w:val="%1"/>
      <w:lvlJc w:val="left"/>
      <w:pPr>
        <w:ind w:left="943" w:hanging="526"/>
        <w:jc w:val="left"/>
      </w:pPr>
      <w:rPr>
        <w:rFonts w:hint="default"/>
        <w:lang w:val="zh-CN" w:eastAsia="zh-CN" w:bidi="zh-CN"/>
      </w:rPr>
    </w:lvl>
    <w:lvl w:ilvl="1" w:tentative="0">
      <w:start w:val="4"/>
      <w:numFmt w:val="decimal"/>
      <w:lvlText w:val="%1.%2"/>
      <w:lvlJc w:val="left"/>
      <w:pPr>
        <w:ind w:left="943" w:hanging="526"/>
        <w:jc w:val="left"/>
      </w:pPr>
      <w:rPr>
        <w:rFonts w:hint="default"/>
        <w:spacing w:val="-1"/>
        <w:w w:val="100"/>
        <w:lang w:val="zh-CN" w:eastAsia="zh-CN" w:bidi="zh-CN"/>
      </w:rPr>
    </w:lvl>
    <w:lvl w:ilvl="2" w:tentative="0">
      <w:start w:val="1"/>
      <w:numFmt w:val="decimal"/>
      <w:lvlText w:val="%1.%2.%3"/>
      <w:lvlJc w:val="left"/>
      <w:pPr>
        <w:ind w:left="1102" w:hanging="684"/>
        <w:jc w:val="left"/>
      </w:pPr>
      <w:rPr>
        <w:rFonts w:hint="default" w:ascii="宋体" w:hAnsi="宋体" w:eastAsia="宋体" w:cs="宋体"/>
        <w:spacing w:val="-3"/>
        <w:w w:val="100"/>
        <w:sz w:val="21"/>
        <w:szCs w:val="21"/>
        <w:lang w:val="zh-CN" w:eastAsia="zh-CN" w:bidi="zh-CN"/>
      </w:rPr>
    </w:lvl>
    <w:lvl w:ilvl="3" w:tentative="0">
      <w:start w:val="0"/>
      <w:numFmt w:val="bullet"/>
      <w:lvlText w:val="•"/>
      <w:lvlJc w:val="left"/>
      <w:pPr>
        <w:ind w:left="2954" w:hanging="684"/>
      </w:pPr>
      <w:rPr>
        <w:rFonts w:hint="default"/>
        <w:lang w:val="zh-CN" w:eastAsia="zh-CN" w:bidi="zh-CN"/>
      </w:rPr>
    </w:lvl>
    <w:lvl w:ilvl="4" w:tentative="0">
      <w:start w:val="0"/>
      <w:numFmt w:val="bullet"/>
      <w:lvlText w:val="•"/>
      <w:lvlJc w:val="left"/>
      <w:pPr>
        <w:ind w:left="3882" w:hanging="684"/>
      </w:pPr>
      <w:rPr>
        <w:rFonts w:hint="default"/>
        <w:lang w:val="zh-CN" w:eastAsia="zh-CN" w:bidi="zh-CN"/>
      </w:rPr>
    </w:lvl>
    <w:lvl w:ilvl="5" w:tentative="0">
      <w:start w:val="0"/>
      <w:numFmt w:val="bullet"/>
      <w:lvlText w:val="•"/>
      <w:lvlJc w:val="left"/>
      <w:pPr>
        <w:ind w:left="4809" w:hanging="684"/>
      </w:pPr>
      <w:rPr>
        <w:rFonts w:hint="default"/>
        <w:lang w:val="zh-CN" w:eastAsia="zh-CN" w:bidi="zh-CN"/>
      </w:rPr>
    </w:lvl>
    <w:lvl w:ilvl="6" w:tentative="0">
      <w:start w:val="0"/>
      <w:numFmt w:val="bullet"/>
      <w:lvlText w:val="•"/>
      <w:lvlJc w:val="left"/>
      <w:pPr>
        <w:ind w:left="5736" w:hanging="684"/>
      </w:pPr>
      <w:rPr>
        <w:rFonts w:hint="default"/>
        <w:lang w:val="zh-CN" w:eastAsia="zh-CN" w:bidi="zh-CN"/>
      </w:rPr>
    </w:lvl>
    <w:lvl w:ilvl="7" w:tentative="0">
      <w:start w:val="0"/>
      <w:numFmt w:val="bullet"/>
      <w:lvlText w:val="•"/>
      <w:lvlJc w:val="left"/>
      <w:pPr>
        <w:ind w:left="6664" w:hanging="684"/>
      </w:pPr>
      <w:rPr>
        <w:rFonts w:hint="default"/>
        <w:lang w:val="zh-CN" w:eastAsia="zh-CN" w:bidi="zh-CN"/>
      </w:rPr>
    </w:lvl>
    <w:lvl w:ilvl="8" w:tentative="0">
      <w:start w:val="0"/>
      <w:numFmt w:val="bullet"/>
      <w:lvlText w:val="•"/>
      <w:lvlJc w:val="left"/>
      <w:pPr>
        <w:ind w:left="7591" w:hanging="684"/>
      </w:pPr>
      <w:rPr>
        <w:rFonts w:hint="default"/>
        <w:lang w:val="zh-CN" w:eastAsia="zh-CN" w:bidi="zh-CN"/>
      </w:rPr>
    </w:lvl>
  </w:abstractNum>
  <w:abstractNum w:abstractNumId="3">
    <w:nsid w:val="B5E306ED"/>
    <w:multiLevelType w:val="multilevel"/>
    <w:tmpl w:val="B5E306ED"/>
    <w:lvl w:ilvl="0" w:tentative="0">
      <w:start w:val="6"/>
      <w:numFmt w:val="decimal"/>
      <w:lvlText w:val="%1"/>
      <w:lvlJc w:val="left"/>
      <w:pPr>
        <w:ind w:left="787" w:hanging="370"/>
        <w:jc w:val="left"/>
      </w:pPr>
      <w:rPr>
        <w:rFonts w:hint="default"/>
        <w:lang w:val="zh-CN" w:eastAsia="zh-CN" w:bidi="zh-CN"/>
      </w:rPr>
    </w:lvl>
    <w:lvl w:ilvl="1" w:tentative="0">
      <w:start w:val="2"/>
      <w:numFmt w:val="decimal"/>
      <w:lvlText w:val="%1.%2"/>
      <w:lvlJc w:val="left"/>
      <w:pPr>
        <w:ind w:left="787" w:hanging="370"/>
        <w:jc w:val="left"/>
      </w:pPr>
      <w:rPr>
        <w:rFonts w:hint="default" w:ascii="黑体" w:hAnsi="黑体" w:eastAsia="黑体" w:cs="黑体"/>
        <w:w w:val="100"/>
        <w:sz w:val="21"/>
        <w:szCs w:val="21"/>
        <w:lang w:val="zh-CN" w:eastAsia="zh-CN" w:bidi="zh-CN"/>
      </w:rPr>
    </w:lvl>
    <w:lvl w:ilvl="2" w:tentative="0">
      <w:start w:val="1"/>
      <w:numFmt w:val="decimal"/>
      <w:lvlText w:val="%1.%2.%3"/>
      <w:lvlJc w:val="left"/>
      <w:pPr>
        <w:ind w:left="1049" w:hanging="632"/>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2908" w:hanging="632"/>
      </w:pPr>
      <w:rPr>
        <w:rFonts w:hint="default"/>
        <w:lang w:val="zh-CN" w:eastAsia="zh-CN" w:bidi="zh-CN"/>
      </w:rPr>
    </w:lvl>
    <w:lvl w:ilvl="4" w:tentative="0">
      <w:start w:val="0"/>
      <w:numFmt w:val="bullet"/>
      <w:lvlText w:val="•"/>
      <w:lvlJc w:val="left"/>
      <w:pPr>
        <w:ind w:left="3842" w:hanging="632"/>
      </w:pPr>
      <w:rPr>
        <w:rFonts w:hint="default"/>
        <w:lang w:val="zh-CN" w:eastAsia="zh-CN" w:bidi="zh-CN"/>
      </w:rPr>
    </w:lvl>
    <w:lvl w:ilvl="5" w:tentative="0">
      <w:start w:val="0"/>
      <w:numFmt w:val="bullet"/>
      <w:lvlText w:val="•"/>
      <w:lvlJc w:val="left"/>
      <w:pPr>
        <w:ind w:left="4776" w:hanging="632"/>
      </w:pPr>
      <w:rPr>
        <w:rFonts w:hint="default"/>
        <w:lang w:val="zh-CN" w:eastAsia="zh-CN" w:bidi="zh-CN"/>
      </w:rPr>
    </w:lvl>
    <w:lvl w:ilvl="6" w:tentative="0">
      <w:start w:val="0"/>
      <w:numFmt w:val="bullet"/>
      <w:lvlText w:val="•"/>
      <w:lvlJc w:val="left"/>
      <w:pPr>
        <w:ind w:left="5710" w:hanging="632"/>
      </w:pPr>
      <w:rPr>
        <w:rFonts w:hint="default"/>
        <w:lang w:val="zh-CN" w:eastAsia="zh-CN" w:bidi="zh-CN"/>
      </w:rPr>
    </w:lvl>
    <w:lvl w:ilvl="7" w:tentative="0">
      <w:start w:val="0"/>
      <w:numFmt w:val="bullet"/>
      <w:lvlText w:val="•"/>
      <w:lvlJc w:val="left"/>
      <w:pPr>
        <w:ind w:left="6644" w:hanging="632"/>
      </w:pPr>
      <w:rPr>
        <w:rFonts w:hint="default"/>
        <w:lang w:val="zh-CN" w:eastAsia="zh-CN" w:bidi="zh-CN"/>
      </w:rPr>
    </w:lvl>
    <w:lvl w:ilvl="8" w:tentative="0">
      <w:start w:val="0"/>
      <w:numFmt w:val="bullet"/>
      <w:lvlText w:val="•"/>
      <w:lvlJc w:val="left"/>
      <w:pPr>
        <w:ind w:left="7578" w:hanging="632"/>
      </w:pPr>
      <w:rPr>
        <w:rFonts w:hint="default"/>
        <w:lang w:val="zh-CN" w:eastAsia="zh-CN" w:bidi="zh-CN"/>
      </w:rPr>
    </w:lvl>
  </w:abstractNum>
  <w:abstractNum w:abstractNumId="4">
    <w:nsid w:val="BF205925"/>
    <w:multiLevelType w:val="multilevel"/>
    <w:tmpl w:val="BF205925"/>
    <w:lvl w:ilvl="0" w:tentative="0">
      <w:start w:val="1"/>
      <w:numFmt w:val="lowerLetter"/>
      <w:lvlText w:val="%1)"/>
      <w:lvlJc w:val="left"/>
      <w:pPr>
        <w:ind w:left="1258" w:hanging="420"/>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2078" w:hanging="420"/>
      </w:pPr>
      <w:rPr>
        <w:rFonts w:hint="default"/>
        <w:lang w:val="zh-CN" w:eastAsia="zh-CN" w:bidi="zh-CN"/>
      </w:rPr>
    </w:lvl>
    <w:lvl w:ilvl="2" w:tentative="0">
      <w:start w:val="0"/>
      <w:numFmt w:val="bullet"/>
      <w:lvlText w:val="•"/>
      <w:lvlJc w:val="left"/>
      <w:pPr>
        <w:ind w:left="2897" w:hanging="420"/>
      </w:pPr>
      <w:rPr>
        <w:rFonts w:hint="default"/>
        <w:lang w:val="zh-CN" w:eastAsia="zh-CN" w:bidi="zh-CN"/>
      </w:rPr>
    </w:lvl>
    <w:lvl w:ilvl="3" w:tentative="0">
      <w:start w:val="0"/>
      <w:numFmt w:val="bullet"/>
      <w:lvlText w:val="•"/>
      <w:lvlJc w:val="left"/>
      <w:pPr>
        <w:ind w:left="3715" w:hanging="420"/>
      </w:pPr>
      <w:rPr>
        <w:rFonts w:hint="default"/>
        <w:lang w:val="zh-CN" w:eastAsia="zh-CN" w:bidi="zh-CN"/>
      </w:rPr>
    </w:lvl>
    <w:lvl w:ilvl="4" w:tentative="0">
      <w:start w:val="0"/>
      <w:numFmt w:val="bullet"/>
      <w:lvlText w:val="•"/>
      <w:lvlJc w:val="left"/>
      <w:pPr>
        <w:ind w:left="4534" w:hanging="420"/>
      </w:pPr>
      <w:rPr>
        <w:rFonts w:hint="default"/>
        <w:lang w:val="zh-CN" w:eastAsia="zh-CN" w:bidi="zh-CN"/>
      </w:rPr>
    </w:lvl>
    <w:lvl w:ilvl="5" w:tentative="0">
      <w:start w:val="0"/>
      <w:numFmt w:val="bullet"/>
      <w:lvlText w:val="•"/>
      <w:lvlJc w:val="left"/>
      <w:pPr>
        <w:ind w:left="5353" w:hanging="420"/>
      </w:pPr>
      <w:rPr>
        <w:rFonts w:hint="default"/>
        <w:lang w:val="zh-CN" w:eastAsia="zh-CN" w:bidi="zh-CN"/>
      </w:rPr>
    </w:lvl>
    <w:lvl w:ilvl="6" w:tentative="0">
      <w:start w:val="0"/>
      <w:numFmt w:val="bullet"/>
      <w:lvlText w:val="•"/>
      <w:lvlJc w:val="left"/>
      <w:pPr>
        <w:ind w:left="6171" w:hanging="420"/>
      </w:pPr>
      <w:rPr>
        <w:rFonts w:hint="default"/>
        <w:lang w:val="zh-CN" w:eastAsia="zh-CN" w:bidi="zh-CN"/>
      </w:rPr>
    </w:lvl>
    <w:lvl w:ilvl="7" w:tentative="0">
      <w:start w:val="0"/>
      <w:numFmt w:val="bullet"/>
      <w:lvlText w:val="•"/>
      <w:lvlJc w:val="left"/>
      <w:pPr>
        <w:ind w:left="6990" w:hanging="420"/>
      </w:pPr>
      <w:rPr>
        <w:rFonts w:hint="default"/>
        <w:lang w:val="zh-CN" w:eastAsia="zh-CN" w:bidi="zh-CN"/>
      </w:rPr>
    </w:lvl>
    <w:lvl w:ilvl="8" w:tentative="0">
      <w:start w:val="0"/>
      <w:numFmt w:val="bullet"/>
      <w:lvlText w:val="•"/>
      <w:lvlJc w:val="left"/>
      <w:pPr>
        <w:ind w:left="7809" w:hanging="420"/>
      </w:pPr>
      <w:rPr>
        <w:rFonts w:hint="default"/>
        <w:lang w:val="zh-CN" w:eastAsia="zh-CN" w:bidi="zh-CN"/>
      </w:rPr>
    </w:lvl>
  </w:abstractNum>
  <w:abstractNum w:abstractNumId="5">
    <w:nsid w:val="C8879AEF"/>
    <w:multiLevelType w:val="multilevel"/>
    <w:tmpl w:val="C8879AEF"/>
    <w:lvl w:ilvl="0" w:tentative="0">
      <w:start w:val="7"/>
      <w:numFmt w:val="decimal"/>
      <w:lvlText w:val="%1"/>
      <w:lvlJc w:val="left"/>
      <w:pPr>
        <w:ind w:left="1049" w:hanging="632"/>
        <w:jc w:val="left"/>
      </w:pPr>
      <w:rPr>
        <w:rFonts w:hint="default"/>
        <w:lang w:val="zh-CN" w:eastAsia="zh-CN" w:bidi="zh-CN"/>
      </w:rPr>
    </w:lvl>
    <w:lvl w:ilvl="1" w:tentative="0">
      <w:start w:val="1"/>
      <w:numFmt w:val="decimal"/>
      <w:lvlText w:val="%1.%2"/>
      <w:lvlJc w:val="left"/>
      <w:pPr>
        <w:ind w:left="1049" w:hanging="632"/>
        <w:jc w:val="left"/>
      </w:pPr>
      <w:rPr>
        <w:rFonts w:hint="default"/>
        <w:lang w:val="zh-CN" w:eastAsia="zh-CN" w:bidi="zh-CN"/>
      </w:rPr>
    </w:lvl>
    <w:lvl w:ilvl="2" w:tentative="0">
      <w:start w:val="6"/>
      <w:numFmt w:val="decimal"/>
      <w:lvlText w:val="%1.%2.%3"/>
      <w:lvlJc w:val="left"/>
      <w:pPr>
        <w:ind w:left="1049" w:hanging="632"/>
        <w:jc w:val="left"/>
      </w:pPr>
      <w:rPr>
        <w:rFonts w:hint="default" w:ascii="黑体" w:hAnsi="黑体" w:eastAsia="黑体" w:cs="黑体"/>
        <w:spacing w:val="-1"/>
        <w:w w:val="100"/>
        <w:sz w:val="21"/>
        <w:szCs w:val="21"/>
        <w:lang w:val="zh-CN" w:eastAsia="zh-CN" w:bidi="zh-CN"/>
      </w:rPr>
    </w:lvl>
    <w:lvl w:ilvl="3" w:tentative="0">
      <w:start w:val="1"/>
      <w:numFmt w:val="decimal"/>
      <w:lvlText w:val="%1.%2.%3.%4"/>
      <w:lvlJc w:val="left"/>
      <w:pPr>
        <w:ind w:left="418" w:hanging="738"/>
        <w:jc w:val="left"/>
      </w:pPr>
      <w:rPr>
        <w:rFonts w:hint="default" w:ascii="宋体" w:hAnsi="宋体" w:eastAsia="宋体" w:cs="宋体"/>
        <w:spacing w:val="-32"/>
        <w:w w:val="100"/>
        <w:sz w:val="19"/>
        <w:szCs w:val="19"/>
        <w:lang w:val="zh-CN" w:eastAsia="zh-CN" w:bidi="zh-CN"/>
      </w:rPr>
    </w:lvl>
    <w:lvl w:ilvl="4" w:tentative="0">
      <w:start w:val="0"/>
      <w:numFmt w:val="bullet"/>
      <w:lvlText w:val="•"/>
      <w:lvlJc w:val="left"/>
      <w:pPr>
        <w:ind w:left="3842" w:hanging="738"/>
      </w:pPr>
      <w:rPr>
        <w:rFonts w:hint="default"/>
        <w:lang w:val="zh-CN" w:eastAsia="zh-CN" w:bidi="zh-CN"/>
      </w:rPr>
    </w:lvl>
    <w:lvl w:ilvl="5" w:tentative="0">
      <w:start w:val="0"/>
      <w:numFmt w:val="bullet"/>
      <w:lvlText w:val="•"/>
      <w:lvlJc w:val="left"/>
      <w:pPr>
        <w:ind w:left="4776" w:hanging="738"/>
      </w:pPr>
      <w:rPr>
        <w:rFonts w:hint="default"/>
        <w:lang w:val="zh-CN" w:eastAsia="zh-CN" w:bidi="zh-CN"/>
      </w:rPr>
    </w:lvl>
    <w:lvl w:ilvl="6" w:tentative="0">
      <w:start w:val="0"/>
      <w:numFmt w:val="bullet"/>
      <w:lvlText w:val="•"/>
      <w:lvlJc w:val="left"/>
      <w:pPr>
        <w:ind w:left="5710" w:hanging="738"/>
      </w:pPr>
      <w:rPr>
        <w:rFonts w:hint="default"/>
        <w:lang w:val="zh-CN" w:eastAsia="zh-CN" w:bidi="zh-CN"/>
      </w:rPr>
    </w:lvl>
    <w:lvl w:ilvl="7" w:tentative="0">
      <w:start w:val="0"/>
      <w:numFmt w:val="bullet"/>
      <w:lvlText w:val="•"/>
      <w:lvlJc w:val="left"/>
      <w:pPr>
        <w:ind w:left="6644" w:hanging="738"/>
      </w:pPr>
      <w:rPr>
        <w:rFonts w:hint="default"/>
        <w:lang w:val="zh-CN" w:eastAsia="zh-CN" w:bidi="zh-CN"/>
      </w:rPr>
    </w:lvl>
    <w:lvl w:ilvl="8" w:tentative="0">
      <w:start w:val="0"/>
      <w:numFmt w:val="bullet"/>
      <w:lvlText w:val="•"/>
      <w:lvlJc w:val="left"/>
      <w:pPr>
        <w:ind w:left="7578" w:hanging="738"/>
      </w:pPr>
      <w:rPr>
        <w:rFonts w:hint="default"/>
        <w:lang w:val="zh-CN" w:eastAsia="zh-CN" w:bidi="zh-CN"/>
      </w:rPr>
    </w:lvl>
  </w:abstractNum>
  <w:abstractNum w:abstractNumId="6">
    <w:nsid w:val="CF092B84"/>
    <w:multiLevelType w:val="multilevel"/>
    <w:tmpl w:val="CF092B84"/>
    <w:lvl w:ilvl="0" w:tentative="0">
      <w:start w:val="1"/>
      <w:numFmt w:val="decimal"/>
      <w:lvlText w:val="%1"/>
      <w:lvlJc w:val="left"/>
      <w:pPr>
        <w:ind w:left="734" w:hanging="317"/>
        <w:jc w:val="left"/>
      </w:pPr>
      <w:rPr>
        <w:rFonts w:hint="default" w:ascii="黑体" w:hAnsi="黑体" w:eastAsia="黑体" w:cs="黑体"/>
        <w:w w:val="100"/>
        <w:sz w:val="21"/>
        <w:szCs w:val="21"/>
        <w:lang w:val="zh-CN" w:eastAsia="zh-CN" w:bidi="zh-CN"/>
      </w:rPr>
    </w:lvl>
    <w:lvl w:ilvl="1" w:tentative="0">
      <w:start w:val="1"/>
      <w:numFmt w:val="decimal"/>
      <w:lvlText w:val="%1.%2"/>
      <w:lvlJc w:val="left"/>
      <w:pPr>
        <w:ind w:left="840" w:hanging="423"/>
        <w:jc w:val="left"/>
      </w:pPr>
      <w:rPr>
        <w:rFonts w:hint="default" w:ascii="黑体" w:hAnsi="黑体" w:eastAsia="黑体" w:cs="黑体"/>
        <w:w w:val="100"/>
        <w:sz w:val="21"/>
        <w:szCs w:val="21"/>
        <w:lang w:val="zh-CN" w:eastAsia="zh-CN" w:bidi="zh-CN"/>
      </w:rPr>
    </w:lvl>
    <w:lvl w:ilvl="2" w:tentative="0">
      <w:start w:val="1"/>
      <w:numFmt w:val="decimal"/>
      <w:lvlText w:val="%1.%2.%3"/>
      <w:lvlJc w:val="left"/>
      <w:pPr>
        <w:ind w:left="418" w:hanging="737"/>
        <w:jc w:val="left"/>
      </w:pPr>
      <w:rPr>
        <w:rFonts w:hint="default" w:ascii="宋体" w:hAnsi="宋体" w:eastAsia="宋体" w:cs="宋体"/>
        <w:w w:val="100"/>
        <w:sz w:val="21"/>
        <w:szCs w:val="21"/>
        <w:lang w:val="zh-CN" w:eastAsia="zh-CN" w:bidi="zh-CN"/>
      </w:rPr>
    </w:lvl>
    <w:lvl w:ilvl="3" w:tentative="0">
      <w:start w:val="1"/>
      <w:numFmt w:val="decimal"/>
      <w:lvlText w:val="%1.%2.%3.%4"/>
      <w:lvlJc w:val="left"/>
      <w:pPr>
        <w:ind w:left="418" w:hanging="843"/>
        <w:jc w:val="left"/>
      </w:pPr>
      <w:rPr>
        <w:rFonts w:hint="default" w:ascii="宋体" w:hAnsi="宋体" w:eastAsia="宋体" w:cs="宋体"/>
        <w:spacing w:val="-3"/>
        <w:w w:val="100"/>
        <w:sz w:val="21"/>
        <w:szCs w:val="21"/>
        <w:lang w:val="zh-CN" w:eastAsia="zh-CN" w:bidi="zh-CN"/>
      </w:rPr>
    </w:lvl>
    <w:lvl w:ilvl="4" w:tentative="0">
      <w:start w:val="0"/>
      <w:numFmt w:val="bullet"/>
      <w:lvlText w:val="•"/>
      <w:lvlJc w:val="left"/>
      <w:pPr>
        <w:ind w:left="1160" w:hanging="843"/>
      </w:pPr>
      <w:rPr>
        <w:rFonts w:hint="default"/>
        <w:lang w:val="zh-CN" w:eastAsia="zh-CN" w:bidi="zh-CN"/>
      </w:rPr>
    </w:lvl>
    <w:lvl w:ilvl="5" w:tentative="0">
      <w:start w:val="0"/>
      <w:numFmt w:val="bullet"/>
      <w:lvlText w:val="•"/>
      <w:lvlJc w:val="left"/>
      <w:pPr>
        <w:ind w:left="2541" w:hanging="843"/>
      </w:pPr>
      <w:rPr>
        <w:rFonts w:hint="default"/>
        <w:lang w:val="zh-CN" w:eastAsia="zh-CN" w:bidi="zh-CN"/>
      </w:rPr>
    </w:lvl>
    <w:lvl w:ilvl="6" w:tentative="0">
      <w:start w:val="0"/>
      <w:numFmt w:val="bullet"/>
      <w:lvlText w:val="•"/>
      <w:lvlJc w:val="left"/>
      <w:pPr>
        <w:ind w:left="3922" w:hanging="843"/>
      </w:pPr>
      <w:rPr>
        <w:rFonts w:hint="default"/>
        <w:lang w:val="zh-CN" w:eastAsia="zh-CN" w:bidi="zh-CN"/>
      </w:rPr>
    </w:lvl>
    <w:lvl w:ilvl="7" w:tentative="0">
      <w:start w:val="0"/>
      <w:numFmt w:val="bullet"/>
      <w:lvlText w:val="•"/>
      <w:lvlJc w:val="left"/>
      <w:pPr>
        <w:ind w:left="5303" w:hanging="843"/>
      </w:pPr>
      <w:rPr>
        <w:rFonts w:hint="default"/>
        <w:lang w:val="zh-CN" w:eastAsia="zh-CN" w:bidi="zh-CN"/>
      </w:rPr>
    </w:lvl>
    <w:lvl w:ilvl="8" w:tentative="0">
      <w:start w:val="0"/>
      <w:numFmt w:val="bullet"/>
      <w:lvlText w:val="•"/>
      <w:lvlJc w:val="left"/>
      <w:pPr>
        <w:ind w:left="6684" w:hanging="843"/>
      </w:pPr>
      <w:rPr>
        <w:rFonts w:hint="default"/>
        <w:lang w:val="zh-CN" w:eastAsia="zh-CN" w:bidi="zh-CN"/>
      </w:rPr>
    </w:lvl>
  </w:abstractNum>
  <w:abstractNum w:abstractNumId="7">
    <w:nsid w:val="D7F9FE59"/>
    <w:multiLevelType w:val="multilevel"/>
    <w:tmpl w:val="D7F9FE59"/>
    <w:lvl w:ilvl="0" w:tentative="0">
      <w:start w:val="10"/>
      <w:numFmt w:val="decimal"/>
      <w:lvlText w:val="%1"/>
      <w:lvlJc w:val="left"/>
      <w:pPr>
        <w:ind w:left="890" w:hanging="473"/>
        <w:jc w:val="left"/>
      </w:pPr>
      <w:rPr>
        <w:rFonts w:hint="default"/>
        <w:lang w:val="zh-CN" w:eastAsia="zh-CN" w:bidi="zh-CN"/>
      </w:rPr>
    </w:lvl>
    <w:lvl w:ilvl="1" w:tentative="0">
      <w:start w:val="1"/>
      <w:numFmt w:val="decimal"/>
      <w:lvlText w:val="%1.%2"/>
      <w:lvlJc w:val="left"/>
      <w:pPr>
        <w:ind w:left="890" w:hanging="473"/>
        <w:jc w:val="left"/>
      </w:pPr>
      <w:rPr>
        <w:rFonts w:hint="default" w:ascii="黑体" w:hAnsi="黑体" w:eastAsia="黑体" w:cs="黑体"/>
        <w:w w:val="100"/>
        <w:sz w:val="21"/>
        <w:szCs w:val="21"/>
        <w:lang w:val="zh-CN" w:eastAsia="zh-CN" w:bidi="zh-CN"/>
      </w:rPr>
    </w:lvl>
    <w:lvl w:ilvl="2" w:tentative="0">
      <w:start w:val="1"/>
      <w:numFmt w:val="decimal"/>
      <w:lvlText w:val="%1.%2.%3"/>
      <w:lvlJc w:val="left"/>
      <w:pPr>
        <w:ind w:left="418" w:hanging="684"/>
        <w:jc w:val="left"/>
      </w:pPr>
      <w:rPr>
        <w:rFonts w:hint="default" w:ascii="宋体" w:hAnsi="宋体" w:eastAsia="宋体" w:cs="宋体"/>
        <w:spacing w:val="-3"/>
        <w:w w:val="100"/>
        <w:sz w:val="21"/>
        <w:szCs w:val="21"/>
        <w:lang w:val="zh-CN" w:eastAsia="zh-CN" w:bidi="zh-CN"/>
      </w:rPr>
    </w:lvl>
    <w:lvl w:ilvl="3" w:tentative="0">
      <w:start w:val="0"/>
      <w:numFmt w:val="bullet"/>
      <w:lvlText w:val="•"/>
      <w:lvlJc w:val="left"/>
      <w:pPr>
        <w:ind w:left="2799" w:hanging="684"/>
      </w:pPr>
      <w:rPr>
        <w:rFonts w:hint="default"/>
        <w:lang w:val="zh-CN" w:eastAsia="zh-CN" w:bidi="zh-CN"/>
      </w:rPr>
    </w:lvl>
    <w:lvl w:ilvl="4" w:tentative="0">
      <w:start w:val="0"/>
      <w:numFmt w:val="bullet"/>
      <w:lvlText w:val="•"/>
      <w:lvlJc w:val="left"/>
      <w:pPr>
        <w:ind w:left="3748" w:hanging="684"/>
      </w:pPr>
      <w:rPr>
        <w:rFonts w:hint="default"/>
        <w:lang w:val="zh-CN" w:eastAsia="zh-CN" w:bidi="zh-CN"/>
      </w:rPr>
    </w:lvl>
    <w:lvl w:ilvl="5" w:tentative="0">
      <w:start w:val="0"/>
      <w:numFmt w:val="bullet"/>
      <w:lvlText w:val="•"/>
      <w:lvlJc w:val="left"/>
      <w:pPr>
        <w:ind w:left="4698" w:hanging="684"/>
      </w:pPr>
      <w:rPr>
        <w:rFonts w:hint="default"/>
        <w:lang w:val="zh-CN" w:eastAsia="zh-CN" w:bidi="zh-CN"/>
      </w:rPr>
    </w:lvl>
    <w:lvl w:ilvl="6" w:tentative="0">
      <w:start w:val="0"/>
      <w:numFmt w:val="bullet"/>
      <w:lvlText w:val="•"/>
      <w:lvlJc w:val="left"/>
      <w:pPr>
        <w:ind w:left="5648" w:hanging="684"/>
      </w:pPr>
      <w:rPr>
        <w:rFonts w:hint="default"/>
        <w:lang w:val="zh-CN" w:eastAsia="zh-CN" w:bidi="zh-CN"/>
      </w:rPr>
    </w:lvl>
    <w:lvl w:ilvl="7" w:tentative="0">
      <w:start w:val="0"/>
      <w:numFmt w:val="bullet"/>
      <w:lvlText w:val="•"/>
      <w:lvlJc w:val="left"/>
      <w:pPr>
        <w:ind w:left="6597" w:hanging="684"/>
      </w:pPr>
      <w:rPr>
        <w:rFonts w:hint="default"/>
        <w:lang w:val="zh-CN" w:eastAsia="zh-CN" w:bidi="zh-CN"/>
      </w:rPr>
    </w:lvl>
    <w:lvl w:ilvl="8" w:tentative="0">
      <w:start w:val="0"/>
      <w:numFmt w:val="bullet"/>
      <w:lvlText w:val="•"/>
      <w:lvlJc w:val="left"/>
      <w:pPr>
        <w:ind w:left="7547" w:hanging="684"/>
      </w:pPr>
      <w:rPr>
        <w:rFonts w:hint="default"/>
        <w:lang w:val="zh-CN" w:eastAsia="zh-CN" w:bidi="zh-CN"/>
      </w:rPr>
    </w:lvl>
  </w:abstractNum>
  <w:abstractNum w:abstractNumId="8">
    <w:nsid w:val="DCBA6B53"/>
    <w:multiLevelType w:val="multilevel"/>
    <w:tmpl w:val="DCBA6B53"/>
    <w:lvl w:ilvl="0" w:tentative="0">
      <w:start w:val="9"/>
      <w:numFmt w:val="decimal"/>
      <w:lvlText w:val="%1"/>
      <w:lvlJc w:val="left"/>
      <w:pPr>
        <w:ind w:left="840" w:hanging="423"/>
        <w:jc w:val="left"/>
      </w:pPr>
      <w:rPr>
        <w:rFonts w:hint="default"/>
        <w:lang w:val="zh-CN" w:eastAsia="zh-CN" w:bidi="zh-CN"/>
      </w:rPr>
    </w:lvl>
    <w:lvl w:ilvl="1" w:tentative="0">
      <w:start w:val="2"/>
      <w:numFmt w:val="decimal"/>
      <w:lvlText w:val="%1.%2"/>
      <w:lvlJc w:val="left"/>
      <w:pPr>
        <w:ind w:left="840" w:hanging="423"/>
        <w:jc w:val="left"/>
      </w:pPr>
      <w:rPr>
        <w:rFonts w:hint="default" w:ascii="黑体" w:hAnsi="黑体" w:eastAsia="黑体" w:cs="黑体"/>
        <w:w w:val="100"/>
        <w:sz w:val="21"/>
        <w:szCs w:val="21"/>
        <w:lang w:val="zh-CN" w:eastAsia="zh-CN" w:bidi="zh-CN"/>
      </w:rPr>
    </w:lvl>
    <w:lvl w:ilvl="2" w:tentative="0">
      <w:start w:val="1"/>
      <w:numFmt w:val="decimal"/>
      <w:lvlText w:val="%1.%2.%3"/>
      <w:lvlJc w:val="left"/>
      <w:pPr>
        <w:ind w:left="1049" w:hanging="632"/>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2908" w:hanging="632"/>
      </w:pPr>
      <w:rPr>
        <w:rFonts w:hint="default"/>
        <w:lang w:val="zh-CN" w:eastAsia="zh-CN" w:bidi="zh-CN"/>
      </w:rPr>
    </w:lvl>
    <w:lvl w:ilvl="4" w:tentative="0">
      <w:start w:val="0"/>
      <w:numFmt w:val="bullet"/>
      <w:lvlText w:val="•"/>
      <w:lvlJc w:val="left"/>
      <w:pPr>
        <w:ind w:left="3842" w:hanging="632"/>
      </w:pPr>
      <w:rPr>
        <w:rFonts w:hint="default"/>
        <w:lang w:val="zh-CN" w:eastAsia="zh-CN" w:bidi="zh-CN"/>
      </w:rPr>
    </w:lvl>
    <w:lvl w:ilvl="5" w:tentative="0">
      <w:start w:val="0"/>
      <w:numFmt w:val="bullet"/>
      <w:lvlText w:val="•"/>
      <w:lvlJc w:val="left"/>
      <w:pPr>
        <w:ind w:left="4776" w:hanging="632"/>
      </w:pPr>
      <w:rPr>
        <w:rFonts w:hint="default"/>
        <w:lang w:val="zh-CN" w:eastAsia="zh-CN" w:bidi="zh-CN"/>
      </w:rPr>
    </w:lvl>
    <w:lvl w:ilvl="6" w:tentative="0">
      <w:start w:val="0"/>
      <w:numFmt w:val="bullet"/>
      <w:lvlText w:val="•"/>
      <w:lvlJc w:val="left"/>
      <w:pPr>
        <w:ind w:left="5710" w:hanging="632"/>
      </w:pPr>
      <w:rPr>
        <w:rFonts w:hint="default"/>
        <w:lang w:val="zh-CN" w:eastAsia="zh-CN" w:bidi="zh-CN"/>
      </w:rPr>
    </w:lvl>
    <w:lvl w:ilvl="7" w:tentative="0">
      <w:start w:val="0"/>
      <w:numFmt w:val="bullet"/>
      <w:lvlText w:val="•"/>
      <w:lvlJc w:val="left"/>
      <w:pPr>
        <w:ind w:left="6644" w:hanging="632"/>
      </w:pPr>
      <w:rPr>
        <w:rFonts w:hint="default"/>
        <w:lang w:val="zh-CN" w:eastAsia="zh-CN" w:bidi="zh-CN"/>
      </w:rPr>
    </w:lvl>
    <w:lvl w:ilvl="8" w:tentative="0">
      <w:start w:val="0"/>
      <w:numFmt w:val="bullet"/>
      <w:lvlText w:val="•"/>
      <w:lvlJc w:val="left"/>
      <w:pPr>
        <w:ind w:left="7578" w:hanging="632"/>
      </w:pPr>
      <w:rPr>
        <w:rFonts w:hint="default"/>
        <w:lang w:val="zh-CN" w:eastAsia="zh-CN" w:bidi="zh-CN"/>
      </w:rPr>
    </w:lvl>
  </w:abstractNum>
  <w:abstractNum w:abstractNumId="9">
    <w:nsid w:val="F4B5D9F5"/>
    <w:multiLevelType w:val="multilevel"/>
    <w:tmpl w:val="F4B5D9F5"/>
    <w:lvl w:ilvl="0" w:tentative="0">
      <w:start w:val="7"/>
      <w:numFmt w:val="decimal"/>
      <w:lvlText w:val="%1"/>
      <w:lvlJc w:val="left"/>
      <w:pPr>
        <w:ind w:left="840" w:hanging="423"/>
        <w:jc w:val="left"/>
      </w:pPr>
      <w:rPr>
        <w:rFonts w:hint="default"/>
        <w:lang w:val="zh-CN" w:eastAsia="zh-CN" w:bidi="zh-CN"/>
      </w:rPr>
    </w:lvl>
    <w:lvl w:ilvl="1" w:tentative="0">
      <w:start w:val="2"/>
      <w:numFmt w:val="decimal"/>
      <w:lvlText w:val="%1.%2"/>
      <w:lvlJc w:val="left"/>
      <w:pPr>
        <w:ind w:left="840" w:hanging="423"/>
        <w:jc w:val="left"/>
      </w:pPr>
      <w:rPr>
        <w:rFonts w:hint="default"/>
        <w:spacing w:val="-1"/>
        <w:w w:val="100"/>
        <w:lang w:val="zh-CN" w:eastAsia="zh-CN" w:bidi="zh-CN"/>
      </w:rPr>
    </w:lvl>
    <w:lvl w:ilvl="2" w:tentative="0">
      <w:start w:val="1"/>
      <w:numFmt w:val="decimal"/>
      <w:lvlText w:val="%1.%2.%3"/>
      <w:lvlJc w:val="left"/>
      <w:pPr>
        <w:ind w:left="1049" w:hanging="632"/>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2908" w:hanging="632"/>
      </w:pPr>
      <w:rPr>
        <w:rFonts w:hint="default"/>
        <w:lang w:val="zh-CN" w:eastAsia="zh-CN" w:bidi="zh-CN"/>
      </w:rPr>
    </w:lvl>
    <w:lvl w:ilvl="4" w:tentative="0">
      <w:start w:val="0"/>
      <w:numFmt w:val="bullet"/>
      <w:lvlText w:val="•"/>
      <w:lvlJc w:val="left"/>
      <w:pPr>
        <w:ind w:left="3842" w:hanging="632"/>
      </w:pPr>
      <w:rPr>
        <w:rFonts w:hint="default"/>
        <w:lang w:val="zh-CN" w:eastAsia="zh-CN" w:bidi="zh-CN"/>
      </w:rPr>
    </w:lvl>
    <w:lvl w:ilvl="5" w:tentative="0">
      <w:start w:val="0"/>
      <w:numFmt w:val="bullet"/>
      <w:lvlText w:val="•"/>
      <w:lvlJc w:val="left"/>
      <w:pPr>
        <w:ind w:left="4776" w:hanging="632"/>
      </w:pPr>
      <w:rPr>
        <w:rFonts w:hint="default"/>
        <w:lang w:val="zh-CN" w:eastAsia="zh-CN" w:bidi="zh-CN"/>
      </w:rPr>
    </w:lvl>
    <w:lvl w:ilvl="6" w:tentative="0">
      <w:start w:val="0"/>
      <w:numFmt w:val="bullet"/>
      <w:lvlText w:val="•"/>
      <w:lvlJc w:val="left"/>
      <w:pPr>
        <w:ind w:left="5710" w:hanging="632"/>
      </w:pPr>
      <w:rPr>
        <w:rFonts w:hint="default"/>
        <w:lang w:val="zh-CN" w:eastAsia="zh-CN" w:bidi="zh-CN"/>
      </w:rPr>
    </w:lvl>
    <w:lvl w:ilvl="7" w:tentative="0">
      <w:start w:val="0"/>
      <w:numFmt w:val="bullet"/>
      <w:lvlText w:val="•"/>
      <w:lvlJc w:val="left"/>
      <w:pPr>
        <w:ind w:left="6644" w:hanging="632"/>
      </w:pPr>
      <w:rPr>
        <w:rFonts w:hint="default"/>
        <w:lang w:val="zh-CN" w:eastAsia="zh-CN" w:bidi="zh-CN"/>
      </w:rPr>
    </w:lvl>
    <w:lvl w:ilvl="8" w:tentative="0">
      <w:start w:val="0"/>
      <w:numFmt w:val="bullet"/>
      <w:lvlText w:val="•"/>
      <w:lvlJc w:val="left"/>
      <w:pPr>
        <w:ind w:left="7578" w:hanging="632"/>
      </w:pPr>
      <w:rPr>
        <w:rFonts w:hint="default"/>
        <w:lang w:val="zh-CN" w:eastAsia="zh-CN" w:bidi="zh-CN"/>
      </w:rPr>
    </w:lvl>
  </w:abstractNum>
  <w:abstractNum w:abstractNumId="10">
    <w:nsid w:val="0053208E"/>
    <w:multiLevelType w:val="multilevel"/>
    <w:tmpl w:val="0053208E"/>
    <w:lvl w:ilvl="0" w:tentative="0">
      <w:start w:val="1"/>
      <w:numFmt w:val="decimal"/>
      <w:lvlText w:val="%1"/>
      <w:lvlJc w:val="left"/>
      <w:pPr>
        <w:ind w:left="634" w:hanging="214"/>
        <w:jc w:val="left"/>
      </w:pPr>
      <w:rPr>
        <w:rFonts w:hint="default" w:ascii="Calibri" w:hAnsi="Calibri" w:eastAsia="Calibri" w:cs="Calibri"/>
        <w:w w:val="100"/>
        <w:sz w:val="21"/>
        <w:szCs w:val="21"/>
        <w:lang w:val="zh-CN" w:eastAsia="zh-CN" w:bidi="zh-CN"/>
      </w:rPr>
    </w:lvl>
    <w:lvl w:ilvl="1" w:tentative="0">
      <w:start w:val="1"/>
      <w:numFmt w:val="decimal"/>
      <w:lvlText w:val="%1.%2"/>
      <w:lvlJc w:val="left"/>
      <w:pPr>
        <w:ind w:left="1212" w:hanging="372"/>
        <w:jc w:val="left"/>
      </w:pPr>
      <w:rPr>
        <w:rFonts w:hint="default" w:ascii="Calibri" w:hAnsi="Calibri" w:eastAsia="Calibri" w:cs="Calibri"/>
        <w:spacing w:val="-1"/>
        <w:w w:val="100"/>
        <w:sz w:val="21"/>
        <w:szCs w:val="21"/>
        <w:lang w:val="zh-CN" w:eastAsia="zh-CN" w:bidi="zh-CN"/>
      </w:rPr>
    </w:lvl>
    <w:lvl w:ilvl="2" w:tentative="0">
      <w:start w:val="0"/>
      <w:numFmt w:val="bullet"/>
      <w:lvlText w:val="•"/>
      <w:lvlJc w:val="left"/>
      <w:pPr>
        <w:ind w:left="1220" w:hanging="372"/>
      </w:pPr>
      <w:rPr>
        <w:rFonts w:hint="default"/>
        <w:lang w:val="zh-CN" w:eastAsia="zh-CN" w:bidi="zh-CN"/>
      </w:rPr>
    </w:lvl>
    <w:lvl w:ilvl="3" w:tentative="0">
      <w:start w:val="0"/>
      <w:numFmt w:val="bullet"/>
      <w:lvlText w:val="•"/>
      <w:lvlJc w:val="left"/>
      <w:pPr>
        <w:ind w:left="1260" w:hanging="372"/>
      </w:pPr>
      <w:rPr>
        <w:rFonts w:hint="default"/>
        <w:lang w:val="zh-CN" w:eastAsia="zh-CN" w:bidi="zh-CN"/>
      </w:rPr>
    </w:lvl>
    <w:lvl w:ilvl="4" w:tentative="0">
      <w:start w:val="0"/>
      <w:numFmt w:val="bullet"/>
      <w:lvlText w:val="•"/>
      <w:lvlJc w:val="left"/>
      <w:pPr>
        <w:ind w:left="2429" w:hanging="372"/>
      </w:pPr>
      <w:rPr>
        <w:rFonts w:hint="default"/>
        <w:lang w:val="zh-CN" w:eastAsia="zh-CN" w:bidi="zh-CN"/>
      </w:rPr>
    </w:lvl>
    <w:lvl w:ilvl="5" w:tentative="0">
      <w:start w:val="0"/>
      <w:numFmt w:val="bullet"/>
      <w:lvlText w:val="•"/>
      <w:lvlJc w:val="left"/>
      <w:pPr>
        <w:ind w:left="3598" w:hanging="372"/>
      </w:pPr>
      <w:rPr>
        <w:rFonts w:hint="default"/>
        <w:lang w:val="zh-CN" w:eastAsia="zh-CN" w:bidi="zh-CN"/>
      </w:rPr>
    </w:lvl>
    <w:lvl w:ilvl="6" w:tentative="0">
      <w:start w:val="0"/>
      <w:numFmt w:val="bullet"/>
      <w:lvlText w:val="•"/>
      <w:lvlJc w:val="left"/>
      <w:pPr>
        <w:ind w:left="4768" w:hanging="372"/>
      </w:pPr>
      <w:rPr>
        <w:rFonts w:hint="default"/>
        <w:lang w:val="zh-CN" w:eastAsia="zh-CN" w:bidi="zh-CN"/>
      </w:rPr>
    </w:lvl>
    <w:lvl w:ilvl="7" w:tentative="0">
      <w:start w:val="0"/>
      <w:numFmt w:val="bullet"/>
      <w:lvlText w:val="•"/>
      <w:lvlJc w:val="left"/>
      <w:pPr>
        <w:ind w:left="5937" w:hanging="372"/>
      </w:pPr>
      <w:rPr>
        <w:rFonts w:hint="default"/>
        <w:lang w:val="zh-CN" w:eastAsia="zh-CN" w:bidi="zh-CN"/>
      </w:rPr>
    </w:lvl>
    <w:lvl w:ilvl="8" w:tentative="0">
      <w:start w:val="0"/>
      <w:numFmt w:val="bullet"/>
      <w:lvlText w:val="•"/>
      <w:lvlJc w:val="left"/>
      <w:pPr>
        <w:ind w:left="7107" w:hanging="372"/>
      </w:pPr>
      <w:rPr>
        <w:rFonts w:hint="default"/>
        <w:lang w:val="zh-CN" w:eastAsia="zh-CN" w:bidi="zh-CN"/>
      </w:rPr>
    </w:lvl>
  </w:abstractNum>
  <w:abstractNum w:abstractNumId="11">
    <w:nsid w:val="0248C179"/>
    <w:multiLevelType w:val="multilevel"/>
    <w:tmpl w:val="0248C179"/>
    <w:lvl w:ilvl="0" w:tentative="0">
      <w:start w:val="6"/>
      <w:numFmt w:val="decimal"/>
      <w:lvlText w:val="%1"/>
      <w:lvlJc w:val="left"/>
      <w:pPr>
        <w:ind w:left="840" w:hanging="423"/>
        <w:jc w:val="left"/>
      </w:pPr>
      <w:rPr>
        <w:rFonts w:hint="default"/>
        <w:lang w:val="zh-CN" w:eastAsia="zh-CN" w:bidi="zh-CN"/>
      </w:rPr>
    </w:lvl>
    <w:lvl w:ilvl="1" w:tentative="0">
      <w:start w:val="4"/>
      <w:numFmt w:val="decimal"/>
      <w:lvlText w:val="%1.%2"/>
      <w:lvlJc w:val="left"/>
      <w:pPr>
        <w:ind w:left="840" w:hanging="423"/>
        <w:jc w:val="left"/>
      </w:pPr>
      <w:rPr>
        <w:rFonts w:hint="default" w:ascii="黑体" w:hAnsi="黑体" w:eastAsia="黑体" w:cs="黑体"/>
        <w:w w:val="100"/>
        <w:sz w:val="21"/>
        <w:szCs w:val="21"/>
        <w:lang w:val="zh-CN" w:eastAsia="zh-CN" w:bidi="zh-CN"/>
      </w:rPr>
    </w:lvl>
    <w:lvl w:ilvl="2" w:tentative="0">
      <w:start w:val="1"/>
      <w:numFmt w:val="decimal"/>
      <w:lvlText w:val="%1.%2.%3"/>
      <w:lvlJc w:val="left"/>
      <w:pPr>
        <w:ind w:left="1049" w:hanging="632"/>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2908" w:hanging="632"/>
      </w:pPr>
      <w:rPr>
        <w:rFonts w:hint="default"/>
        <w:lang w:val="zh-CN" w:eastAsia="zh-CN" w:bidi="zh-CN"/>
      </w:rPr>
    </w:lvl>
    <w:lvl w:ilvl="4" w:tentative="0">
      <w:start w:val="0"/>
      <w:numFmt w:val="bullet"/>
      <w:lvlText w:val="•"/>
      <w:lvlJc w:val="left"/>
      <w:pPr>
        <w:ind w:left="3842" w:hanging="632"/>
      </w:pPr>
      <w:rPr>
        <w:rFonts w:hint="default"/>
        <w:lang w:val="zh-CN" w:eastAsia="zh-CN" w:bidi="zh-CN"/>
      </w:rPr>
    </w:lvl>
    <w:lvl w:ilvl="5" w:tentative="0">
      <w:start w:val="0"/>
      <w:numFmt w:val="bullet"/>
      <w:lvlText w:val="•"/>
      <w:lvlJc w:val="left"/>
      <w:pPr>
        <w:ind w:left="4776" w:hanging="632"/>
      </w:pPr>
      <w:rPr>
        <w:rFonts w:hint="default"/>
        <w:lang w:val="zh-CN" w:eastAsia="zh-CN" w:bidi="zh-CN"/>
      </w:rPr>
    </w:lvl>
    <w:lvl w:ilvl="6" w:tentative="0">
      <w:start w:val="0"/>
      <w:numFmt w:val="bullet"/>
      <w:lvlText w:val="•"/>
      <w:lvlJc w:val="left"/>
      <w:pPr>
        <w:ind w:left="5710" w:hanging="632"/>
      </w:pPr>
      <w:rPr>
        <w:rFonts w:hint="default"/>
        <w:lang w:val="zh-CN" w:eastAsia="zh-CN" w:bidi="zh-CN"/>
      </w:rPr>
    </w:lvl>
    <w:lvl w:ilvl="7" w:tentative="0">
      <w:start w:val="0"/>
      <w:numFmt w:val="bullet"/>
      <w:lvlText w:val="•"/>
      <w:lvlJc w:val="left"/>
      <w:pPr>
        <w:ind w:left="6644" w:hanging="632"/>
      </w:pPr>
      <w:rPr>
        <w:rFonts w:hint="default"/>
        <w:lang w:val="zh-CN" w:eastAsia="zh-CN" w:bidi="zh-CN"/>
      </w:rPr>
    </w:lvl>
    <w:lvl w:ilvl="8" w:tentative="0">
      <w:start w:val="0"/>
      <w:numFmt w:val="bullet"/>
      <w:lvlText w:val="•"/>
      <w:lvlJc w:val="left"/>
      <w:pPr>
        <w:ind w:left="7578" w:hanging="632"/>
      </w:pPr>
      <w:rPr>
        <w:rFonts w:hint="default"/>
        <w:lang w:val="zh-CN" w:eastAsia="zh-CN" w:bidi="zh-CN"/>
      </w:rPr>
    </w:lvl>
  </w:abstractNum>
  <w:abstractNum w:abstractNumId="12">
    <w:nsid w:val="03D62ECE"/>
    <w:multiLevelType w:val="multilevel"/>
    <w:tmpl w:val="03D62ECE"/>
    <w:lvl w:ilvl="0" w:tentative="0">
      <w:start w:val="6"/>
      <w:numFmt w:val="decimal"/>
      <w:lvlText w:val="%1"/>
      <w:lvlJc w:val="left"/>
      <w:pPr>
        <w:ind w:left="787" w:hanging="370"/>
        <w:jc w:val="left"/>
      </w:pPr>
      <w:rPr>
        <w:rFonts w:hint="default"/>
        <w:lang w:val="zh-CN" w:eastAsia="zh-CN" w:bidi="zh-CN"/>
      </w:rPr>
    </w:lvl>
    <w:lvl w:ilvl="1" w:tentative="0">
      <w:start w:val="3"/>
      <w:numFmt w:val="decimal"/>
      <w:lvlText w:val="%1.%2"/>
      <w:lvlJc w:val="left"/>
      <w:pPr>
        <w:ind w:left="787" w:hanging="370"/>
        <w:jc w:val="left"/>
      </w:pPr>
      <w:rPr>
        <w:rFonts w:hint="default" w:ascii="黑体" w:hAnsi="黑体" w:eastAsia="黑体" w:cs="黑体"/>
        <w:w w:val="100"/>
        <w:sz w:val="21"/>
        <w:szCs w:val="21"/>
        <w:lang w:val="zh-CN" w:eastAsia="zh-CN" w:bidi="zh-CN"/>
      </w:rPr>
    </w:lvl>
    <w:lvl w:ilvl="2" w:tentative="0">
      <w:start w:val="1"/>
      <w:numFmt w:val="decimal"/>
      <w:lvlText w:val="%1.%2.%3"/>
      <w:lvlJc w:val="left"/>
      <w:pPr>
        <w:ind w:left="1049" w:hanging="632"/>
        <w:jc w:val="left"/>
      </w:pPr>
      <w:rPr>
        <w:rFonts w:hint="default" w:ascii="宋体" w:hAnsi="宋体" w:eastAsia="宋体" w:cs="宋体"/>
        <w:w w:val="100"/>
        <w:sz w:val="21"/>
        <w:szCs w:val="21"/>
        <w:lang w:val="zh-CN" w:eastAsia="zh-CN" w:bidi="zh-CN"/>
      </w:rPr>
    </w:lvl>
    <w:lvl w:ilvl="3" w:tentative="0">
      <w:start w:val="1"/>
      <w:numFmt w:val="decimal"/>
      <w:lvlText w:val="%1.%2.%3.%4"/>
      <w:lvlJc w:val="left"/>
      <w:pPr>
        <w:ind w:left="1260" w:hanging="843"/>
        <w:jc w:val="left"/>
      </w:pPr>
      <w:rPr>
        <w:rFonts w:hint="default" w:ascii="宋体" w:hAnsi="宋体" w:eastAsia="宋体" w:cs="宋体"/>
        <w:spacing w:val="-3"/>
        <w:w w:val="100"/>
        <w:sz w:val="21"/>
        <w:szCs w:val="21"/>
        <w:lang w:val="zh-CN" w:eastAsia="zh-CN" w:bidi="zh-CN"/>
      </w:rPr>
    </w:lvl>
    <w:lvl w:ilvl="4" w:tentative="0">
      <w:start w:val="0"/>
      <w:numFmt w:val="bullet"/>
      <w:lvlText w:val="•"/>
      <w:lvlJc w:val="left"/>
      <w:pPr>
        <w:ind w:left="3306" w:hanging="843"/>
      </w:pPr>
      <w:rPr>
        <w:rFonts w:hint="default"/>
        <w:lang w:val="zh-CN" w:eastAsia="zh-CN" w:bidi="zh-CN"/>
      </w:rPr>
    </w:lvl>
    <w:lvl w:ilvl="5" w:tentative="0">
      <w:start w:val="0"/>
      <w:numFmt w:val="bullet"/>
      <w:lvlText w:val="•"/>
      <w:lvlJc w:val="left"/>
      <w:pPr>
        <w:ind w:left="4329" w:hanging="843"/>
      </w:pPr>
      <w:rPr>
        <w:rFonts w:hint="default"/>
        <w:lang w:val="zh-CN" w:eastAsia="zh-CN" w:bidi="zh-CN"/>
      </w:rPr>
    </w:lvl>
    <w:lvl w:ilvl="6" w:tentative="0">
      <w:start w:val="0"/>
      <w:numFmt w:val="bullet"/>
      <w:lvlText w:val="•"/>
      <w:lvlJc w:val="left"/>
      <w:pPr>
        <w:ind w:left="5353" w:hanging="843"/>
      </w:pPr>
      <w:rPr>
        <w:rFonts w:hint="default"/>
        <w:lang w:val="zh-CN" w:eastAsia="zh-CN" w:bidi="zh-CN"/>
      </w:rPr>
    </w:lvl>
    <w:lvl w:ilvl="7" w:tentative="0">
      <w:start w:val="0"/>
      <w:numFmt w:val="bullet"/>
      <w:lvlText w:val="•"/>
      <w:lvlJc w:val="left"/>
      <w:pPr>
        <w:ind w:left="6376" w:hanging="843"/>
      </w:pPr>
      <w:rPr>
        <w:rFonts w:hint="default"/>
        <w:lang w:val="zh-CN" w:eastAsia="zh-CN" w:bidi="zh-CN"/>
      </w:rPr>
    </w:lvl>
    <w:lvl w:ilvl="8" w:tentative="0">
      <w:start w:val="0"/>
      <w:numFmt w:val="bullet"/>
      <w:lvlText w:val="•"/>
      <w:lvlJc w:val="left"/>
      <w:pPr>
        <w:ind w:left="7399" w:hanging="843"/>
      </w:pPr>
      <w:rPr>
        <w:rFonts w:hint="default"/>
        <w:lang w:val="zh-CN" w:eastAsia="zh-CN" w:bidi="zh-CN"/>
      </w:rPr>
    </w:lvl>
  </w:abstractNum>
  <w:abstractNum w:abstractNumId="13">
    <w:nsid w:val="0E640482"/>
    <w:multiLevelType w:val="multilevel"/>
    <w:tmpl w:val="0E640482"/>
    <w:lvl w:ilvl="0" w:tentative="0">
      <w:start w:val="12"/>
      <w:numFmt w:val="decimal"/>
      <w:lvlText w:val="%1"/>
      <w:lvlJc w:val="left"/>
      <w:pPr>
        <w:ind w:left="418" w:hanging="737"/>
        <w:jc w:val="left"/>
      </w:pPr>
      <w:rPr>
        <w:rFonts w:hint="default"/>
        <w:lang w:val="zh-CN" w:eastAsia="zh-CN" w:bidi="zh-CN"/>
      </w:rPr>
    </w:lvl>
    <w:lvl w:ilvl="1" w:tentative="0">
      <w:start w:val="2"/>
      <w:numFmt w:val="decimal"/>
      <w:lvlText w:val="%1.%2"/>
      <w:lvlJc w:val="left"/>
      <w:pPr>
        <w:ind w:left="418" w:hanging="737"/>
        <w:jc w:val="left"/>
      </w:pPr>
      <w:rPr>
        <w:rFonts w:hint="default"/>
        <w:lang w:val="zh-CN" w:eastAsia="zh-CN" w:bidi="zh-CN"/>
      </w:rPr>
    </w:lvl>
    <w:lvl w:ilvl="2" w:tentative="0">
      <w:start w:val="7"/>
      <w:numFmt w:val="decimal"/>
      <w:lvlText w:val="%1.%2.%3"/>
      <w:lvlJc w:val="left"/>
      <w:pPr>
        <w:ind w:left="418" w:hanging="737"/>
        <w:jc w:val="left"/>
      </w:pPr>
      <w:rPr>
        <w:rFonts w:hint="default" w:ascii="宋体" w:hAnsi="宋体" w:eastAsia="宋体" w:cs="宋体"/>
        <w:w w:val="100"/>
        <w:sz w:val="21"/>
        <w:szCs w:val="21"/>
        <w:lang w:val="zh-CN" w:eastAsia="zh-CN" w:bidi="zh-CN"/>
      </w:rPr>
    </w:lvl>
    <w:lvl w:ilvl="3" w:tentative="0">
      <w:start w:val="0"/>
      <w:numFmt w:val="bullet"/>
      <w:lvlText w:val="•"/>
      <w:lvlJc w:val="left"/>
      <w:pPr>
        <w:ind w:left="3127" w:hanging="737"/>
      </w:pPr>
      <w:rPr>
        <w:rFonts w:hint="default"/>
        <w:lang w:val="zh-CN" w:eastAsia="zh-CN" w:bidi="zh-CN"/>
      </w:rPr>
    </w:lvl>
    <w:lvl w:ilvl="4" w:tentative="0">
      <w:start w:val="0"/>
      <w:numFmt w:val="bullet"/>
      <w:lvlText w:val="•"/>
      <w:lvlJc w:val="left"/>
      <w:pPr>
        <w:ind w:left="4030" w:hanging="737"/>
      </w:pPr>
      <w:rPr>
        <w:rFonts w:hint="default"/>
        <w:lang w:val="zh-CN" w:eastAsia="zh-CN" w:bidi="zh-CN"/>
      </w:rPr>
    </w:lvl>
    <w:lvl w:ilvl="5" w:tentative="0">
      <w:start w:val="0"/>
      <w:numFmt w:val="bullet"/>
      <w:lvlText w:val="•"/>
      <w:lvlJc w:val="left"/>
      <w:pPr>
        <w:ind w:left="4933" w:hanging="737"/>
      </w:pPr>
      <w:rPr>
        <w:rFonts w:hint="default"/>
        <w:lang w:val="zh-CN" w:eastAsia="zh-CN" w:bidi="zh-CN"/>
      </w:rPr>
    </w:lvl>
    <w:lvl w:ilvl="6" w:tentative="0">
      <w:start w:val="0"/>
      <w:numFmt w:val="bullet"/>
      <w:lvlText w:val="•"/>
      <w:lvlJc w:val="left"/>
      <w:pPr>
        <w:ind w:left="5835" w:hanging="737"/>
      </w:pPr>
      <w:rPr>
        <w:rFonts w:hint="default"/>
        <w:lang w:val="zh-CN" w:eastAsia="zh-CN" w:bidi="zh-CN"/>
      </w:rPr>
    </w:lvl>
    <w:lvl w:ilvl="7" w:tentative="0">
      <w:start w:val="0"/>
      <w:numFmt w:val="bullet"/>
      <w:lvlText w:val="•"/>
      <w:lvlJc w:val="left"/>
      <w:pPr>
        <w:ind w:left="6738" w:hanging="737"/>
      </w:pPr>
      <w:rPr>
        <w:rFonts w:hint="default"/>
        <w:lang w:val="zh-CN" w:eastAsia="zh-CN" w:bidi="zh-CN"/>
      </w:rPr>
    </w:lvl>
    <w:lvl w:ilvl="8" w:tentative="0">
      <w:start w:val="0"/>
      <w:numFmt w:val="bullet"/>
      <w:lvlText w:val="•"/>
      <w:lvlJc w:val="left"/>
      <w:pPr>
        <w:ind w:left="7641" w:hanging="737"/>
      </w:pPr>
      <w:rPr>
        <w:rFonts w:hint="default"/>
        <w:lang w:val="zh-CN" w:eastAsia="zh-CN" w:bidi="zh-CN"/>
      </w:rPr>
    </w:lvl>
  </w:abstractNum>
  <w:abstractNum w:abstractNumId="14">
    <w:nsid w:val="2470EC97"/>
    <w:multiLevelType w:val="multilevel"/>
    <w:tmpl w:val="2470EC97"/>
    <w:lvl w:ilvl="0" w:tentative="0">
      <w:start w:val="8"/>
      <w:numFmt w:val="decimal"/>
      <w:lvlText w:val="%1"/>
      <w:lvlJc w:val="left"/>
      <w:pPr>
        <w:ind w:left="840" w:hanging="423"/>
        <w:jc w:val="left"/>
      </w:pPr>
      <w:rPr>
        <w:rFonts w:hint="default"/>
        <w:lang w:val="zh-CN" w:eastAsia="zh-CN" w:bidi="zh-CN"/>
      </w:rPr>
    </w:lvl>
    <w:lvl w:ilvl="1" w:tentative="0">
      <w:start w:val="1"/>
      <w:numFmt w:val="decimal"/>
      <w:lvlText w:val="%1.%2"/>
      <w:lvlJc w:val="left"/>
      <w:pPr>
        <w:ind w:left="840" w:hanging="423"/>
        <w:jc w:val="left"/>
      </w:pPr>
      <w:rPr>
        <w:rFonts w:hint="default"/>
        <w:w w:val="100"/>
        <w:lang w:val="zh-CN" w:eastAsia="zh-CN" w:bidi="zh-CN"/>
      </w:rPr>
    </w:lvl>
    <w:lvl w:ilvl="2" w:tentative="0">
      <w:start w:val="1"/>
      <w:numFmt w:val="decimal"/>
      <w:lvlText w:val="%1.%2.%3"/>
      <w:lvlJc w:val="left"/>
      <w:pPr>
        <w:ind w:left="418" w:hanging="632"/>
        <w:jc w:val="left"/>
      </w:pPr>
      <w:rPr>
        <w:rFonts w:hint="default" w:ascii="宋体" w:hAnsi="宋体" w:eastAsia="宋体" w:cs="宋体"/>
        <w:spacing w:val="-1"/>
        <w:w w:val="100"/>
        <w:sz w:val="21"/>
        <w:szCs w:val="21"/>
        <w:lang w:val="zh-CN" w:eastAsia="zh-CN" w:bidi="zh-CN"/>
      </w:rPr>
    </w:lvl>
    <w:lvl w:ilvl="3" w:tentative="0">
      <w:start w:val="0"/>
      <w:numFmt w:val="bullet"/>
      <w:lvlText w:val="•"/>
      <w:lvlJc w:val="left"/>
      <w:pPr>
        <w:ind w:left="2752" w:hanging="632"/>
      </w:pPr>
      <w:rPr>
        <w:rFonts w:hint="default"/>
        <w:lang w:val="zh-CN" w:eastAsia="zh-CN" w:bidi="zh-CN"/>
      </w:rPr>
    </w:lvl>
    <w:lvl w:ilvl="4" w:tentative="0">
      <w:start w:val="0"/>
      <w:numFmt w:val="bullet"/>
      <w:lvlText w:val="•"/>
      <w:lvlJc w:val="left"/>
      <w:pPr>
        <w:ind w:left="3708" w:hanging="632"/>
      </w:pPr>
      <w:rPr>
        <w:rFonts w:hint="default"/>
        <w:lang w:val="zh-CN" w:eastAsia="zh-CN" w:bidi="zh-CN"/>
      </w:rPr>
    </w:lvl>
    <w:lvl w:ilvl="5" w:tentative="0">
      <w:start w:val="0"/>
      <w:numFmt w:val="bullet"/>
      <w:lvlText w:val="•"/>
      <w:lvlJc w:val="left"/>
      <w:pPr>
        <w:ind w:left="4665" w:hanging="632"/>
      </w:pPr>
      <w:rPr>
        <w:rFonts w:hint="default"/>
        <w:lang w:val="zh-CN" w:eastAsia="zh-CN" w:bidi="zh-CN"/>
      </w:rPr>
    </w:lvl>
    <w:lvl w:ilvl="6" w:tentative="0">
      <w:start w:val="0"/>
      <w:numFmt w:val="bullet"/>
      <w:lvlText w:val="•"/>
      <w:lvlJc w:val="left"/>
      <w:pPr>
        <w:ind w:left="5621" w:hanging="632"/>
      </w:pPr>
      <w:rPr>
        <w:rFonts w:hint="default"/>
        <w:lang w:val="zh-CN" w:eastAsia="zh-CN" w:bidi="zh-CN"/>
      </w:rPr>
    </w:lvl>
    <w:lvl w:ilvl="7" w:tentative="0">
      <w:start w:val="0"/>
      <w:numFmt w:val="bullet"/>
      <w:lvlText w:val="•"/>
      <w:lvlJc w:val="left"/>
      <w:pPr>
        <w:ind w:left="6577" w:hanging="632"/>
      </w:pPr>
      <w:rPr>
        <w:rFonts w:hint="default"/>
        <w:lang w:val="zh-CN" w:eastAsia="zh-CN" w:bidi="zh-CN"/>
      </w:rPr>
    </w:lvl>
    <w:lvl w:ilvl="8" w:tentative="0">
      <w:start w:val="0"/>
      <w:numFmt w:val="bullet"/>
      <w:lvlText w:val="•"/>
      <w:lvlJc w:val="left"/>
      <w:pPr>
        <w:ind w:left="7533" w:hanging="632"/>
      </w:pPr>
      <w:rPr>
        <w:rFonts w:hint="default"/>
        <w:lang w:val="zh-CN" w:eastAsia="zh-CN" w:bidi="zh-CN"/>
      </w:rPr>
    </w:lvl>
  </w:abstractNum>
  <w:abstractNum w:abstractNumId="15">
    <w:nsid w:val="25B654F3"/>
    <w:multiLevelType w:val="multilevel"/>
    <w:tmpl w:val="25B654F3"/>
    <w:lvl w:ilvl="0" w:tentative="0">
      <w:start w:val="6"/>
      <w:numFmt w:val="decimal"/>
      <w:lvlText w:val="%1"/>
      <w:lvlJc w:val="left"/>
      <w:pPr>
        <w:ind w:left="1049" w:hanging="632"/>
        <w:jc w:val="left"/>
      </w:pPr>
      <w:rPr>
        <w:rFonts w:hint="default"/>
        <w:lang w:val="zh-CN" w:eastAsia="zh-CN" w:bidi="zh-CN"/>
      </w:rPr>
    </w:lvl>
    <w:lvl w:ilvl="1" w:tentative="0">
      <w:start w:val="3"/>
      <w:numFmt w:val="decimal"/>
      <w:lvlText w:val="%1.%2"/>
      <w:lvlJc w:val="left"/>
      <w:pPr>
        <w:ind w:left="1049" w:hanging="632"/>
        <w:jc w:val="left"/>
      </w:pPr>
      <w:rPr>
        <w:rFonts w:hint="default"/>
        <w:lang w:val="zh-CN" w:eastAsia="zh-CN" w:bidi="zh-CN"/>
      </w:rPr>
    </w:lvl>
    <w:lvl w:ilvl="2" w:tentative="0">
      <w:start w:val="5"/>
      <w:numFmt w:val="decimal"/>
      <w:lvlText w:val="%1.%2.%3"/>
      <w:lvlJc w:val="left"/>
      <w:pPr>
        <w:ind w:left="1049" w:hanging="632"/>
        <w:jc w:val="left"/>
      </w:pPr>
      <w:rPr>
        <w:rFonts w:hint="default" w:ascii="宋体" w:hAnsi="宋体" w:eastAsia="宋体" w:cs="宋体"/>
        <w:w w:val="100"/>
        <w:sz w:val="21"/>
        <w:szCs w:val="21"/>
        <w:lang w:val="zh-CN" w:eastAsia="zh-CN" w:bidi="zh-CN"/>
      </w:rPr>
    </w:lvl>
    <w:lvl w:ilvl="3" w:tentative="0">
      <w:start w:val="1"/>
      <w:numFmt w:val="decimal"/>
      <w:lvlText w:val="%1.%2.%3.%4"/>
      <w:lvlJc w:val="left"/>
      <w:pPr>
        <w:ind w:left="418" w:hanging="843"/>
        <w:jc w:val="left"/>
      </w:pPr>
      <w:rPr>
        <w:rFonts w:hint="default" w:ascii="宋体" w:hAnsi="宋体" w:eastAsia="宋体" w:cs="宋体"/>
        <w:spacing w:val="-3"/>
        <w:w w:val="100"/>
        <w:sz w:val="21"/>
        <w:szCs w:val="21"/>
        <w:lang w:val="zh-CN" w:eastAsia="zh-CN" w:bidi="zh-CN"/>
      </w:rPr>
    </w:lvl>
    <w:lvl w:ilvl="4" w:tentative="0">
      <w:start w:val="0"/>
      <w:numFmt w:val="bullet"/>
      <w:lvlText w:val="•"/>
      <w:lvlJc w:val="left"/>
      <w:pPr>
        <w:ind w:left="3842" w:hanging="843"/>
      </w:pPr>
      <w:rPr>
        <w:rFonts w:hint="default"/>
        <w:lang w:val="zh-CN" w:eastAsia="zh-CN" w:bidi="zh-CN"/>
      </w:rPr>
    </w:lvl>
    <w:lvl w:ilvl="5" w:tentative="0">
      <w:start w:val="0"/>
      <w:numFmt w:val="bullet"/>
      <w:lvlText w:val="•"/>
      <w:lvlJc w:val="left"/>
      <w:pPr>
        <w:ind w:left="4776" w:hanging="843"/>
      </w:pPr>
      <w:rPr>
        <w:rFonts w:hint="default"/>
        <w:lang w:val="zh-CN" w:eastAsia="zh-CN" w:bidi="zh-CN"/>
      </w:rPr>
    </w:lvl>
    <w:lvl w:ilvl="6" w:tentative="0">
      <w:start w:val="0"/>
      <w:numFmt w:val="bullet"/>
      <w:lvlText w:val="•"/>
      <w:lvlJc w:val="left"/>
      <w:pPr>
        <w:ind w:left="5710" w:hanging="843"/>
      </w:pPr>
      <w:rPr>
        <w:rFonts w:hint="default"/>
        <w:lang w:val="zh-CN" w:eastAsia="zh-CN" w:bidi="zh-CN"/>
      </w:rPr>
    </w:lvl>
    <w:lvl w:ilvl="7" w:tentative="0">
      <w:start w:val="0"/>
      <w:numFmt w:val="bullet"/>
      <w:lvlText w:val="•"/>
      <w:lvlJc w:val="left"/>
      <w:pPr>
        <w:ind w:left="6644" w:hanging="843"/>
      </w:pPr>
      <w:rPr>
        <w:rFonts w:hint="default"/>
        <w:lang w:val="zh-CN" w:eastAsia="zh-CN" w:bidi="zh-CN"/>
      </w:rPr>
    </w:lvl>
    <w:lvl w:ilvl="8" w:tentative="0">
      <w:start w:val="0"/>
      <w:numFmt w:val="bullet"/>
      <w:lvlText w:val="•"/>
      <w:lvlJc w:val="left"/>
      <w:pPr>
        <w:ind w:left="7578" w:hanging="843"/>
      </w:pPr>
      <w:rPr>
        <w:rFonts w:hint="default"/>
        <w:lang w:val="zh-CN" w:eastAsia="zh-CN" w:bidi="zh-CN"/>
      </w:rPr>
    </w:lvl>
  </w:abstractNum>
  <w:abstractNum w:abstractNumId="16">
    <w:nsid w:val="2A8F537B"/>
    <w:multiLevelType w:val="multilevel"/>
    <w:tmpl w:val="2A8F537B"/>
    <w:lvl w:ilvl="0" w:tentative="0">
      <w:start w:val="7"/>
      <w:numFmt w:val="decimal"/>
      <w:lvlText w:val="%1"/>
      <w:lvlJc w:val="left"/>
      <w:pPr>
        <w:ind w:left="1049" w:hanging="632"/>
        <w:jc w:val="left"/>
      </w:pPr>
      <w:rPr>
        <w:rFonts w:hint="default"/>
        <w:lang w:val="zh-CN" w:eastAsia="zh-CN" w:bidi="zh-CN"/>
      </w:rPr>
    </w:lvl>
    <w:lvl w:ilvl="1" w:tentative="0">
      <w:start w:val="1"/>
      <w:numFmt w:val="decimal"/>
      <w:lvlText w:val="%1.%2"/>
      <w:lvlJc w:val="left"/>
      <w:pPr>
        <w:ind w:left="1049" w:hanging="632"/>
        <w:jc w:val="left"/>
      </w:pPr>
      <w:rPr>
        <w:rFonts w:hint="default"/>
        <w:lang w:val="zh-CN" w:eastAsia="zh-CN" w:bidi="zh-CN"/>
      </w:rPr>
    </w:lvl>
    <w:lvl w:ilvl="2" w:tentative="0">
      <w:start w:val="2"/>
      <w:numFmt w:val="decimal"/>
      <w:lvlText w:val="%1.%2.%3"/>
      <w:lvlJc w:val="left"/>
      <w:pPr>
        <w:ind w:left="1049" w:hanging="632"/>
        <w:jc w:val="left"/>
      </w:pPr>
      <w:rPr>
        <w:rFonts w:hint="default" w:ascii="黑体" w:hAnsi="黑体" w:eastAsia="黑体" w:cs="黑体"/>
        <w:spacing w:val="-1"/>
        <w:w w:val="100"/>
        <w:sz w:val="21"/>
        <w:szCs w:val="21"/>
        <w:lang w:val="zh-CN" w:eastAsia="zh-CN" w:bidi="zh-CN"/>
      </w:rPr>
    </w:lvl>
    <w:lvl w:ilvl="3" w:tentative="0">
      <w:start w:val="1"/>
      <w:numFmt w:val="decimal"/>
      <w:lvlText w:val="%1.%2.%3.%4"/>
      <w:lvlJc w:val="left"/>
      <w:pPr>
        <w:ind w:left="1260" w:hanging="843"/>
        <w:jc w:val="left"/>
      </w:pPr>
      <w:rPr>
        <w:rFonts w:hint="default" w:ascii="宋体" w:hAnsi="宋体" w:eastAsia="宋体" w:cs="宋体"/>
        <w:spacing w:val="-3"/>
        <w:w w:val="100"/>
        <w:sz w:val="21"/>
        <w:szCs w:val="21"/>
        <w:lang w:val="zh-CN" w:eastAsia="zh-CN" w:bidi="zh-CN"/>
      </w:rPr>
    </w:lvl>
    <w:lvl w:ilvl="4" w:tentative="0">
      <w:start w:val="0"/>
      <w:numFmt w:val="bullet"/>
      <w:lvlText w:val="•"/>
      <w:lvlJc w:val="left"/>
      <w:pPr>
        <w:ind w:left="3988" w:hanging="843"/>
      </w:pPr>
      <w:rPr>
        <w:rFonts w:hint="default"/>
        <w:lang w:val="zh-CN" w:eastAsia="zh-CN" w:bidi="zh-CN"/>
      </w:rPr>
    </w:lvl>
    <w:lvl w:ilvl="5" w:tentative="0">
      <w:start w:val="0"/>
      <w:numFmt w:val="bullet"/>
      <w:lvlText w:val="•"/>
      <w:lvlJc w:val="left"/>
      <w:pPr>
        <w:ind w:left="4898" w:hanging="843"/>
      </w:pPr>
      <w:rPr>
        <w:rFonts w:hint="default"/>
        <w:lang w:val="zh-CN" w:eastAsia="zh-CN" w:bidi="zh-CN"/>
      </w:rPr>
    </w:lvl>
    <w:lvl w:ilvl="6" w:tentative="0">
      <w:start w:val="0"/>
      <w:numFmt w:val="bullet"/>
      <w:lvlText w:val="•"/>
      <w:lvlJc w:val="left"/>
      <w:pPr>
        <w:ind w:left="5808" w:hanging="843"/>
      </w:pPr>
      <w:rPr>
        <w:rFonts w:hint="default"/>
        <w:lang w:val="zh-CN" w:eastAsia="zh-CN" w:bidi="zh-CN"/>
      </w:rPr>
    </w:lvl>
    <w:lvl w:ilvl="7" w:tentative="0">
      <w:start w:val="0"/>
      <w:numFmt w:val="bullet"/>
      <w:lvlText w:val="•"/>
      <w:lvlJc w:val="left"/>
      <w:pPr>
        <w:ind w:left="6717" w:hanging="843"/>
      </w:pPr>
      <w:rPr>
        <w:rFonts w:hint="default"/>
        <w:lang w:val="zh-CN" w:eastAsia="zh-CN" w:bidi="zh-CN"/>
      </w:rPr>
    </w:lvl>
    <w:lvl w:ilvl="8" w:tentative="0">
      <w:start w:val="0"/>
      <w:numFmt w:val="bullet"/>
      <w:lvlText w:val="•"/>
      <w:lvlJc w:val="left"/>
      <w:pPr>
        <w:ind w:left="7627" w:hanging="843"/>
      </w:pPr>
      <w:rPr>
        <w:rFonts w:hint="default"/>
        <w:lang w:val="zh-CN" w:eastAsia="zh-CN" w:bidi="zh-CN"/>
      </w:rPr>
    </w:lvl>
  </w:abstractNum>
  <w:abstractNum w:abstractNumId="17">
    <w:nsid w:val="46A08BB8"/>
    <w:multiLevelType w:val="multilevel"/>
    <w:tmpl w:val="46A08BB8"/>
    <w:lvl w:ilvl="0" w:tentative="0">
      <w:start w:val="11"/>
      <w:numFmt w:val="decimal"/>
      <w:lvlText w:val="%1"/>
      <w:lvlJc w:val="left"/>
      <w:pPr>
        <w:ind w:left="943" w:hanging="526"/>
        <w:jc w:val="left"/>
      </w:pPr>
      <w:rPr>
        <w:rFonts w:hint="default"/>
        <w:lang w:val="zh-CN" w:eastAsia="zh-CN" w:bidi="zh-CN"/>
      </w:rPr>
    </w:lvl>
    <w:lvl w:ilvl="1" w:tentative="0">
      <w:start w:val="3"/>
      <w:numFmt w:val="decimal"/>
      <w:lvlText w:val="%1.%2"/>
      <w:lvlJc w:val="left"/>
      <w:pPr>
        <w:ind w:left="943" w:hanging="526"/>
        <w:jc w:val="left"/>
      </w:pPr>
      <w:rPr>
        <w:rFonts w:hint="default" w:ascii="黑体" w:hAnsi="黑体" w:eastAsia="黑体" w:cs="黑体"/>
        <w:spacing w:val="-1"/>
        <w:w w:val="100"/>
        <w:sz w:val="21"/>
        <w:szCs w:val="21"/>
        <w:lang w:val="zh-CN" w:eastAsia="zh-CN" w:bidi="zh-CN"/>
      </w:rPr>
    </w:lvl>
    <w:lvl w:ilvl="2" w:tentative="0">
      <w:start w:val="1"/>
      <w:numFmt w:val="decimal"/>
      <w:lvlText w:val="%1.%2.%3"/>
      <w:lvlJc w:val="left"/>
      <w:pPr>
        <w:ind w:left="1102" w:hanging="684"/>
        <w:jc w:val="left"/>
      </w:pPr>
      <w:rPr>
        <w:rFonts w:hint="default" w:ascii="宋体" w:hAnsi="宋体" w:eastAsia="宋体" w:cs="宋体"/>
        <w:spacing w:val="-3"/>
        <w:w w:val="100"/>
        <w:sz w:val="21"/>
        <w:szCs w:val="21"/>
        <w:lang w:val="zh-CN" w:eastAsia="zh-CN" w:bidi="zh-CN"/>
      </w:rPr>
    </w:lvl>
    <w:lvl w:ilvl="3" w:tentative="0">
      <w:start w:val="0"/>
      <w:numFmt w:val="bullet"/>
      <w:lvlText w:val="•"/>
      <w:lvlJc w:val="left"/>
      <w:pPr>
        <w:ind w:left="2954" w:hanging="684"/>
      </w:pPr>
      <w:rPr>
        <w:rFonts w:hint="default"/>
        <w:lang w:val="zh-CN" w:eastAsia="zh-CN" w:bidi="zh-CN"/>
      </w:rPr>
    </w:lvl>
    <w:lvl w:ilvl="4" w:tentative="0">
      <w:start w:val="0"/>
      <w:numFmt w:val="bullet"/>
      <w:lvlText w:val="•"/>
      <w:lvlJc w:val="left"/>
      <w:pPr>
        <w:ind w:left="3882" w:hanging="684"/>
      </w:pPr>
      <w:rPr>
        <w:rFonts w:hint="default"/>
        <w:lang w:val="zh-CN" w:eastAsia="zh-CN" w:bidi="zh-CN"/>
      </w:rPr>
    </w:lvl>
    <w:lvl w:ilvl="5" w:tentative="0">
      <w:start w:val="0"/>
      <w:numFmt w:val="bullet"/>
      <w:lvlText w:val="•"/>
      <w:lvlJc w:val="left"/>
      <w:pPr>
        <w:ind w:left="4809" w:hanging="684"/>
      </w:pPr>
      <w:rPr>
        <w:rFonts w:hint="default"/>
        <w:lang w:val="zh-CN" w:eastAsia="zh-CN" w:bidi="zh-CN"/>
      </w:rPr>
    </w:lvl>
    <w:lvl w:ilvl="6" w:tentative="0">
      <w:start w:val="0"/>
      <w:numFmt w:val="bullet"/>
      <w:lvlText w:val="•"/>
      <w:lvlJc w:val="left"/>
      <w:pPr>
        <w:ind w:left="5736" w:hanging="684"/>
      </w:pPr>
      <w:rPr>
        <w:rFonts w:hint="default"/>
        <w:lang w:val="zh-CN" w:eastAsia="zh-CN" w:bidi="zh-CN"/>
      </w:rPr>
    </w:lvl>
    <w:lvl w:ilvl="7" w:tentative="0">
      <w:start w:val="0"/>
      <w:numFmt w:val="bullet"/>
      <w:lvlText w:val="•"/>
      <w:lvlJc w:val="left"/>
      <w:pPr>
        <w:ind w:left="6664" w:hanging="684"/>
      </w:pPr>
      <w:rPr>
        <w:rFonts w:hint="default"/>
        <w:lang w:val="zh-CN" w:eastAsia="zh-CN" w:bidi="zh-CN"/>
      </w:rPr>
    </w:lvl>
    <w:lvl w:ilvl="8" w:tentative="0">
      <w:start w:val="0"/>
      <w:numFmt w:val="bullet"/>
      <w:lvlText w:val="•"/>
      <w:lvlJc w:val="left"/>
      <w:pPr>
        <w:ind w:left="7591" w:hanging="684"/>
      </w:pPr>
      <w:rPr>
        <w:rFonts w:hint="default"/>
        <w:lang w:val="zh-CN" w:eastAsia="zh-CN" w:bidi="zh-CN"/>
      </w:rPr>
    </w:lvl>
  </w:abstractNum>
  <w:abstractNum w:abstractNumId="18">
    <w:nsid w:val="4C1BAE26"/>
    <w:multiLevelType w:val="multilevel"/>
    <w:tmpl w:val="4C1BAE26"/>
    <w:lvl w:ilvl="0" w:tentative="0">
      <w:start w:val="11"/>
      <w:numFmt w:val="decimal"/>
      <w:lvlText w:val="%1."/>
      <w:lvlJc w:val="left"/>
      <w:pPr>
        <w:ind w:left="842" w:hanging="425"/>
        <w:jc w:val="left"/>
      </w:pPr>
      <w:rPr>
        <w:rFonts w:hint="default" w:ascii="黑体" w:hAnsi="黑体" w:eastAsia="黑体" w:cs="黑体"/>
        <w:w w:val="100"/>
        <w:sz w:val="21"/>
        <w:szCs w:val="21"/>
        <w:lang w:val="zh-CN" w:eastAsia="zh-CN" w:bidi="zh-CN"/>
      </w:rPr>
    </w:lvl>
    <w:lvl w:ilvl="1" w:tentative="0">
      <w:start w:val="1"/>
      <w:numFmt w:val="decimal"/>
      <w:lvlText w:val="%1.%2"/>
      <w:lvlJc w:val="left"/>
      <w:pPr>
        <w:ind w:left="890" w:hanging="473"/>
        <w:jc w:val="left"/>
      </w:pPr>
      <w:rPr>
        <w:rFonts w:hint="default" w:ascii="黑体" w:hAnsi="黑体" w:eastAsia="黑体" w:cs="黑体"/>
        <w:w w:val="100"/>
        <w:sz w:val="21"/>
        <w:szCs w:val="21"/>
        <w:lang w:val="zh-CN" w:eastAsia="zh-CN" w:bidi="zh-CN"/>
      </w:rPr>
    </w:lvl>
    <w:lvl w:ilvl="2" w:tentative="0">
      <w:start w:val="1"/>
      <w:numFmt w:val="decimal"/>
      <w:lvlText w:val="%1.%2.%3"/>
      <w:lvlJc w:val="left"/>
      <w:pPr>
        <w:ind w:left="418" w:hanging="684"/>
        <w:jc w:val="left"/>
      </w:pPr>
      <w:rPr>
        <w:rFonts w:hint="default" w:ascii="宋体" w:hAnsi="宋体" w:eastAsia="宋体" w:cs="宋体"/>
        <w:spacing w:val="-3"/>
        <w:w w:val="100"/>
        <w:sz w:val="21"/>
        <w:szCs w:val="21"/>
        <w:lang w:val="zh-CN" w:eastAsia="zh-CN" w:bidi="zh-CN"/>
      </w:rPr>
    </w:lvl>
    <w:lvl w:ilvl="3" w:tentative="0">
      <w:start w:val="0"/>
      <w:numFmt w:val="bullet"/>
      <w:lvlText w:val="•"/>
      <w:lvlJc w:val="left"/>
      <w:pPr>
        <w:ind w:left="1968" w:hanging="684"/>
      </w:pPr>
      <w:rPr>
        <w:rFonts w:hint="default"/>
        <w:lang w:val="zh-CN" w:eastAsia="zh-CN" w:bidi="zh-CN"/>
      </w:rPr>
    </w:lvl>
    <w:lvl w:ilvl="4" w:tentative="0">
      <w:start w:val="0"/>
      <w:numFmt w:val="bullet"/>
      <w:lvlText w:val="•"/>
      <w:lvlJc w:val="left"/>
      <w:pPr>
        <w:ind w:left="3036" w:hanging="684"/>
      </w:pPr>
      <w:rPr>
        <w:rFonts w:hint="default"/>
        <w:lang w:val="zh-CN" w:eastAsia="zh-CN" w:bidi="zh-CN"/>
      </w:rPr>
    </w:lvl>
    <w:lvl w:ilvl="5" w:tentative="0">
      <w:start w:val="0"/>
      <w:numFmt w:val="bullet"/>
      <w:lvlText w:val="•"/>
      <w:lvlJc w:val="left"/>
      <w:pPr>
        <w:ind w:left="4104" w:hanging="684"/>
      </w:pPr>
      <w:rPr>
        <w:rFonts w:hint="default"/>
        <w:lang w:val="zh-CN" w:eastAsia="zh-CN" w:bidi="zh-CN"/>
      </w:rPr>
    </w:lvl>
    <w:lvl w:ilvl="6" w:tentative="0">
      <w:start w:val="0"/>
      <w:numFmt w:val="bullet"/>
      <w:lvlText w:val="•"/>
      <w:lvlJc w:val="left"/>
      <w:pPr>
        <w:ind w:left="5173" w:hanging="684"/>
      </w:pPr>
      <w:rPr>
        <w:rFonts w:hint="default"/>
        <w:lang w:val="zh-CN" w:eastAsia="zh-CN" w:bidi="zh-CN"/>
      </w:rPr>
    </w:lvl>
    <w:lvl w:ilvl="7" w:tentative="0">
      <w:start w:val="0"/>
      <w:numFmt w:val="bullet"/>
      <w:lvlText w:val="•"/>
      <w:lvlJc w:val="left"/>
      <w:pPr>
        <w:ind w:left="6241" w:hanging="684"/>
      </w:pPr>
      <w:rPr>
        <w:rFonts w:hint="default"/>
        <w:lang w:val="zh-CN" w:eastAsia="zh-CN" w:bidi="zh-CN"/>
      </w:rPr>
    </w:lvl>
    <w:lvl w:ilvl="8" w:tentative="0">
      <w:start w:val="0"/>
      <w:numFmt w:val="bullet"/>
      <w:lvlText w:val="•"/>
      <w:lvlJc w:val="left"/>
      <w:pPr>
        <w:ind w:left="7309" w:hanging="684"/>
      </w:pPr>
      <w:rPr>
        <w:rFonts w:hint="default"/>
        <w:lang w:val="zh-CN" w:eastAsia="zh-CN" w:bidi="zh-CN"/>
      </w:rPr>
    </w:lvl>
  </w:abstractNum>
  <w:abstractNum w:abstractNumId="19">
    <w:nsid w:val="4D4DC07F"/>
    <w:multiLevelType w:val="multilevel"/>
    <w:tmpl w:val="4D4DC07F"/>
    <w:lvl w:ilvl="0" w:tentative="0">
      <w:start w:val="7"/>
      <w:numFmt w:val="decimal"/>
      <w:lvlText w:val="%1"/>
      <w:lvlJc w:val="left"/>
      <w:pPr>
        <w:ind w:left="1049" w:hanging="632"/>
        <w:jc w:val="left"/>
      </w:pPr>
      <w:rPr>
        <w:rFonts w:hint="default"/>
        <w:lang w:val="zh-CN" w:eastAsia="zh-CN" w:bidi="zh-CN"/>
      </w:rPr>
    </w:lvl>
    <w:lvl w:ilvl="1" w:tentative="0">
      <w:start w:val="1"/>
      <w:numFmt w:val="decimal"/>
      <w:lvlText w:val="%1.%2"/>
      <w:lvlJc w:val="left"/>
      <w:pPr>
        <w:ind w:left="1049" w:hanging="632"/>
        <w:jc w:val="left"/>
      </w:pPr>
      <w:rPr>
        <w:rFonts w:hint="default"/>
        <w:lang w:val="zh-CN" w:eastAsia="zh-CN" w:bidi="zh-CN"/>
      </w:rPr>
    </w:lvl>
    <w:lvl w:ilvl="2" w:tentative="0">
      <w:start w:val="7"/>
      <w:numFmt w:val="decimal"/>
      <w:lvlText w:val="%1.%2.%3"/>
      <w:lvlJc w:val="left"/>
      <w:pPr>
        <w:ind w:left="1049" w:hanging="632"/>
        <w:jc w:val="left"/>
      </w:pPr>
      <w:rPr>
        <w:rFonts w:hint="default" w:ascii="黑体" w:hAnsi="黑体" w:eastAsia="黑体" w:cs="黑体"/>
        <w:spacing w:val="-1"/>
        <w:w w:val="100"/>
        <w:sz w:val="21"/>
        <w:szCs w:val="21"/>
        <w:lang w:val="zh-CN" w:eastAsia="zh-CN" w:bidi="zh-CN"/>
      </w:rPr>
    </w:lvl>
    <w:lvl w:ilvl="3" w:tentative="0">
      <w:start w:val="1"/>
      <w:numFmt w:val="decimal"/>
      <w:lvlText w:val="%1.%2.%3.%4"/>
      <w:lvlJc w:val="left"/>
      <w:pPr>
        <w:ind w:left="418" w:hanging="843"/>
        <w:jc w:val="left"/>
      </w:pPr>
      <w:rPr>
        <w:rFonts w:hint="default" w:ascii="宋体" w:hAnsi="宋体" w:eastAsia="宋体" w:cs="宋体"/>
        <w:spacing w:val="-3"/>
        <w:w w:val="100"/>
        <w:sz w:val="21"/>
        <w:szCs w:val="21"/>
        <w:lang w:val="zh-CN" w:eastAsia="zh-CN" w:bidi="zh-CN"/>
      </w:rPr>
    </w:lvl>
    <w:lvl w:ilvl="4" w:tentative="0">
      <w:start w:val="0"/>
      <w:numFmt w:val="bullet"/>
      <w:lvlText w:val="•"/>
      <w:lvlJc w:val="left"/>
      <w:pPr>
        <w:ind w:left="3842" w:hanging="843"/>
      </w:pPr>
      <w:rPr>
        <w:rFonts w:hint="default"/>
        <w:lang w:val="zh-CN" w:eastAsia="zh-CN" w:bidi="zh-CN"/>
      </w:rPr>
    </w:lvl>
    <w:lvl w:ilvl="5" w:tentative="0">
      <w:start w:val="0"/>
      <w:numFmt w:val="bullet"/>
      <w:lvlText w:val="•"/>
      <w:lvlJc w:val="left"/>
      <w:pPr>
        <w:ind w:left="4776" w:hanging="843"/>
      </w:pPr>
      <w:rPr>
        <w:rFonts w:hint="default"/>
        <w:lang w:val="zh-CN" w:eastAsia="zh-CN" w:bidi="zh-CN"/>
      </w:rPr>
    </w:lvl>
    <w:lvl w:ilvl="6" w:tentative="0">
      <w:start w:val="0"/>
      <w:numFmt w:val="bullet"/>
      <w:lvlText w:val="•"/>
      <w:lvlJc w:val="left"/>
      <w:pPr>
        <w:ind w:left="5710" w:hanging="843"/>
      </w:pPr>
      <w:rPr>
        <w:rFonts w:hint="default"/>
        <w:lang w:val="zh-CN" w:eastAsia="zh-CN" w:bidi="zh-CN"/>
      </w:rPr>
    </w:lvl>
    <w:lvl w:ilvl="7" w:tentative="0">
      <w:start w:val="0"/>
      <w:numFmt w:val="bullet"/>
      <w:lvlText w:val="•"/>
      <w:lvlJc w:val="left"/>
      <w:pPr>
        <w:ind w:left="6644" w:hanging="843"/>
      </w:pPr>
      <w:rPr>
        <w:rFonts w:hint="default"/>
        <w:lang w:val="zh-CN" w:eastAsia="zh-CN" w:bidi="zh-CN"/>
      </w:rPr>
    </w:lvl>
    <w:lvl w:ilvl="8" w:tentative="0">
      <w:start w:val="0"/>
      <w:numFmt w:val="bullet"/>
      <w:lvlText w:val="•"/>
      <w:lvlJc w:val="left"/>
      <w:pPr>
        <w:ind w:left="7578" w:hanging="843"/>
      </w:pPr>
      <w:rPr>
        <w:rFonts w:hint="default"/>
        <w:lang w:val="zh-CN" w:eastAsia="zh-CN" w:bidi="zh-CN"/>
      </w:rPr>
    </w:lvl>
  </w:abstractNum>
  <w:abstractNum w:abstractNumId="20">
    <w:nsid w:val="59ADCABA"/>
    <w:multiLevelType w:val="multilevel"/>
    <w:tmpl w:val="59ADCABA"/>
    <w:lvl w:ilvl="0" w:tentative="0">
      <w:start w:val="4"/>
      <w:numFmt w:val="decimal"/>
      <w:lvlText w:val="%1"/>
      <w:lvlJc w:val="left"/>
      <w:pPr>
        <w:ind w:left="1154" w:hanging="737"/>
        <w:jc w:val="left"/>
      </w:pPr>
      <w:rPr>
        <w:rFonts w:hint="default"/>
        <w:lang w:val="zh-CN" w:eastAsia="zh-CN" w:bidi="zh-CN"/>
      </w:rPr>
    </w:lvl>
    <w:lvl w:ilvl="1" w:tentative="0">
      <w:start w:val="2"/>
      <w:numFmt w:val="decimal"/>
      <w:lvlText w:val="%1.%2"/>
      <w:lvlJc w:val="left"/>
      <w:pPr>
        <w:ind w:left="1154" w:hanging="737"/>
        <w:jc w:val="left"/>
      </w:pPr>
      <w:rPr>
        <w:rFonts w:hint="default"/>
        <w:lang w:val="zh-CN" w:eastAsia="zh-CN" w:bidi="zh-CN"/>
      </w:rPr>
    </w:lvl>
    <w:lvl w:ilvl="2" w:tentative="0">
      <w:start w:val="2"/>
      <w:numFmt w:val="decimal"/>
      <w:lvlText w:val="%1.%2.%3"/>
      <w:lvlJc w:val="left"/>
      <w:pPr>
        <w:ind w:left="1154" w:hanging="737"/>
        <w:jc w:val="left"/>
      </w:pPr>
      <w:rPr>
        <w:rFonts w:hint="default" w:ascii="宋体" w:hAnsi="宋体" w:eastAsia="宋体" w:cs="宋体"/>
        <w:spacing w:val="-1"/>
        <w:w w:val="100"/>
        <w:sz w:val="21"/>
        <w:szCs w:val="21"/>
        <w:lang w:val="zh-CN" w:eastAsia="zh-CN" w:bidi="zh-CN"/>
      </w:rPr>
    </w:lvl>
    <w:lvl w:ilvl="3" w:tentative="0">
      <w:start w:val="1"/>
      <w:numFmt w:val="decimal"/>
      <w:lvlText w:val="%1.%2.%3.%4"/>
      <w:lvlJc w:val="left"/>
      <w:pPr>
        <w:ind w:left="1260" w:hanging="843"/>
        <w:jc w:val="left"/>
      </w:pPr>
      <w:rPr>
        <w:rFonts w:hint="default" w:ascii="宋体" w:hAnsi="宋体" w:eastAsia="宋体" w:cs="宋体"/>
        <w:spacing w:val="-3"/>
        <w:w w:val="100"/>
        <w:sz w:val="21"/>
        <w:szCs w:val="21"/>
        <w:lang w:val="zh-CN" w:eastAsia="zh-CN" w:bidi="zh-CN"/>
      </w:rPr>
    </w:lvl>
    <w:lvl w:ilvl="4" w:tentative="0">
      <w:start w:val="0"/>
      <w:numFmt w:val="bullet"/>
      <w:lvlText w:val="•"/>
      <w:lvlJc w:val="left"/>
      <w:pPr>
        <w:ind w:left="3988" w:hanging="843"/>
      </w:pPr>
      <w:rPr>
        <w:rFonts w:hint="default"/>
        <w:lang w:val="zh-CN" w:eastAsia="zh-CN" w:bidi="zh-CN"/>
      </w:rPr>
    </w:lvl>
    <w:lvl w:ilvl="5" w:tentative="0">
      <w:start w:val="0"/>
      <w:numFmt w:val="bullet"/>
      <w:lvlText w:val="•"/>
      <w:lvlJc w:val="left"/>
      <w:pPr>
        <w:ind w:left="4898" w:hanging="843"/>
      </w:pPr>
      <w:rPr>
        <w:rFonts w:hint="default"/>
        <w:lang w:val="zh-CN" w:eastAsia="zh-CN" w:bidi="zh-CN"/>
      </w:rPr>
    </w:lvl>
    <w:lvl w:ilvl="6" w:tentative="0">
      <w:start w:val="0"/>
      <w:numFmt w:val="bullet"/>
      <w:lvlText w:val="•"/>
      <w:lvlJc w:val="left"/>
      <w:pPr>
        <w:ind w:left="5808" w:hanging="843"/>
      </w:pPr>
      <w:rPr>
        <w:rFonts w:hint="default"/>
        <w:lang w:val="zh-CN" w:eastAsia="zh-CN" w:bidi="zh-CN"/>
      </w:rPr>
    </w:lvl>
    <w:lvl w:ilvl="7" w:tentative="0">
      <w:start w:val="0"/>
      <w:numFmt w:val="bullet"/>
      <w:lvlText w:val="•"/>
      <w:lvlJc w:val="left"/>
      <w:pPr>
        <w:ind w:left="6717" w:hanging="843"/>
      </w:pPr>
      <w:rPr>
        <w:rFonts w:hint="default"/>
        <w:lang w:val="zh-CN" w:eastAsia="zh-CN" w:bidi="zh-CN"/>
      </w:rPr>
    </w:lvl>
    <w:lvl w:ilvl="8" w:tentative="0">
      <w:start w:val="0"/>
      <w:numFmt w:val="bullet"/>
      <w:lvlText w:val="•"/>
      <w:lvlJc w:val="left"/>
      <w:pPr>
        <w:ind w:left="7627" w:hanging="843"/>
      </w:pPr>
      <w:rPr>
        <w:rFonts w:hint="default"/>
        <w:lang w:val="zh-CN" w:eastAsia="zh-CN" w:bidi="zh-CN"/>
      </w:rPr>
    </w:lvl>
  </w:abstractNum>
  <w:abstractNum w:abstractNumId="21">
    <w:nsid w:val="5A241D34"/>
    <w:multiLevelType w:val="multilevel"/>
    <w:tmpl w:val="5A241D34"/>
    <w:lvl w:ilvl="0" w:tentative="0">
      <w:start w:val="7"/>
      <w:numFmt w:val="decimal"/>
      <w:lvlText w:val="%1"/>
      <w:lvlJc w:val="left"/>
      <w:pPr>
        <w:ind w:left="1049" w:hanging="632"/>
        <w:jc w:val="left"/>
      </w:pPr>
      <w:rPr>
        <w:rFonts w:hint="default"/>
        <w:lang w:val="zh-CN" w:eastAsia="zh-CN" w:bidi="zh-CN"/>
      </w:rPr>
    </w:lvl>
    <w:lvl w:ilvl="1" w:tentative="0">
      <w:start w:val="1"/>
      <w:numFmt w:val="decimal"/>
      <w:lvlText w:val="%1.%2"/>
      <w:lvlJc w:val="left"/>
      <w:pPr>
        <w:ind w:left="1049" w:hanging="632"/>
        <w:jc w:val="left"/>
      </w:pPr>
      <w:rPr>
        <w:rFonts w:hint="default"/>
        <w:lang w:val="zh-CN" w:eastAsia="zh-CN" w:bidi="zh-CN"/>
      </w:rPr>
    </w:lvl>
    <w:lvl w:ilvl="2" w:tentative="0">
      <w:start w:val="4"/>
      <w:numFmt w:val="decimal"/>
      <w:lvlText w:val="%1.%2.%3"/>
      <w:lvlJc w:val="left"/>
      <w:pPr>
        <w:ind w:left="1049" w:hanging="632"/>
        <w:jc w:val="left"/>
      </w:pPr>
      <w:rPr>
        <w:rFonts w:hint="default" w:ascii="黑体" w:hAnsi="黑体" w:eastAsia="黑体" w:cs="黑体"/>
        <w:spacing w:val="-1"/>
        <w:w w:val="100"/>
        <w:sz w:val="21"/>
        <w:szCs w:val="21"/>
        <w:lang w:val="zh-CN" w:eastAsia="zh-CN" w:bidi="zh-CN"/>
      </w:rPr>
    </w:lvl>
    <w:lvl w:ilvl="3" w:tentative="0">
      <w:start w:val="1"/>
      <w:numFmt w:val="decimal"/>
      <w:lvlText w:val="%1.%2.%3.%4"/>
      <w:lvlJc w:val="left"/>
      <w:pPr>
        <w:ind w:left="418" w:hanging="843"/>
        <w:jc w:val="left"/>
      </w:pPr>
      <w:rPr>
        <w:rFonts w:hint="default" w:ascii="宋体" w:hAnsi="宋体" w:eastAsia="宋体" w:cs="宋体"/>
        <w:spacing w:val="-3"/>
        <w:w w:val="100"/>
        <w:sz w:val="21"/>
        <w:szCs w:val="21"/>
        <w:lang w:val="zh-CN" w:eastAsia="zh-CN" w:bidi="zh-CN"/>
      </w:rPr>
    </w:lvl>
    <w:lvl w:ilvl="4" w:tentative="0">
      <w:start w:val="0"/>
      <w:numFmt w:val="bullet"/>
      <w:lvlText w:val="•"/>
      <w:lvlJc w:val="left"/>
      <w:pPr>
        <w:ind w:left="3842" w:hanging="843"/>
      </w:pPr>
      <w:rPr>
        <w:rFonts w:hint="default"/>
        <w:lang w:val="zh-CN" w:eastAsia="zh-CN" w:bidi="zh-CN"/>
      </w:rPr>
    </w:lvl>
    <w:lvl w:ilvl="5" w:tentative="0">
      <w:start w:val="0"/>
      <w:numFmt w:val="bullet"/>
      <w:lvlText w:val="•"/>
      <w:lvlJc w:val="left"/>
      <w:pPr>
        <w:ind w:left="4776" w:hanging="843"/>
      </w:pPr>
      <w:rPr>
        <w:rFonts w:hint="default"/>
        <w:lang w:val="zh-CN" w:eastAsia="zh-CN" w:bidi="zh-CN"/>
      </w:rPr>
    </w:lvl>
    <w:lvl w:ilvl="6" w:tentative="0">
      <w:start w:val="0"/>
      <w:numFmt w:val="bullet"/>
      <w:lvlText w:val="•"/>
      <w:lvlJc w:val="left"/>
      <w:pPr>
        <w:ind w:left="5710" w:hanging="843"/>
      </w:pPr>
      <w:rPr>
        <w:rFonts w:hint="default"/>
        <w:lang w:val="zh-CN" w:eastAsia="zh-CN" w:bidi="zh-CN"/>
      </w:rPr>
    </w:lvl>
    <w:lvl w:ilvl="7" w:tentative="0">
      <w:start w:val="0"/>
      <w:numFmt w:val="bullet"/>
      <w:lvlText w:val="•"/>
      <w:lvlJc w:val="left"/>
      <w:pPr>
        <w:ind w:left="6644" w:hanging="843"/>
      </w:pPr>
      <w:rPr>
        <w:rFonts w:hint="default"/>
        <w:lang w:val="zh-CN" w:eastAsia="zh-CN" w:bidi="zh-CN"/>
      </w:rPr>
    </w:lvl>
    <w:lvl w:ilvl="8" w:tentative="0">
      <w:start w:val="0"/>
      <w:numFmt w:val="bullet"/>
      <w:lvlText w:val="•"/>
      <w:lvlJc w:val="left"/>
      <w:pPr>
        <w:ind w:left="7578" w:hanging="843"/>
      </w:pPr>
      <w:rPr>
        <w:rFonts w:hint="default"/>
        <w:lang w:val="zh-CN" w:eastAsia="zh-CN" w:bidi="zh-CN"/>
      </w:rPr>
    </w:lvl>
  </w:abstractNum>
  <w:abstractNum w:abstractNumId="22">
    <w:nsid w:val="60382F6E"/>
    <w:multiLevelType w:val="multilevel"/>
    <w:tmpl w:val="60382F6E"/>
    <w:lvl w:ilvl="0" w:tentative="0">
      <w:start w:val="11"/>
      <w:numFmt w:val="decimal"/>
      <w:lvlText w:val="%1"/>
      <w:lvlJc w:val="left"/>
      <w:pPr>
        <w:ind w:left="943" w:hanging="526"/>
        <w:jc w:val="left"/>
      </w:pPr>
      <w:rPr>
        <w:rFonts w:hint="default"/>
        <w:lang w:val="zh-CN" w:eastAsia="zh-CN" w:bidi="zh-CN"/>
      </w:rPr>
    </w:lvl>
    <w:lvl w:ilvl="1" w:tentative="0">
      <w:start w:val="2"/>
      <w:numFmt w:val="decimal"/>
      <w:lvlText w:val="%1.%2"/>
      <w:lvlJc w:val="left"/>
      <w:pPr>
        <w:ind w:left="943" w:hanging="526"/>
        <w:jc w:val="left"/>
      </w:pPr>
      <w:rPr>
        <w:rFonts w:hint="default" w:ascii="黑体" w:hAnsi="黑体" w:eastAsia="黑体" w:cs="黑体"/>
        <w:w w:val="100"/>
        <w:sz w:val="21"/>
        <w:szCs w:val="21"/>
        <w:lang w:val="zh-CN" w:eastAsia="zh-CN" w:bidi="zh-CN"/>
      </w:rPr>
    </w:lvl>
    <w:lvl w:ilvl="2" w:tentative="0">
      <w:start w:val="1"/>
      <w:numFmt w:val="decimal"/>
      <w:lvlText w:val="%1.%2.%3"/>
      <w:lvlJc w:val="left"/>
      <w:pPr>
        <w:ind w:left="418" w:hanging="737"/>
        <w:jc w:val="left"/>
      </w:pPr>
      <w:rPr>
        <w:rFonts w:hint="default" w:ascii="宋体" w:hAnsi="宋体" w:eastAsia="宋体" w:cs="宋体"/>
        <w:spacing w:val="-1"/>
        <w:w w:val="100"/>
        <w:sz w:val="21"/>
        <w:szCs w:val="21"/>
        <w:lang w:val="zh-CN" w:eastAsia="zh-CN" w:bidi="zh-CN"/>
      </w:rPr>
    </w:lvl>
    <w:lvl w:ilvl="3" w:tentative="0">
      <w:start w:val="0"/>
      <w:numFmt w:val="bullet"/>
      <w:lvlText w:val="•"/>
      <w:lvlJc w:val="left"/>
      <w:pPr>
        <w:ind w:left="2830" w:hanging="737"/>
      </w:pPr>
      <w:rPr>
        <w:rFonts w:hint="default"/>
        <w:lang w:val="zh-CN" w:eastAsia="zh-CN" w:bidi="zh-CN"/>
      </w:rPr>
    </w:lvl>
    <w:lvl w:ilvl="4" w:tentative="0">
      <w:start w:val="0"/>
      <w:numFmt w:val="bullet"/>
      <w:lvlText w:val="•"/>
      <w:lvlJc w:val="left"/>
      <w:pPr>
        <w:ind w:left="3775" w:hanging="737"/>
      </w:pPr>
      <w:rPr>
        <w:rFonts w:hint="default"/>
        <w:lang w:val="zh-CN" w:eastAsia="zh-CN" w:bidi="zh-CN"/>
      </w:rPr>
    </w:lvl>
    <w:lvl w:ilvl="5" w:tentative="0">
      <w:start w:val="0"/>
      <w:numFmt w:val="bullet"/>
      <w:lvlText w:val="•"/>
      <w:lvlJc w:val="left"/>
      <w:pPr>
        <w:ind w:left="4720" w:hanging="737"/>
      </w:pPr>
      <w:rPr>
        <w:rFonts w:hint="default"/>
        <w:lang w:val="zh-CN" w:eastAsia="zh-CN" w:bidi="zh-CN"/>
      </w:rPr>
    </w:lvl>
    <w:lvl w:ilvl="6" w:tentative="0">
      <w:start w:val="0"/>
      <w:numFmt w:val="bullet"/>
      <w:lvlText w:val="•"/>
      <w:lvlJc w:val="left"/>
      <w:pPr>
        <w:ind w:left="5665" w:hanging="737"/>
      </w:pPr>
      <w:rPr>
        <w:rFonts w:hint="default"/>
        <w:lang w:val="zh-CN" w:eastAsia="zh-CN" w:bidi="zh-CN"/>
      </w:rPr>
    </w:lvl>
    <w:lvl w:ilvl="7" w:tentative="0">
      <w:start w:val="0"/>
      <w:numFmt w:val="bullet"/>
      <w:lvlText w:val="•"/>
      <w:lvlJc w:val="left"/>
      <w:pPr>
        <w:ind w:left="6610" w:hanging="737"/>
      </w:pPr>
      <w:rPr>
        <w:rFonts w:hint="default"/>
        <w:lang w:val="zh-CN" w:eastAsia="zh-CN" w:bidi="zh-CN"/>
      </w:rPr>
    </w:lvl>
    <w:lvl w:ilvl="8" w:tentative="0">
      <w:start w:val="0"/>
      <w:numFmt w:val="bullet"/>
      <w:lvlText w:val="•"/>
      <w:lvlJc w:val="left"/>
      <w:pPr>
        <w:ind w:left="7556" w:hanging="737"/>
      </w:pPr>
      <w:rPr>
        <w:rFonts w:hint="default"/>
        <w:lang w:val="zh-CN" w:eastAsia="zh-CN" w:bidi="zh-CN"/>
      </w:rPr>
    </w:lvl>
  </w:abstractNum>
  <w:abstractNum w:abstractNumId="23">
    <w:nsid w:val="72183CF9"/>
    <w:multiLevelType w:val="multilevel"/>
    <w:tmpl w:val="72183CF9"/>
    <w:lvl w:ilvl="0" w:tentative="0">
      <w:start w:val="6"/>
      <w:numFmt w:val="decimal"/>
      <w:lvlText w:val="%1"/>
      <w:lvlJc w:val="left"/>
      <w:pPr>
        <w:ind w:left="1049" w:hanging="632"/>
        <w:jc w:val="left"/>
      </w:pPr>
      <w:rPr>
        <w:rFonts w:hint="default"/>
        <w:lang w:val="zh-CN" w:eastAsia="zh-CN" w:bidi="zh-CN"/>
      </w:rPr>
    </w:lvl>
    <w:lvl w:ilvl="1" w:tentative="0">
      <w:start w:val="3"/>
      <w:numFmt w:val="decimal"/>
      <w:lvlText w:val="%1.%2"/>
      <w:lvlJc w:val="left"/>
      <w:pPr>
        <w:ind w:left="1049" w:hanging="632"/>
        <w:jc w:val="left"/>
      </w:pPr>
      <w:rPr>
        <w:rFonts w:hint="default"/>
        <w:lang w:val="zh-CN" w:eastAsia="zh-CN" w:bidi="zh-CN"/>
      </w:rPr>
    </w:lvl>
    <w:lvl w:ilvl="2" w:tentative="0">
      <w:start w:val="6"/>
      <w:numFmt w:val="decimal"/>
      <w:lvlText w:val="%1.%2.%3"/>
      <w:lvlJc w:val="left"/>
      <w:pPr>
        <w:ind w:left="1049" w:hanging="632"/>
        <w:jc w:val="left"/>
      </w:pPr>
      <w:rPr>
        <w:rFonts w:hint="default" w:ascii="宋体" w:hAnsi="宋体" w:eastAsia="宋体" w:cs="宋体"/>
        <w:w w:val="100"/>
        <w:sz w:val="21"/>
        <w:szCs w:val="21"/>
        <w:lang w:val="zh-CN" w:eastAsia="zh-CN" w:bidi="zh-CN"/>
      </w:rPr>
    </w:lvl>
    <w:lvl w:ilvl="3" w:tentative="0">
      <w:start w:val="1"/>
      <w:numFmt w:val="decimal"/>
      <w:lvlText w:val="%1.%2.%3.%4"/>
      <w:lvlJc w:val="left"/>
      <w:pPr>
        <w:ind w:left="418" w:hanging="843"/>
        <w:jc w:val="left"/>
      </w:pPr>
      <w:rPr>
        <w:rFonts w:hint="default" w:ascii="宋体" w:hAnsi="宋体" w:eastAsia="宋体" w:cs="宋体"/>
        <w:spacing w:val="-3"/>
        <w:w w:val="100"/>
        <w:sz w:val="21"/>
        <w:szCs w:val="21"/>
        <w:lang w:val="zh-CN" w:eastAsia="zh-CN" w:bidi="zh-CN"/>
      </w:rPr>
    </w:lvl>
    <w:lvl w:ilvl="4" w:tentative="0">
      <w:start w:val="0"/>
      <w:numFmt w:val="bullet"/>
      <w:lvlText w:val="•"/>
      <w:lvlJc w:val="left"/>
      <w:pPr>
        <w:ind w:left="3842" w:hanging="843"/>
      </w:pPr>
      <w:rPr>
        <w:rFonts w:hint="default"/>
        <w:lang w:val="zh-CN" w:eastAsia="zh-CN" w:bidi="zh-CN"/>
      </w:rPr>
    </w:lvl>
    <w:lvl w:ilvl="5" w:tentative="0">
      <w:start w:val="0"/>
      <w:numFmt w:val="bullet"/>
      <w:lvlText w:val="•"/>
      <w:lvlJc w:val="left"/>
      <w:pPr>
        <w:ind w:left="4776" w:hanging="843"/>
      </w:pPr>
      <w:rPr>
        <w:rFonts w:hint="default"/>
        <w:lang w:val="zh-CN" w:eastAsia="zh-CN" w:bidi="zh-CN"/>
      </w:rPr>
    </w:lvl>
    <w:lvl w:ilvl="6" w:tentative="0">
      <w:start w:val="0"/>
      <w:numFmt w:val="bullet"/>
      <w:lvlText w:val="•"/>
      <w:lvlJc w:val="left"/>
      <w:pPr>
        <w:ind w:left="5710" w:hanging="843"/>
      </w:pPr>
      <w:rPr>
        <w:rFonts w:hint="default"/>
        <w:lang w:val="zh-CN" w:eastAsia="zh-CN" w:bidi="zh-CN"/>
      </w:rPr>
    </w:lvl>
    <w:lvl w:ilvl="7" w:tentative="0">
      <w:start w:val="0"/>
      <w:numFmt w:val="bullet"/>
      <w:lvlText w:val="•"/>
      <w:lvlJc w:val="left"/>
      <w:pPr>
        <w:ind w:left="6644" w:hanging="843"/>
      </w:pPr>
      <w:rPr>
        <w:rFonts w:hint="default"/>
        <w:lang w:val="zh-CN" w:eastAsia="zh-CN" w:bidi="zh-CN"/>
      </w:rPr>
    </w:lvl>
    <w:lvl w:ilvl="8" w:tentative="0">
      <w:start w:val="0"/>
      <w:numFmt w:val="bullet"/>
      <w:lvlText w:val="•"/>
      <w:lvlJc w:val="left"/>
      <w:pPr>
        <w:ind w:left="7578" w:hanging="843"/>
      </w:pPr>
      <w:rPr>
        <w:rFonts w:hint="default"/>
        <w:lang w:val="zh-CN" w:eastAsia="zh-CN" w:bidi="zh-CN"/>
      </w:rPr>
    </w:lvl>
  </w:abstractNum>
  <w:abstractNum w:abstractNumId="24">
    <w:nsid w:val="77ECEA79"/>
    <w:multiLevelType w:val="multilevel"/>
    <w:tmpl w:val="77ECEA79"/>
    <w:lvl w:ilvl="0" w:tentative="0">
      <w:start w:val="3"/>
      <w:numFmt w:val="decimal"/>
      <w:lvlText w:val="[%1]"/>
      <w:lvlJc w:val="left"/>
      <w:pPr>
        <w:ind w:left="840" w:hanging="420"/>
        <w:jc w:val="left"/>
      </w:pPr>
      <w:rPr>
        <w:rFonts w:hint="default" w:ascii="宋体" w:hAnsi="宋体" w:eastAsia="宋体" w:cs="宋体"/>
        <w:w w:val="100"/>
        <w:sz w:val="21"/>
        <w:szCs w:val="21"/>
        <w:lang w:val="zh-CN" w:eastAsia="zh-CN" w:bidi="zh-CN"/>
      </w:rPr>
    </w:lvl>
    <w:lvl w:ilvl="1" w:tentative="0">
      <w:start w:val="0"/>
      <w:numFmt w:val="bullet"/>
      <w:lvlText w:val="•"/>
      <w:lvlJc w:val="left"/>
      <w:pPr>
        <w:ind w:left="1700" w:hanging="420"/>
      </w:pPr>
      <w:rPr>
        <w:rFonts w:hint="default"/>
        <w:lang w:val="zh-CN" w:eastAsia="zh-CN" w:bidi="zh-CN"/>
      </w:rPr>
    </w:lvl>
    <w:lvl w:ilvl="2" w:tentative="0">
      <w:start w:val="0"/>
      <w:numFmt w:val="bullet"/>
      <w:lvlText w:val="•"/>
      <w:lvlJc w:val="left"/>
      <w:pPr>
        <w:ind w:left="2561" w:hanging="420"/>
      </w:pPr>
      <w:rPr>
        <w:rFonts w:hint="default"/>
        <w:lang w:val="zh-CN" w:eastAsia="zh-CN" w:bidi="zh-CN"/>
      </w:rPr>
    </w:lvl>
    <w:lvl w:ilvl="3" w:tentative="0">
      <w:start w:val="0"/>
      <w:numFmt w:val="bullet"/>
      <w:lvlText w:val="•"/>
      <w:lvlJc w:val="left"/>
      <w:pPr>
        <w:ind w:left="3421" w:hanging="420"/>
      </w:pPr>
      <w:rPr>
        <w:rFonts w:hint="default"/>
        <w:lang w:val="zh-CN" w:eastAsia="zh-CN" w:bidi="zh-CN"/>
      </w:rPr>
    </w:lvl>
    <w:lvl w:ilvl="4" w:tentative="0">
      <w:start w:val="0"/>
      <w:numFmt w:val="bullet"/>
      <w:lvlText w:val="•"/>
      <w:lvlJc w:val="left"/>
      <w:pPr>
        <w:ind w:left="4282" w:hanging="420"/>
      </w:pPr>
      <w:rPr>
        <w:rFonts w:hint="default"/>
        <w:lang w:val="zh-CN" w:eastAsia="zh-CN" w:bidi="zh-CN"/>
      </w:rPr>
    </w:lvl>
    <w:lvl w:ilvl="5" w:tentative="0">
      <w:start w:val="0"/>
      <w:numFmt w:val="bullet"/>
      <w:lvlText w:val="•"/>
      <w:lvlJc w:val="left"/>
      <w:pPr>
        <w:ind w:left="5143" w:hanging="420"/>
      </w:pPr>
      <w:rPr>
        <w:rFonts w:hint="default"/>
        <w:lang w:val="zh-CN" w:eastAsia="zh-CN" w:bidi="zh-CN"/>
      </w:rPr>
    </w:lvl>
    <w:lvl w:ilvl="6" w:tentative="0">
      <w:start w:val="0"/>
      <w:numFmt w:val="bullet"/>
      <w:lvlText w:val="•"/>
      <w:lvlJc w:val="left"/>
      <w:pPr>
        <w:ind w:left="6003" w:hanging="420"/>
      </w:pPr>
      <w:rPr>
        <w:rFonts w:hint="default"/>
        <w:lang w:val="zh-CN" w:eastAsia="zh-CN" w:bidi="zh-CN"/>
      </w:rPr>
    </w:lvl>
    <w:lvl w:ilvl="7" w:tentative="0">
      <w:start w:val="0"/>
      <w:numFmt w:val="bullet"/>
      <w:lvlText w:val="•"/>
      <w:lvlJc w:val="left"/>
      <w:pPr>
        <w:ind w:left="6864" w:hanging="420"/>
      </w:pPr>
      <w:rPr>
        <w:rFonts w:hint="default"/>
        <w:lang w:val="zh-CN" w:eastAsia="zh-CN" w:bidi="zh-CN"/>
      </w:rPr>
    </w:lvl>
    <w:lvl w:ilvl="8" w:tentative="0">
      <w:start w:val="0"/>
      <w:numFmt w:val="bullet"/>
      <w:lvlText w:val="•"/>
      <w:lvlJc w:val="left"/>
      <w:pPr>
        <w:ind w:left="7725" w:hanging="420"/>
      </w:pPr>
      <w:rPr>
        <w:rFonts w:hint="default"/>
        <w:lang w:val="zh-CN" w:eastAsia="zh-CN" w:bidi="zh-CN"/>
      </w:rPr>
    </w:lvl>
  </w:abstractNum>
  <w:abstractNum w:abstractNumId="25">
    <w:nsid w:val="7C246926"/>
    <w:multiLevelType w:val="multilevel"/>
    <w:tmpl w:val="7C246926"/>
    <w:lvl w:ilvl="0" w:tentative="0">
      <w:start w:val="12"/>
      <w:numFmt w:val="decimal"/>
      <w:lvlText w:val="%1"/>
      <w:lvlJc w:val="left"/>
      <w:pPr>
        <w:ind w:left="418" w:hanging="528"/>
        <w:jc w:val="left"/>
      </w:pPr>
      <w:rPr>
        <w:rFonts w:hint="default"/>
        <w:lang w:val="zh-CN" w:eastAsia="zh-CN" w:bidi="zh-CN"/>
      </w:rPr>
    </w:lvl>
    <w:lvl w:ilvl="1" w:tentative="0">
      <w:start w:val="1"/>
      <w:numFmt w:val="decimal"/>
      <w:lvlText w:val="%1.%2"/>
      <w:lvlJc w:val="left"/>
      <w:pPr>
        <w:ind w:left="418" w:hanging="528"/>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1885" w:hanging="528"/>
      </w:pPr>
      <w:rPr>
        <w:rFonts w:hint="default"/>
        <w:lang w:val="zh-CN" w:eastAsia="zh-CN" w:bidi="zh-CN"/>
      </w:rPr>
    </w:lvl>
    <w:lvl w:ilvl="3" w:tentative="0">
      <w:start w:val="0"/>
      <w:numFmt w:val="bullet"/>
      <w:lvlText w:val="•"/>
      <w:lvlJc w:val="left"/>
      <w:pPr>
        <w:ind w:left="2830" w:hanging="528"/>
      </w:pPr>
      <w:rPr>
        <w:rFonts w:hint="default"/>
        <w:lang w:val="zh-CN" w:eastAsia="zh-CN" w:bidi="zh-CN"/>
      </w:rPr>
    </w:lvl>
    <w:lvl w:ilvl="4" w:tentative="0">
      <w:start w:val="0"/>
      <w:numFmt w:val="bullet"/>
      <w:lvlText w:val="•"/>
      <w:lvlJc w:val="left"/>
      <w:pPr>
        <w:ind w:left="3775" w:hanging="528"/>
      </w:pPr>
      <w:rPr>
        <w:rFonts w:hint="default"/>
        <w:lang w:val="zh-CN" w:eastAsia="zh-CN" w:bidi="zh-CN"/>
      </w:rPr>
    </w:lvl>
    <w:lvl w:ilvl="5" w:tentative="0">
      <w:start w:val="0"/>
      <w:numFmt w:val="bullet"/>
      <w:lvlText w:val="•"/>
      <w:lvlJc w:val="left"/>
      <w:pPr>
        <w:ind w:left="4720" w:hanging="528"/>
      </w:pPr>
      <w:rPr>
        <w:rFonts w:hint="default"/>
        <w:lang w:val="zh-CN" w:eastAsia="zh-CN" w:bidi="zh-CN"/>
      </w:rPr>
    </w:lvl>
    <w:lvl w:ilvl="6" w:tentative="0">
      <w:start w:val="0"/>
      <w:numFmt w:val="bullet"/>
      <w:lvlText w:val="•"/>
      <w:lvlJc w:val="left"/>
      <w:pPr>
        <w:ind w:left="5665" w:hanging="528"/>
      </w:pPr>
      <w:rPr>
        <w:rFonts w:hint="default"/>
        <w:lang w:val="zh-CN" w:eastAsia="zh-CN" w:bidi="zh-CN"/>
      </w:rPr>
    </w:lvl>
    <w:lvl w:ilvl="7" w:tentative="0">
      <w:start w:val="0"/>
      <w:numFmt w:val="bullet"/>
      <w:lvlText w:val="•"/>
      <w:lvlJc w:val="left"/>
      <w:pPr>
        <w:ind w:left="6610" w:hanging="528"/>
      </w:pPr>
      <w:rPr>
        <w:rFonts w:hint="default"/>
        <w:lang w:val="zh-CN" w:eastAsia="zh-CN" w:bidi="zh-CN"/>
      </w:rPr>
    </w:lvl>
    <w:lvl w:ilvl="8" w:tentative="0">
      <w:start w:val="0"/>
      <w:numFmt w:val="bullet"/>
      <w:lvlText w:val="•"/>
      <w:lvlJc w:val="left"/>
      <w:pPr>
        <w:ind w:left="7556" w:hanging="528"/>
      </w:pPr>
      <w:rPr>
        <w:rFonts w:hint="default"/>
        <w:lang w:val="zh-CN" w:eastAsia="zh-CN" w:bidi="zh-CN"/>
      </w:rPr>
    </w:lvl>
  </w:abstractNum>
  <w:num w:numId="1">
    <w:abstractNumId w:val="10"/>
  </w:num>
  <w:num w:numId="2">
    <w:abstractNumId w:val="6"/>
  </w:num>
  <w:num w:numId="3">
    <w:abstractNumId w:val="20"/>
  </w:num>
  <w:num w:numId="4">
    <w:abstractNumId w:val="4"/>
  </w:num>
  <w:num w:numId="5">
    <w:abstractNumId w:val="3"/>
  </w:num>
  <w:num w:numId="6">
    <w:abstractNumId w:val="12"/>
  </w:num>
  <w:num w:numId="7">
    <w:abstractNumId w:val="15"/>
  </w:num>
  <w:num w:numId="8">
    <w:abstractNumId w:val="23"/>
  </w:num>
  <w:num w:numId="9">
    <w:abstractNumId w:val="11"/>
  </w:num>
  <w:num w:numId="10">
    <w:abstractNumId w:val="0"/>
  </w:num>
  <w:num w:numId="11">
    <w:abstractNumId w:val="16"/>
  </w:num>
  <w:num w:numId="12">
    <w:abstractNumId w:val="21"/>
  </w:num>
  <w:num w:numId="13">
    <w:abstractNumId w:val="5"/>
  </w:num>
  <w:num w:numId="14">
    <w:abstractNumId w:val="19"/>
  </w:num>
  <w:num w:numId="15">
    <w:abstractNumId w:val="9"/>
  </w:num>
  <w:num w:numId="16">
    <w:abstractNumId w:val="14"/>
  </w:num>
  <w:num w:numId="17">
    <w:abstractNumId w:val="8"/>
  </w:num>
  <w:num w:numId="18">
    <w:abstractNumId w:val="7"/>
  </w:num>
  <w:num w:numId="19">
    <w:abstractNumId w:val="1"/>
  </w:num>
  <w:num w:numId="20">
    <w:abstractNumId w:val="18"/>
  </w:num>
  <w:num w:numId="21">
    <w:abstractNumId w:val="22"/>
  </w:num>
  <w:num w:numId="22">
    <w:abstractNumId w:val="13"/>
  </w:num>
  <w:num w:numId="23">
    <w:abstractNumId w:val="17"/>
  </w:num>
  <w:num w:numId="24">
    <w:abstractNumId w:val="2"/>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2B7F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4"/>
      <w:outlineLvl w:val="1"/>
    </w:pPr>
    <w:rPr>
      <w:rFonts w:ascii="黑体" w:hAnsi="黑体" w:eastAsia="黑体" w:cs="黑体"/>
      <w:sz w:val="32"/>
      <w:szCs w:val="32"/>
      <w:lang w:val="zh-CN" w:eastAsia="zh-CN" w:bidi="zh-CN"/>
    </w:rPr>
  </w:style>
  <w:style w:type="character" w:default="1" w:styleId="4">
    <w:name w:val="Default Paragraph Font"/>
    <w:semiHidden/>
    <w:unhideWhenUsed/>
    <w:qFormat/>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1"/>
      <w:szCs w:val="21"/>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ind w:left="418"/>
    </w:pPr>
    <w:rPr>
      <w:rFonts w:ascii="宋体" w:hAnsi="宋体" w:eastAsia="宋体" w:cs="宋体"/>
      <w:lang w:val="zh-CN" w:eastAsia="zh-CN" w:bidi="zh-CN"/>
    </w:rPr>
  </w:style>
  <w:style w:type="paragraph" w:customStyle="1" w:styleId="8">
    <w:name w:val="Table Paragraph"/>
    <w:basedOn w:val="1"/>
    <w:qFormat/>
    <w:uiPriority w:val="1"/>
    <w:pPr>
      <w:spacing w:before="22"/>
      <w:ind w:left="32"/>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2018-10-13T06:18:00Z</dcterms:created>
  <dc:creator>GanFei</dc:creator>
  <cp:lastModifiedBy>麻烦精</cp:lastModifiedBy>
  <dcterms:modified xsi:type="dcterms:W3CDTF">2018-10-13T06:20:18Z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Microsoft® Word 2010</vt:lpwstr>
  </property>
  <property fmtid="{D5CDD505-2E9C-101B-9397-08002B2CF9AE}" pid="4" name="LastSaved">
    <vt:filetime>2018-10-13T00:00:00Z</vt:filetime>
  </property>
  <property fmtid="{D5CDD505-2E9C-101B-9397-08002B2CF9AE}" pid="5" name="KSOProductBuildVer">
    <vt:lpwstr>2052-10.1.0.7469</vt:lpwstr>
  </property>
</Properties>
</file>